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B9" w:rsidRDefault="00367BB9" w:rsidP="00367BB9">
      <w:pPr>
        <w:pStyle w:val="20"/>
        <w:shd w:val="clear" w:color="auto" w:fill="auto"/>
      </w:pPr>
      <w:r>
        <w:t>ДОПОЛНИТЕЛЬНАЯ ПРЕДПРОФЕССИОНАЛЬНАЯ ОБЩЕОБРАЗОВАТЕЛЬНАЯ ПРОГРАММА В ОБЛАСТИ ХОРЕОГРАФИЧЕСКОГО ИСКУССТВА «</w:t>
      </w:r>
      <w:proofErr w:type="gramStart"/>
      <w:r>
        <w:t>ХОРЕОГРАФИЧЕСКОЕ</w:t>
      </w:r>
      <w:proofErr w:type="gramEnd"/>
    </w:p>
    <w:p w:rsidR="00367BB9" w:rsidRDefault="00367BB9" w:rsidP="00367BB9">
      <w:pPr>
        <w:pStyle w:val="20"/>
        <w:shd w:val="clear" w:color="auto" w:fill="auto"/>
        <w:spacing w:after="904"/>
      </w:pPr>
      <w:r>
        <w:t>ТВОРЧЕСТВО»</w:t>
      </w:r>
    </w:p>
    <w:p w:rsidR="00367BB9" w:rsidRDefault="00367BB9" w:rsidP="00367BB9">
      <w:pPr>
        <w:pStyle w:val="20"/>
        <w:shd w:val="clear" w:color="auto" w:fill="auto"/>
        <w:spacing w:after="1906" w:line="317" w:lineRule="exact"/>
      </w:pPr>
      <w:r>
        <w:t>Предметная область ПО.01. ХОРЕОГРАФИЧЕСКОЕ ИСПОЛНИТЕЛЬСТВО</w:t>
      </w:r>
    </w:p>
    <w:p w:rsidR="00367BB9" w:rsidRDefault="00367BB9" w:rsidP="00367BB9">
      <w:pPr>
        <w:pStyle w:val="20"/>
        <w:shd w:val="clear" w:color="auto" w:fill="auto"/>
        <w:spacing w:after="52" w:line="260" w:lineRule="exact"/>
      </w:pPr>
    </w:p>
    <w:p w:rsidR="00367BB9" w:rsidRDefault="00367BB9" w:rsidP="00367BB9">
      <w:pPr>
        <w:pStyle w:val="20"/>
        <w:shd w:val="clear" w:color="auto" w:fill="auto"/>
        <w:spacing w:after="532" w:line="260" w:lineRule="exact"/>
      </w:pPr>
      <w:r>
        <w:t>ПРОГРАММА  ПО УЧЕБНОМУ ПРЕДМЕТУ</w:t>
      </w:r>
    </w:p>
    <w:p w:rsidR="00367BB9" w:rsidRDefault="00367BB9" w:rsidP="00367BB9">
      <w:pPr>
        <w:pStyle w:val="20"/>
        <w:shd w:val="clear" w:color="auto" w:fill="auto"/>
        <w:spacing w:after="22" w:line="260" w:lineRule="exact"/>
      </w:pPr>
      <w:r>
        <w:t>ПО.01. УП.04.</w:t>
      </w:r>
    </w:p>
    <w:p w:rsidR="00367BB9" w:rsidRDefault="00367BB9" w:rsidP="00367BB9">
      <w:pPr>
        <w:pStyle w:val="10"/>
        <w:keepNext/>
        <w:keepLines/>
        <w:shd w:val="clear" w:color="auto" w:fill="auto"/>
        <w:spacing w:before="0" w:after="6973" w:line="430" w:lineRule="exact"/>
      </w:pPr>
      <w:bookmarkStart w:id="0" w:name="bookmark0"/>
      <w:r>
        <w:t>Классический танец</w:t>
      </w:r>
      <w:bookmarkEnd w:id="0"/>
    </w:p>
    <w:p w:rsidR="00367BB9" w:rsidRDefault="00367BB9" w:rsidP="00367BB9">
      <w:pPr>
        <w:pStyle w:val="30"/>
        <w:shd w:val="clear" w:color="auto" w:fill="auto"/>
        <w:spacing w:before="0" w:line="230" w:lineRule="exact"/>
      </w:pPr>
      <w:r>
        <w:t>Рязань  2013</w:t>
      </w:r>
    </w:p>
    <w:p w:rsidR="004B1691" w:rsidRDefault="004B1691" w:rsidP="00367BB9">
      <w:pPr>
        <w:pStyle w:val="30"/>
        <w:shd w:val="clear" w:color="auto" w:fill="auto"/>
        <w:spacing w:before="0" w:line="230" w:lineRule="exact"/>
      </w:pPr>
    </w:p>
    <w:p w:rsidR="004B1691" w:rsidRDefault="004B1691" w:rsidP="00367BB9">
      <w:pPr>
        <w:pStyle w:val="30"/>
        <w:shd w:val="clear" w:color="auto" w:fill="auto"/>
        <w:spacing w:before="0" w:line="230" w:lineRule="exact"/>
      </w:pPr>
    </w:p>
    <w:p w:rsidR="004B1691" w:rsidRDefault="004B1691" w:rsidP="00367BB9">
      <w:pPr>
        <w:pStyle w:val="30"/>
        <w:shd w:val="clear" w:color="auto" w:fill="auto"/>
        <w:spacing w:before="0" w:line="230" w:lineRule="exact"/>
      </w:pPr>
    </w:p>
    <w:p w:rsidR="004B1691" w:rsidRDefault="004B1691" w:rsidP="00367BB9">
      <w:pPr>
        <w:pStyle w:val="30"/>
        <w:shd w:val="clear" w:color="auto" w:fill="auto"/>
        <w:spacing w:before="0" w:line="230" w:lineRule="exact"/>
      </w:pPr>
    </w:p>
    <w:p w:rsidR="004B1691" w:rsidRDefault="004B1691" w:rsidP="00367BB9">
      <w:pPr>
        <w:pStyle w:val="30"/>
        <w:shd w:val="clear" w:color="auto" w:fill="auto"/>
        <w:spacing w:before="0" w:line="230" w:lineRule="exact"/>
      </w:pPr>
    </w:p>
    <w:p w:rsidR="004B1691" w:rsidRDefault="004B1691" w:rsidP="00367BB9">
      <w:pPr>
        <w:pStyle w:val="30"/>
        <w:shd w:val="clear" w:color="auto" w:fill="auto"/>
        <w:spacing w:before="0" w:line="230" w:lineRule="exact"/>
      </w:pPr>
    </w:p>
    <w:p w:rsidR="00367BB9" w:rsidRDefault="00367BB9" w:rsidP="00367BB9">
      <w:pPr>
        <w:pStyle w:val="20"/>
        <w:shd w:val="clear" w:color="auto" w:fill="auto"/>
        <w:spacing w:after="647" w:line="260" w:lineRule="exact"/>
        <w:ind w:left="2160"/>
        <w:jc w:val="left"/>
      </w:pPr>
      <w:r>
        <w:t>Структура программы учебного предмета</w:t>
      </w:r>
    </w:p>
    <w:p w:rsidR="00367BB9" w:rsidRDefault="00367BB9" w:rsidP="00BF1A0C">
      <w:pPr>
        <w:pStyle w:val="20"/>
        <w:numPr>
          <w:ilvl w:val="0"/>
          <w:numId w:val="1"/>
        </w:numPr>
        <w:shd w:val="clear" w:color="auto" w:fill="auto"/>
        <w:tabs>
          <w:tab w:val="left" w:pos="721"/>
        </w:tabs>
        <w:spacing w:after="137" w:line="260" w:lineRule="exact"/>
        <w:ind w:left="20"/>
        <w:jc w:val="left"/>
      </w:pPr>
      <w:r>
        <w:t>Пояснительная записка</w:t>
      </w:r>
    </w:p>
    <w:p w:rsidR="00367BB9" w:rsidRDefault="00367BB9" w:rsidP="00BF1A0C">
      <w:pPr>
        <w:pStyle w:val="40"/>
        <w:numPr>
          <w:ilvl w:val="0"/>
          <w:numId w:val="2"/>
        </w:numPr>
        <w:shd w:val="clear" w:color="auto" w:fill="auto"/>
        <w:tabs>
          <w:tab w:val="left" w:pos="145"/>
        </w:tabs>
        <w:spacing w:before="0"/>
        <w:ind w:left="20"/>
      </w:pPr>
      <w:r>
        <w:t>Характеристика учебного предмета, его место и роль в образовательном процессе;</w:t>
      </w:r>
    </w:p>
    <w:p w:rsidR="00367BB9" w:rsidRDefault="00367BB9" w:rsidP="00BF1A0C">
      <w:pPr>
        <w:pStyle w:val="40"/>
        <w:numPr>
          <w:ilvl w:val="0"/>
          <w:numId w:val="2"/>
        </w:numPr>
        <w:shd w:val="clear" w:color="auto" w:fill="auto"/>
        <w:tabs>
          <w:tab w:val="left" w:pos="169"/>
        </w:tabs>
        <w:spacing w:before="0"/>
        <w:ind w:left="20"/>
      </w:pPr>
      <w:r>
        <w:t>Срок реализации учебного предмета;</w:t>
      </w:r>
    </w:p>
    <w:p w:rsidR="00367BB9" w:rsidRDefault="00367BB9" w:rsidP="00BF1A0C">
      <w:pPr>
        <w:pStyle w:val="40"/>
        <w:numPr>
          <w:ilvl w:val="0"/>
          <w:numId w:val="2"/>
        </w:numPr>
        <w:shd w:val="clear" w:color="auto" w:fill="auto"/>
        <w:tabs>
          <w:tab w:val="left" w:pos="169"/>
        </w:tabs>
        <w:spacing w:before="0"/>
        <w:ind w:left="20" w:right="220"/>
      </w:pPr>
      <w:r>
        <w:t>Объем учебного времени, предусмотренный учебным планом образовательного учреждения на реализацию учебного предмета;</w:t>
      </w:r>
    </w:p>
    <w:p w:rsidR="00367BB9" w:rsidRDefault="00367BB9" w:rsidP="00BF1A0C">
      <w:pPr>
        <w:pStyle w:val="40"/>
        <w:numPr>
          <w:ilvl w:val="0"/>
          <w:numId w:val="2"/>
        </w:numPr>
        <w:shd w:val="clear" w:color="auto" w:fill="auto"/>
        <w:tabs>
          <w:tab w:val="left" w:pos="178"/>
        </w:tabs>
        <w:spacing w:before="0"/>
        <w:ind w:left="20"/>
      </w:pPr>
      <w:r>
        <w:t>Форма проведения учебных аудиторных занятий;</w:t>
      </w:r>
    </w:p>
    <w:p w:rsidR="00367BB9" w:rsidRDefault="00367BB9" w:rsidP="00BF1A0C">
      <w:pPr>
        <w:pStyle w:val="40"/>
        <w:numPr>
          <w:ilvl w:val="0"/>
          <w:numId w:val="2"/>
        </w:numPr>
        <w:shd w:val="clear" w:color="auto" w:fill="auto"/>
        <w:tabs>
          <w:tab w:val="left" w:pos="150"/>
        </w:tabs>
        <w:spacing w:before="0"/>
        <w:ind w:left="20"/>
      </w:pPr>
      <w:r>
        <w:t>Цель и задачи учебного предмета;</w:t>
      </w:r>
    </w:p>
    <w:p w:rsidR="00367BB9" w:rsidRDefault="00367BB9" w:rsidP="00BF1A0C">
      <w:pPr>
        <w:pStyle w:val="40"/>
        <w:numPr>
          <w:ilvl w:val="0"/>
          <w:numId w:val="2"/>
        </w:numPr>
        <w:shd w:val="clear" w:color="auto" w:fill="auto"/>
        <w:tabs>
          <w:tab w:val="left" w:pos="169"/>
        </w:tabs>
        <w:spacing w:before="0"/>
        <w:ind w:left="20"/>
      </w:pPr>
      <w:r>
        <w:t>Обоснование структуры программы учебного предмета;</w:t>
      </w:r>
    </w:p>
    <w:p w:rsidR="00367BB9" w:rsidRDefault="00367BB9" w:rsidP="00BF1A0C">
      <w:pPr>
        <w:pStyle w:val="40"/>
        <w:numPr>
          <w:ilvl w:val="0"/>
          <w:numId w:val="2"/>
        </w:numPr>
        <w:shd w:val="clear" w:color="auto" w:fill="auto"/>
        <w:tabs>
          <w:tab w:val="left" w:pos="140"/>
        </w:tabs>
        <w:spacing w:before="0"/>
        <w:ind w:left="20"/>
      </w:pPr>
      <w:r>
        <w:t>Методы обучения;</w:t>
      </w:r>
    </w:p>
    <w:p w:rsidR="00367BB9" w:rsidRDefault="00367BB9" w:rsidP="00BF1A0C">
      <w:pPr>
        <w:pStyle w:val="40"/>
        <w:numPr>
          <w:ilvl w:val="0"/>
          <w:numId w:val="2"/>
        </w:numPr>
        <w:shd w:val="clear" w:color="auto" w:fill="auto"/>
        <w:tabs>
          <w:tab w:val="left" w:pos="169"/>
        </w:tabs>
        <w:spacing w:before="0" w:after="240"/>
        <w:ind w:left="20"/>
      </w:pPr>
      <w:r>
        <w:t>Описание материально-технических условий реализации учебного предмета;</w:t>
      </w:r>
    </w:p>
    <w:p w:rsidR="00367BB9" w:rsidRDefault="00367BB9" w:rsidP="00BF1A0C">
      <w:pPr>
        <w:pStyle w:val="20"/>
        <w:numPr>
          <w:ilvl w:val="1"/>
          <w:numId w:val="2"/>
        </w:numPr>
        <w:shd w:val="clear" w:color="auto" w:fill="auto"/>
        <w:tabs>
          <w:tab w:val="left" w:pos="726"/>
        </w:tabs>
        <w:spacing w:line="274" w:lineRule="exact"/>
        <w:ind w:left="20"/>
        <w:jc w:val="left"/>
      </w:pPr>
      <w:r>
        <w:t>Содержание учебного предмета</w:t>
      </w:r>
    </w:p>
    <w:p w:rsidR="00367BB9" w:rsidRDefault="00367BB9" w:rsidP="00BF1A0C">
      <w:pPr>
        <w:pStyle w:val="40"/>
        <w:numPr>
          <w:ilvl w:val="0"/>
          <w:numId w:val="2"/>
        </w:numPr>
        <w:shd w:val="clear" w:color="auto" w:fill="auto"/>
        <w:tabs>
          <w:tab w:val="left" w:pos="169"/>
        </w:tabs>
        <w:spacing w:before="0"/>
        <w:ind w:left="20"/>
      </w:pPr>
      <w:r>
        <w:t>Сведения о затратах учебного времени;</w:t>
      </w:r>
    </w:p>
    <w:p w:rsidR="00367BB9" w:rsidRDefault="00367BB9" w:rsidP="00BF1A0C">
      <w:pPr>
        <w:pStyle w:val="40"/>
        <w:numPr>
          <w:ilvl w:val="0"/>
          <w:numId w:val="2"/>
        </w:numPr>
        <w:shd w:val="clear" w:color="auto" w:fill="auto"/>
        <w:tabs>
          <w:tab w:val="left" w:pos="154"/>
        </w:tabs>
        <w:spacing w:before="0" w:after="251"/>
        <w:ind w:left="20"/>
      </w:pPr>
      <w:r>
        <w:t>Годовые требования по классам;</w:t>
      </w:r>
    </w:p>
    <w:p w:rsidR="00367BB9" w:rsidRDefault="00367BB9" w:rsidP="00BF1A0C">
      <w:pPr>
        <w:pStyle w:val="20"/>
        <w:numPr>
          <w:ilvl w:val="0"/>
          <w:numId w:val="3"/>
        </w:numPr>
        <w:shd w:val="clear" w:color="auto" w:fill="auto"/>
        <w:tabs>
          <w:tab w:val="left" w:pos="726"/>
        </w:tabs>
        <w:spacing w:line="260" w:lineRule="exact"/>
        <w:ind w:left="20"/>
        <w:jc w:val="left"/>
      </w:pPr>
      <w:r>
        <w:t xml:space="preserve">Требования к уровню подготовки </w:t>
      </w:r>
      <w:proofErr w:type="gramStart"/>
      <w:r>
        <w:t>обучающихся</w:t>
      </w:r>
      <w:proofErr w:type="gramEnd"/>
    </w:p>
    <w:p w:rsidR="00367BB9" w:rsidRDefault="00367BB9" w:rsidP="00BF1A0C">
      <w:pPr>
        <w:pStyle w:val="20"/>
        <w:numPr>
          <w:ilvl w:val="0"/>
          <w:numId w:val="3"/>
        </w:numPr>
        <w:shd w:val="clear" w:color="auto" w:fill="auto"/>
        <w:tabs>
          <w:tab w:val="left" w:pos="726"/>
        </w:tabs>
        <w:spacing w:after="172" w:line="260" w:lineRule="exact"/>
        <w:ind w:left="20"/>
        <w:jc w:val="left"/>
      </w:pPr>
      <w:r>
        <w:t>Формы и методы контроля, система оценок</w:t>
      </w:r>
    </w:p>
    <w:p w:rsidR="00367BB9" w:rsidRDefault="00367BB9" w:rsidP="00BF1A0C">
      <w:pPr>
        <w:pStyle w:val="40"/>
        <w:numPr>
          <w:ilvl w:val="0"/>
          <w:numId w:val="2"/>
        </w:numPr>
        <w:shd w:val="clear" w:color="auto" w:fill="auto"/>
        <w:tabs>
          <w:tab w:val="left" w:pos="145"/>
        </w:tabs>
        <w:spacing w:before="0" w:line="230" w:lineRule="exact"/>
        <w:ind w:left="20"/>
      </w:pPr>
      <w:r>
        <w:t>Аттестация: цели, виды, форма, содержание;</w:t>
      </w:r>
    </w:p>
    <w:p w:rsidR="00367BB9" w:rsidRDefault="00367BB9" w:rsidP="00BF1A0C">
      <w:pPr>
        <w:pStyle w:val="40"/>
        <w:numPr>
          <w:ilvl w:val="0"/>
          <w:numId w:val="2"/>
        </w:numPr>
        <w:shd w:val="clear" w:color="auto" w:fill="auto"/>
        <w:tabs>
          <w:tab w:val="left" w:pos="154"/>
        </w:tabs>
        <w:spacing w:before="0" w:after="303" w:line="230" w:lineRule="exact"/>
        <w:ind w:left="20"/>
      </w:pPr>
      <w:r>
        <w:t>Критерии оценки;</w:t>
      </w:r>
    </w:p>
    <w:p w:rsidR="00367BB9" w:rsidRDefault="00367BB9" w:rsidP="00BF1A0C">
      <w:pPr>
        <w:pStyle w:val="20"/>
        <w:numPr>
          <w:ilvl w:val="0"/>
          <w:numId w:val="3"/>
        </w:numPr>
        <w:shd w:val="clear" w:color="auto" w:fill="auto"/>
        <w:tabs>
          <w:tab w:val="left" w:pos="730"/>
        </w:tabs>
        <w:spacing w:line="260" w:lineRule="exact"/>
        <w:ind w:left="20"/>
        <w:jc w:val="left"/>
      </w:pPr>
      <w:r>
        <w:t>Методическое обеспечение учебного процесса</w:t>
      </w:r>
    </w:p>
    <w:p w:rsidR="00367BB9" w:rsidRDefault="00367BB9" w:rsidP="00BF1A0C">
      <w:pPr>
        <w:pStyle w:val="40"/>
        <w:numPr>
          <w:ilvl w:val="0"/>
          <w:numId w:val="2"/>
        </w:numPr>
        <w:shd w:val="clear" w:color="auto" w:fill="auto"/>
        <w:tabs>
          <w:tab w:val="left" w:pos="140"/>
        </w:tabs>
        <w:spacing w:before="0" w:after="298" w:line="230" w:lineRule="exact"/>
        <w:ind w:left="20"/>
      </w:pPr>
      <w:r>
        <w:t>Методические рекомендации педагогическим работникам;</w:t>
      </w:r>
    </w:p>
    <w:p w:rsidR="00367BB9" w:rsidRDefault="00367BB9" w:rsidP="00BF1A0C">
      <w:pPr>
        <w:pStyle w:val="20"/>
        <w:numPr>
          <w:ilvl w:val="0"/>
          <w:numId w:val="3"/>
        </w:numPr>
        <w:shd w:val="clear" w:color="auto" w:fill="auto"/>
        <w:tabs>
          <w:tab w:val="left" w:pos="730"/>
        </w:tabs>
        <w:spacing w:line="260" w:lineRule="exact"/>
        <w:ind w:left="20"/>
        <w:jc w:val="left"/>
      </w:pPr>
      <w:r>
        <w:t>Списки рекомендуемой методической литературы</w:t>
      </w:r>
    </w:p>
    <w:p w:rsidR="00367BB9" w:rsidRPr="006C2AC4" w:rsidRDefault="00367BB9" w:rsidP="00BF1A0C">
      <w:pPr>
        <w:pStyle w:val="40"/>
        <w:numPr>
          <w:ilvl w:val="0"/>
          <w:numId w:val="2"/>
        </w:numPr>
        <w:shd w:val="clear" w:color="auto" w:fill="auto"/>
        <w:tabs>
          <w:tab w:val="left" w:pos="169"/>
        </w:tabs>
        <w:spacing w:before="0" w:line="230" w:lineRule="exact"/>
        <w:ind w:left="20"/>
        <w:rPr>
          <w:i w:val="0"/>
          <w:iCs w:val="0"/>
        </w:rPr>
      </w:pPr>
      <w:r>
        <w:t>Список рекоме</w:t>
      </w:r>
      <w:r w:rsidR="006C2AC4">
        <w:t>ндуемой методической литературы.</w:t>
      </w:r>
    </w:p>
    <w:p w:rsidR="006C2AC4" w:rsidRDefault="006C2AC4" w:rsidP="00BF1A0C">
      <w:pPr>
        <w:pStyle w:val="32"/>
        <w:keepNext/>
        <w:keepLines/>
        <w:shd w:val="clear" w:color="auto" w:fill="auto"/>
        <w:spacing w:after="0" w:line="260" w:lineRule="exact"/>
        <w:ind w:left="2740" w:firstLine="0"/>
      </w:pPr>
      <w:bookmarkStart w:id="1" w:name="bookmark1"/>
    </w:p>
    <w:p w:rsidR="006C2AC4" w:rsidRDefault="006C2AC4" w:rsidP="00BF1A0C">
      <w:pPr>
        <w:pStyle w:val="32"/>
        <w:keepNext/>
        <w:keepLines/>
        <w:shd w:val="clear" w:color="auto" w:fill="auto"/>
        <w:spacing w:after="0" w:line="260" w:lineRule="exact"/>
        <w:ind w:left="2740" w:firstLine="0"/>
      </w:pPr>
    </w:p>
    <w:p w:rsidR="006C2AC4" w:rsidRDefault="006C2AC4" w:rsidP="00BF1A0C">
      <w:pPr>
        <w:pStyle w:val="32"/>
        <w:keepNext/>
        <w:keepLines/>
        <w:shd w:val="clear" w:color="auto" w:fill="auto"/>
        <w:spacing w:after="0" w:line="260" w:lineRule="exact"/>
        <w:ind w:left="2740" w:firstLine="0"/>
      </w:pPr>
    </w:p>
    <w:p w:rsidR="006C2AC4" w:rsidRDefault="006C2AC4" w:rsidP="00BF1A0C">
      <w:pPr>
        <w:pStyle w:val="32"/>
        <w:keepNext/>
        <w:keepLines/>
        <w:shd w:val="clear" w:color="auto" w:fill="auto"/>
        <w:spacing w:after="0" w:line="260" w:lineRule="exact"/>
        <w:ind w:left="2740" w:firstLine="0"/>
      </w:pPr>
    </w:p>
    <w:p w:rsidR="006C2AC4" w:rsidRDefault="006C2AC4" w:rsidP="00BF1A0C">
      <w:pPr>
        <w:pStyle w:val="32"/>
        <w:keepNext/>
        <w:keepLines/>
        <w:shd w:val="clear" w:color="auto" w:fill="auto"/>
        <w:spacing w:after="0" w:line="260" w:lineRule="exact"/>
        <w:ind w:left="2740" w:firstLine="0"/>
      </w:pPr>
    </w:p>
    <w:p w:rsidR="006C2AC4" w:rsidRDefault="006C2AC4" w:rsidP="00BF1A0C">
      <w:pPr>
        <w:pStyle w:val="32"/>
        <w:keepNext/>
        <w:keepLines/>
        <w:shd w:val="clear" w:color="auto" w:fill="auto"/>
        <w:spacing w:after="0" w:line="260" w:lineRule="exact"/>
        <w:ind w:left="2740" w:firstLine="0"/>
      </w:pPr>
    </w:p>
    <w:p w:rsidR="006C2AC4" w:rsidRDefault="006C2AC4" w:rsidP="00BF1A0C">
      <w:pPr>
        <w:pStyle w:val="32"/>
        <w:keepNext/>
        <w:keepLines/>
        <w:shd w:val="clear" w:color="auto" w:fill="auto"/>
        <w:spacing w:after="0" w:line="260" w:lineRule="exact"/>
        <w:ind w:left="2740" w:firstLine="0"/>
      </w:pPr>
    </w:p>
    <w:p w:rsidR="006C2AC4" w:rsidRDefault="006C2AC4" w:rsidP="00BF1A0C">
      <w:pPr>
        <w:pStyle w:val="32"/>
        <w:keepNext/>
        <w:keepLines/>
        <w:shd w:val="clear" w:color="auto" w:fill="auto"/>
        <w:spacing w:after="0" w:line="260" w:lineRule="exact"/>
        <w:ind w:left="2740" w:firstLine="0"/>
      </w:pPr>
    </w:p>
    <w:p w:rsidR="006C2AC4" w:rsidRDefault="006C2AC4" w:rsidP="00BF1A0C">
      <w:pPr>
        <w:pStyle w:val="32"/>
        <w:keepNext/>
        <w:keepLines/>
        <w:shd w:val="clear" w:color="auto" w:fill="auto"/>
        <w:spacing w:after="0" w:line="260" w:lineRule="exact"/>
        <w:ind w:left="2740" w:firstLine="0"/>
      </w:pPr>
    </w:p>
    <w:p w:rsidR="006C2AC4" w:rsidRDefault="006C2AC4" w:rsidP="00BF1A0C">
      <w:pPr>
        <w:pStyle w:val="32"/>
        <w:keepNext/>
        <w:keepLines/>
        <w:shd w:val="clear" w:color="auto" w:fill="auto"/>
        <w:spacing w:after="0" w:line="260" w:lineRule="exact"/>
        <w:ind w:left="2740" w:firstLine="0"/>
      </w:pPr>
    </w:p>
    <w:p w:rsidR="006C2AC4" w:rsidRDefault="006C2AC4" w:rsidP="00BF1A0C">
      <w:pPr>
        <w:pStyle w:val="32"/>
        <w:keepNext/>
        <w:keepLines/>
        <w:shd w:val="clear" w:color="auto" w:fill="auto"/>
        <w:spacing w:after="0" w:line="260" w:lineRule="exact"/>
        <w:ind w:left="2740" w:firstLine="0"/>
      </w:pPr>
    </w:p>
    <w:p w:rsidR="006C2AC4" w:rsidRDefault="006C2AC4" w:rsidP="00BF1A0C">
      <w:pPr>
        <w:pStyle w:val="32"/>
        <w:keepNext/>
        <w:keepLines/>
        <w:shd w:val="clear" w:color="auto" w:fill="auto"/>
        <w:spacing w:after="0" w:line="260" w:lineRule="exact"/>
        <w:ind w:left="2740" w:firstLine="0"/>
      </w:pPr>
    </w:p>
    <w:p w:rsidR="006C2AC4" w:rsidRDefault="006C2AC4" w:rsidP="00BF1A0C">
      <w:pPr>
        <w:pStyle w:val="32"/>
        <w:keepNext/>
        <w:keepLines/>
        <w:shd w:val="clear" w:color="auto" w:fill="auto"/>
        <w:spacing w:after="0" w:line="260" w:lineRule="exact"/>
        <w:ind w:left="2740" w:firstLine="0"/>
      </w:pPr>
    </w:p>
    <w:p w:rsidR="006C2AC4" w:rsidRDefault="006C2AC4" w:rsidP="00BF1A0C">
      <w:pPr>
        <w:pStyle w:val="32"/>
        <w:keepNext/>
        <w:keepLines/>
        <w:shd w:val="clear" w:color="auto" w:fill="auto"/>
        <w:spacing w:after="0" w:line="260" w:lineRule="exact"/>
        <w:ind w:left="2740" w:firstLine="0"/>
      </w:pPr>
    </w:p>
    <w:p w:rsidR="006C2AC4" w:rsidRDefault="006C2AC4" w:rsidP="00BF1A0C">
      <w:pPr>
        <w:pStyle w:val="32"/>
        <w:keepNext/>
        <w:keepLines/>
        <w:shd w:val="clear" w:color="auto" w:fill="auto"/>
        <w:spacing w:after="0" w:line="260" w:lineRule="exact"/>
        <w:ind w:left="2740" w:firstLine="0"/>
      </w:pPr>
    </w:p>
    <w:p w:rsidR="006C2AC4" w:rsidRDefault="006C2AC4" w:rsidP="00BF1A0C">
      <w:pPr>
        <w:pStyle w:val="32"/>
        <w:keepNext/>
        <w:keepLines/>
        <w:shd w:val="clear" w:color="auto" w:fill="auto"/>
        <w:spacing w:after="0" w:line="260" w:lineRule="exact"/>
        <w:ind w:left="2740" w:firstLine="0"/>
      </w:pPr>
    </w:p>
    <w:p w:rsidR="006C2AC4" w:rsidRDefault="006C2AC4" w:rsidP="00BF1A0C">
      <w:pPr>
        <w:pStyle w:val="32"/>
        <w:keepNext/>
        <w:keepLines/>
        <w:shd w:val="clear" w:color="auto" w:fill="auto"/>
        <w:spacing w:after="0" w:line="260" w:lineRule="exact"/>
        <w:ind w:left="2740" w:firstLine="0"/>
      </w:pPr>
    </w:p>
    <w:p w:rsidR="006C2AC4" w:rsidRDefault="006C2AC4" w:rsidP="00BF1A0C">
      <w:pPr>
        <w:pStyle w:val="32"/>
        <w:keepNext/>
        <w:keepLines/>
        <w:shd w:val="clear" w:color="auto" w:fill="auto"/>
        <w:spacing w:after="0" w:line="260" w:lineRule="exact"/>
        <w:ind w:left="2740" w:firstLine="0"/>
      </w:pPr>
    </w:p>
    <w:p w:rsidR="006C2AC4" w:rsidRDefault="006C2AC4" w:rsidP="00BF1A0C">
      <w:pPr>
        <w:pStyle w:val="32"/>
        <w:keepNext/>
        <w:keepLines/>
        <w:shd w:val="clear" w:color="auto" w:fill="auto"/>
        <w:spacing w:after="0" w:line="260" w:lineRule="exact"/>
        <w:ind w:left="2740" w:firstLine="0"/>
      </w:pPr>
    </w:p>
    <w:p w:rsidR="006C2AC4" w:rsidRDefault="006C2AC4" w:rsidP="00BF1A0C">
      <w:pPr>
        <w:pStyle w:val="32"/>
        <w:keepNext/>
        <w:keepLines/>
        <w:shd w:val="clear" w:color="auto" w:fill="auto"/>
        <w:spacing w:after="0" w:line="260" w:lineRule="exact"/>
        <w:ind w:left="2740" w:firstLine="0"/>
      </w:pPr>
    </w:p>
    <w:p w:rsidR="006C2AC4" w:rsidRDefault="006C2AC4" w:rsidP="00BF1A0C">
      <w:pPr>
        <w:pStyle w:val="32"/>
        <w:keepNext/>
        <w:keepLines/>
        <w:shd w:val="clear" w:color="auto" w:fill="auto"/>
        <w:spacing w:after="0" w:line="260" w:lineRule="exact"/>
        <w:ind w:left="2740" w:firstLine="0"/>
      </w:pPr>
    </w:p>
    <w:p w:rsidR="00367BB9" w:rsidRDefault="00367BB9" w:rsidP="00BF1A0C">
      <w:pPr>
        <w:pStyle w:val="32"/>
        <w:keepNext/>
        <w:keepLines/>
        <w:shd w:val="clear" w:color="auto" w:fill="auto"/>
        <w:spacing w:after="0" w:line="260" w:lineRule="exact"/>
        <w:ind w:left="2740" w:firstLine="0"/>
      </w:pPr>
      <w:proofErr w:type="gramStart"/>
      <w:r>
        <w:rPr>
          <w:lang w:val="en-US"/>
        </w:rPr>
        <w:t>I</w:t>
      </w:r>
      <w:r>
        <w:t>.  Пояснительная</w:t>
      </w:r>
      <w:proofErr w:type="gramEnd"/>
      <w:r>
        <w:t xml:space="preserve"> записка</w:t>
      </w:r>
      <w:bookmarkEnd w:id="1"/>
    </w:p>
    <w:p w:rsidR="00367BB9" w:rsidRDefault="00367BB9" w:rsidP="00367BB9">
      <w:pPr>
        <w:pStyle w:val="51"/>
        <w:shd w:val="clear" w:color="auto" w:fill="auto"/>
        <w:spacing w:before="0"/>
        <w:ind w:left="20" w:right="20" w:firstLine="780"/>
      </w:pPr>
      <w:r>
        <w:t>1. Характеристика учебного предмета, его место и роль в образовательном процессе</w:t>
      </w:r>
    </w:p>
    <w:p w:rsidR="00367BB9" w:rsidRDefault="00367BB9" w:rsidP="00367BB9">
      <w:pPr>
        <w:pStyle w:val="a3"/>
        <w:shd w:val="clear" w:color="auto" w:fill="auto"/>
        <w:ind w:left="20" w:right="20" w:firstLine="780"/>
      </w:pPr>
      <w:r>
        <w:t xml:space="preserve">Программа учебного предмета «Классический танец» разработана на основе и с учетом федеральных государственных требований к дополнительной </w:t>
      </w:r>
      <w:proofErr w:type="spellStart"/>
      <w:r>
        <w:t>предпрофессиональной</w:t>
      </w:r>
      <w:proofErr w:type="spellEnd"/>
      <w:r>
        <w:t xml:space="preserve"> общеобразовательной программе в области хореографического искусства «Хореографическое творчество».</w:t>
      </w:r>
    </w:p>
    <w:p w:rsidR="00367BB9" w:rsidRDefault="00367BB9" w:rsidP="00367BB9">
      <w:pPr>
        <w:pStyle w:val="a3"/>
        <w:shd w:val="clear" w:color="auto" w:fill="auto"/>
        <w:ind w:left="20" w:right="20" w:firstLine="780"/>
      </w:pPr>
      <w:r>
        <w:t>Учебный предмет «Классический танец» направлен на приобщение детей к хореографическому искусству, на эстетическое воспитание учащихся, на приобретение основ исполнения классического танца.</w:t>
      </w:r>
    </w:p>
    <w:p w:rsidR="00367BB9" w:rsidRDefault="00367BB9" w:rsidP="00367BB9">
      <w:pPr>
        <w:pStyle w:val="a3"/>
        <w:shd w:val="clear" w:color="auto" w:fill="auto"/>
        <w:ind w:left="20" w:right="20" w:firstLine="780"/>
      </w:pPr>
      <w:r>
        <w:t>Содержание учебного предмета «Классический танец» тесно связано с содержанием учебных предметов «Ритмика», «Гимнастика», «Подготовка концертных номеров». Учебный предмет «Классический танец» является фундаментом обучения для всего комплекса танцевальных предметов, ориентирован на развитие физических данных учащихся, на формирование необходимых технических навыков, является источником высокой исполнительской культуры, знакомит с высшими достижениями мировой и отечественной хореографической культуры.</w:t>
      </w:r>
    </w:p>
    <w:p w:rsidR="00367BB9" w:rsidRDefault="00367BB9" w:rsidP="00367BB9">
      <w:pPr>
        <w:pStyle w:val="a3"/>
        <w:shd w:val="clear" w:color="auto" w:fill="auto"/>
        <w:ind w:left="20" w:right="20" w:firstLine="780"/>
      </w:pPr>
      <w:r>
        <w:lastRenderedPageBreak/>
        <w:t>Данная программа приближена к традициям, опыту и методам обучения, сложившимся в хореографическом образовании, и к учебному процессу учебного заведения с профессиональной ориентацией.</w:t>
      </w:r>
    </w:p>
    <w:p w:rsidR="00367BB9" w:rsidRDefault="00367BB9" w:rsidP="00367BB9">
      <w:pPr>
        <w:pStyle w:val="a3"/>
        <w:shd w:val="clear" w:color="auto" w:fill="auto"/>
        <w:ind w:left="20" w:right="20" w:firstLine="780"/>
      </w:pPr>
      <w:r>
        <w:t>Ее освоение способствует формированию общей культуры детей, музыкального вкуса, навыков коллективного общения, развитию двигательного аппарата, мышления, фантазии, раскрытию индивидуальности.</w:t>
      </w:r>
    </w:p>
    <w:p w:rsidR="00367BB9" w:rsidRDefault="00367BB9" w:rsidP="00367BB9">
      <w:pPr>
        <w:pStyle w:val="a3"/>
        <w:shd w:val="clear" w:color="auto" w:fill="auto"/>
        <w:ind w:left="20" w:right="20" w:firstLine="0"/>
        <w:rPr>
          <w:rStyle w:val="a7"/>
        </w:rPr>
      </w:pPr>
      <w:r>
        <w:rPr>
          <w:rStyle w:val="a7"/>
        </w:rPr>
        <w:t xml:space="preserve">2. Срок реализации учебного предмета «Классический танец» </w:t>
      </w:r>
    </w:p>
    <w:p w:rsidR="00367BB9" w:rsidRDefault="00367BB9" w:rsidP="00367BB9">
      <w:pPr>
        <w:pStyle w:val="a3"/>
        <w:shd w:val="clear" w:color="auto" w:fill="auto"/>
        <w:ind w:left="20" w:right="20" w:firstLine="688"/>
      </w:pPr>
      <w:r>
        <w:t>Срок реализации данной программы составляет 5</w:t>
      </w:r>
      <w:r w:rsidR="004B1691">
        <w:t xml:space="preserve">-6 лет </w:t>
      </w:r>
      <w:r>
        <w:t>при 5-</w:t>
      </w:r>
      <w:r w:rsidR="004B1691">
        <w:t>6-</w:t>
      </w:r>
      <w:r>
        <w:t xml:space="preserve">летней образовательной программе «Хореографическое творчество». </w:t>
      </w:r>
    </w:p>
    <w:p w:rsidR="00367BB9" w:rsidRDefault="00367BB9" w:rsidP="00367BB9">
      <w:pPr>
        <w:pStyle w:val="a3"/>
        <w:shd w:val="clear" w:color="auto" w:fill="auto"/>
        <w:ind w:left="100" w:right="20" w:firstLine="800"/>
      </w:pPr>
      <w:r>
        <w:rPr>
          <w:rStyle w:val="49"/>
        </w:rPr>
        <w:t>З.Объем учебного времени,</w:t>
      </w:r>
      <w:r>
        <w:t xml:space="preserve"> предусмотренный учебным планом образовательного учреждения на реализацию предмета «Классический танец».</w:t>
      </w:r>
    </w:p>
    <w:p w:rsidR="006C2AC4" w:rsidRDefault="006C2AC4" w:rsidP="00367BB9">
      <w:pPr>
        <w:pStyle w:val="51"/>
        <w:shd w:val="clear" w:color="auto" w:fill="auto"/>
        <w:spacing w:before="0"/>
        <w:ind w:left="8100"/>
        <w:jc w:val="left"/>
      </w:pPr>
    </w:p>
    <w:p w:rsidR="006C2AC4" w:rsidRDefault="006C2AC4" w:rsidP="00367BB9">
      <w:pPr>
        <w:pStyle w:val="51"/>
        <w:shd w:val="clear" w:color="auto" w:fill="auto"/>
        <w:spacing w:before="0"/>
        <w:ind w:left="8100"/>
        <w:jc w:val="left"/>
      </w:pPr>
    </w:p>
    <w:p w:rsidR="006C2AC4" w:rsidRDefault="006C2AC4" w:rsidP="00367BB9">
      <w:pPr>
        <w:pStyle w:val="51"/>
        <w:shd w:val="clear" w:color="auto" w:fill="auto"/>
        <w:spacing w:before="0"/>
        <w:ind w:left="8100"/>
        <w:jc w:val="left"/>
      </w:pPr>
    </w:p>
    <w:p w:rsidR="006C2AC4" w:rsidRDefault="006C2AC4" w:rsidP="00367BB9">
      <w:pPr>
        <w:pStyle w:val="51"/>
        <w:shd w:val="clear" w:color="auto" w:fill="auto"/>
        <w:spacing w:before="0"/>
        <w:ind w:left="8100"/>
        <w:jc w:val="left"/>
      </w:pPr>
    </w:p>
    <w:p w:rsidR="006C2AC4" w:rsidRDefault="006C2AC4" w:rsidP="00367BB9">
      <w:pPr>
        <w:pStyle w:val="51"/>
        <w:shd w:val="clear" w:color="auto" w:fill="auto"/>
        <w:spacing w:before="0"/>
        <w:ind w:left="8100"/>
        <w:jc w:val="left"/>
      </w:pPr>
    </w:p>
    <w:p w:rsidR="006C2AC4" w:rsidRDefault="006C2AC4" w:rsidP="00367BB9">
      <w:pPr>
        <w:pStyle w:val="51"/>
        <w:shd w:val="clear" w:color="auto" w:fill="auto"/>
        <w:spacing w:before="0"/>
        <w:ind w:left="8100"/>
        <w:jc w:val="left"/>
      </w:pPr>
    </w:p>
    <w:p w:rsidR="006C2AC4" w:rsidRDefault="006C2AC4" w:rsidP="00367BB9">
      <w:pPr>
        <w:pStyle w:val="51"/>
        <w:shd w:val="clear" w:color="auto" w:fill="auto"/>
        <w:spacing w:before="0"/>
        <w:ind w:left="8100"/>
        <w:jc w:val="left"/>
      </w:pPr>
    </w:p>
    <w:p w:rsidR="006C2AC4" w:rsidRDefault="006C2AC4" w:rsidP="00367BB9">
      <w:pPr>
        <w:pStyle w:val="51"/>
        <w:shd w:val="clear" w:color="auto" w:fill="auto"/>
        <w:spacing w:before="0"/>
        <w:ind w:left="8100"/>
        <w:jc w:val="left"/>
      </w:pPr>
    </w:p>
    <w:p w:rsidR="006C2AC4" w:rsidRDefault="006C2AC4" w:rsidP="00367BB9">
      <w:pPr>
        <w:pStyle w:val="51"/>
        <w:shd w:val="clear" w:color="auto" w:fill="auto"/>
        <w:spacing w:before="0"/>
        <w:ind w:left="8100"/>
        <w:jc w:val="left"/>
      </w:pPr>
    </w:p>
    <w:p w:rsidR="006C2AC4" w:rsidRDefault="006C2AC4" w:rsidP="00367BB9">
      <w:pPr>
        <w:pStyle w:val="51"/>
        <w:shd w:val="clear" w:color="auto" w:fill="auto"/>
        <w:spacing w:before="0"/>
        <w:ind w:left="8100"/>
        <w:jc w:val="left"/>
      </w:pPr>
    </w:p>
    <w:p w:rsidR="006C2AC4" w:rsidRDefault="006C2AC4" w:rsidP="00367BB9">
      <w:pPr>
        <w:pStyle w:val="51"/>
        <w:shd w:val="clear" w:color="auto" w:fill="auto"/>
        <w:spacing w:before="0"/>
        <w:ind w:left="8100"/>
        <w:jc w:val="left"/>
      </w:pPr>
    </w:p>
    <w:p w:rsidR="006C2AC4" w:rsidRDefault="006C2AC4" w:rsidP="00367BB9">
      <w:pPr>
        <w:pStyle w:val="51"/>
        <w:shd w:val="clear" w:color="auto" w:fill="auto"/>
        <w:spacing w:before="0"/>
        <w:ind w:left="8100"/>
        <w:jc w:val="left"/>
      </w:pPr>
    </w:p>
    <w:p w:rsidR="006C2AC4" w:rsidRDefault="006C2AC4" w:rsidP="00367BB9">
      <w:pPr>
        <w:pStyle w:val="51"/>
        <w:shd w:val="clear" w:color="auto" w:fill="auto"/>
        <w:spacing w:before="0"/>
        <w:ind w:left="8100"/>
        <w:jc w:val="left"/>
      </w:pPr>
    </w:p>
    <w:p w:rsidR="006C2AC4" w:rsidRDefault="006C2AC4" w:rsidP="00367BB9">
      <w:pPr>
        <w:pStyle w:val="51"/>
        <w:shd w:val="clear" w:color="auto" w:fill="auto"/>
        <w:spacing w:before="0"/>
        <w:ind w:left="8100"/>
        <w:jc w:val="left"/>
      </w:pPr>
    </w:p>
    <w:p w:rsidR="006C2AC4" w:rsidRDefault="006C2AC4" w:rsidP="00367BB9">
      <w:pPr>
        <w:pStyle w:val="51"/>
        <w:shd w:val="clear" w:color="auto" w:fill="auto"/>
        <w:spacing w:before="0"/>
        <w:ind w:left="8100"/>
        <w:jc w:val="left"/>
      </w:pPr>
    </w:p>
    <w:p w:rsidR="006C2AC4" w:rsidRDefault="006C2AC4" w:rsidP="00367BB9">
      <w:pPr>
        <w:pStyle w:val="51"/>
        <w:shd w:val="clear" w:color="auto" w:fill="auto"/>
        <w:spacing w:before="0"/>
        <w:ind w:left="8100"/>
        <w:jc w:val="left"/>
      </w:pPr>
    </w:p>
    <w:p w:rsidR="006C2AC4" w:rsidRDefault="006C2AC4" w:rsidP="00367BB9">
      <w:pPr>
        <w:pStyle w:val="51"/>
        <w:shd w:val="clear" w:color="auto" w:fill="auto"/>
        <w:spacing w:before="0"/>
        <w:ind w:left="8100"/>
        <w:jc w:val="left"/>
      </w:pPr>
    </w:p>
    <w:p w:rsidR="006C2AC4" w:rsidRDefault="006C2AC4" w:rsidP="00367BB9">
      <w:pPr>
        <w:pStyle w:val="51"/>
        <w:shd w:val="clear" w:color="auto" w:fill="auto"/>
        <w:spacing w:before="0"/>
        <w:ind w:left="8100"/>
        <w:jc w:val="left"/>
      </w:pPr>
    </w:p>
    <w:p w:rsidR="006C2AC4" w:rsidRDefault="006C2AC4" w:rsidP="00367BB9">
      <w:pPr>
        <w:pStyle w:val="51"/>
        <w:shd w:val="clear" w:color="auto" w:fill="auto"/>
        <w:spacing w:before="0"/>
        <w:ind w:left="8100"/>
        <w:jc w:val="left"/>
      </w:pPr>
    </w:p>
    <w:p w:rsidR="00367BB9" w:rsidRDefault="00367BB9" w:rsidP="00367BB9">
      <w:pPr>
        <w:pStyle w:val="51"/>
        <w:shd w:val="clear" w:color="auto" w:fill="auto"/>
        <w:spacing w:before="0"/>
        <w:ind w:left="8100"/>
        <w:jc w:val="left"/>
      </w:pPr>
      <w:r>
        <w:lastRenderedPageBreak/>
        <w:t>Таблица 1</w:t>
      </w:r>
    </w:p>
    <w:p w:rsidR="006C2AC4" w:rsidRDefault="006C2AC4" w:rsidP="006C2AC4">
      <w:pPr>
        <w:pStyle w:val="51"/>
        <w:shd w:val="clear" w:color="auto" w:fill="auto"/>
        <w:spacing w:before="0"/>
        <w:ind w:left="1980" w:right="1860"/>
        <w:jc w:val="right"/>
      </w:pPr>
      <w:r>
        <w:t>Срок реализации образовательной программы «Хореографическое творчество» 5 (6) лет</w:t>
      </w:r>
    </w:p>
    <w:p w:rsidR="00367BB9" w:rsidRDefault="00367BB9" w:rsidP="00367BB9">
      <w:pPr>
        <w:rPr>
          <w:sz w:val="2"/>
          <w:szCs w:val="2"/>
        </w:rPr>
      </w:pPr>
    </w:p>
    <w:p w:rsidR="00367BB9" w:rsidRDefault="00367BB9" w:rsidP="00367BB9">
      <w:pPr>
        <w:pStyle w:val="51"/>
        <w:shd w:val="clear" w:color="auto" w:fill="auto"/>
        <w:spacing w:before="0"/>
        <w:ind w:left="1980" w:right="1860"/>
        <w:jc w:val="right"/>
      </w:pPr>
    </w:p>
    <w:p w:rsidR="00367BB9" w:rsidRDefault="00367BB9" w:rsidP="00367BB9">
      <w:pPr>
        <w:rPr>
          <w:rFonts w:ascii="Tahoma" w:hAnsi="Tahoma" w:cs="Tahoma"/>
          <w:sz w:val="2"/>
          <w:szCs w:val="2"/>
        </w:rPr>
      </w:pPr>
    </w:p>
    <w:tbl>
      <w:tblPr>
        <w:tblW w:w="0" w:type="auto"/>
        <w:jc w:val="center"/>
        <w:tblLayout w:type="fixed"/>
        <w:tblCellMar>
          <w:left w:w="0" w:type="dxa"/>
          <w:right w:w="0" w:type="dxa"/>
        </w:tblCellMar>
        <w:tblLook w:val="04A0"/>
      </w:tblPr>
      <w:tblGrid>
        <w:gridCol w:w="3768"/>
        <w:gridCol w:w="1344"/>
        <w:gridCol w:w="706"/>
        <w:gridCol w:w="710"/>
        <w:gridCol w:w="710"/>
        <w:gridCol w:w="1958"/>
      </w:tblGrid>
      <w:tr w:rsidR="004B1691" w:rsidTr="00367BB9">
        <w:trPr>
          <w:trHeight w:val="499"/>
          <w:jc w:val="center"/>
        </w:trPr>
        <w:tc>
          <w:tcPr>
            <w:tcW w:w="3768" w:type="dxa"/>
            <w:tcBorders>
              <w:top w:val="single" w:sz="4" w:space="0" w:color="auto"/>
              <w:left w:val="single" w:sz="4" w:space="0" w:color="auto"/>
              <w:bottom w:val="single" w:sz="4" w:space="0" w:color="auto"/>
              <w:right w:val="nil"/>
            </w:tcBorders>
            <w:shd w:val="clear" w:color="auto" w:fill="FFFFFF"/>
          </w:tcPr>
          <w:p w:rsidR="004B1691" w:rsidRDefault="004B1691" w:rsidP="004B1691">
            <w:pPr>
              <w:framePr w:wrap="notBeside" w:vAnchor="text" w:hAnchor="page" w:x="1771" w:y="-711"/>
              <w:rPr>
                <w:sz w:val="10"/>
                <w:szCs w:val="10"/>
              </w:rPr>
            </w:pPr>
          </w:p>
        </w:tc>
        <w:tc>
          <w:tcPr>
            <w:tcW w:w="3470" w:type="dxa"/>
            <w:gridSpan w:val="4"/>
            <w:tcBorders>
              <w:top w:val="single" w:sz="4" w:space="0" w:color="auto"/>
              <w:left w:val="nil"/>
              <w:bottom w:val="single" w:sz="4" w:space="0" w:color="auto"/>
              <w:right w:val="single" w:sz="4" w:space="0" w:color="auto"/>
            </w:tcBorders>
            <w:shd w:val="clear" w:color="auto" w:fill="FFFFFF"/>
            <w:hideMark/>
          </w:tcPr>
          <w:p w:rsidR="004B1691" w:rsidRDefault="004B1691" w:rsidP="004B1691">
            <w:pPr>
              <w:pStyle w:val="a3"/>
              <w:framePr w:wrap="notBeside" w:vAnchor="text" w:hAnchor="page" w:x="1771" w:y="-711"/>
              <w:shd w:val="clear" w:color="auto" w:fill="auto"/>
              <w:spacing w:line="240" w:lineRule="auto"/>
              <w:ind w:left="1060" w:firstLine="0"/>
              <w:jc w:val="left"/>
            </w:pPr>
            <w:r>
              <w:t>1-5 классы</w:t>
            </w:r>
          </w:p>
        </w:tc>
        <w:tc>
          <w:tcPr>
            <w:tcW w:w="1958" w:type="dxa"/>
            <w:tcBorders>
              <w:top w:val="single" w:sz="4" w:space="0" w:color="auto"/>
              <w:left w:val="single" w:sz="4" w:space="0" w:color="auto"/>
              <w:bottom w:val="single" w:sz="4" w:space="0" w:color="auto"/>
              <w:right w:val="single" w:sz="4" w:space="0" w:color="auto"/>
            </w:tcBorders>
            <w:shd w:val="clear" w:color="auto" w:fill="FFFFFF"/>
            <w:hideMark/>
          </w:tcPr>
          <w:p w:rsidR="004B1691" w:rsidRDefault="004B1691" w:rsidP="004B1691">
            <w:pPr>
              <w:pStyle w:val="a3"/>
              <w:framePr w:wrap="notBeside" w:vAnchor="text" w:hAnchor="page" w:x="1771" w:y="-711"/>
              <w:shd w:val="clear" w:color="auto" w:fill="auto"/>
              <w:spacing w:line="240" w:lineRule="auto"/>
              <w:ind w:firstLine="0"/>
              <w:jc w:val="center"/>
            </w:pPr>
            <w:r>
              <w:t>6 класс</w:t>
            </w:r>
          </w:p>
        </w:tc>
      </w:tr>
      <w:tr w:rsidR="004B1691" w:rsidTr="00367BB9">
        <w:trPr>
          <w:trHeight w:val="1459"/>
          <w:jc w:val="center"/>
        </w:trPr>
        <w:tc>
          <w:tcPr>
            <w:tcW w:w="3768" w:type="dxa"/>
            <w:tcBorders>
              <w:top w:val="single" w:sz="4" w:space="0" w:color="auto"/>
              <w:left w:val="single" w:sz="4" w:space="0" w:color="auto"/>
              <w:bottom w:val="single" w:sz="4" w:space="0" w:color="auto"/>
              <w:right w:val="nil"/>
            </w:tcBorders>
            <w:shd w:val="clear" w:color="auto" w:fill="FFFFFF"/>
            <w:hideMark/>
          </w:tcPr>
          <w:p w:rsidR="004B1691" w:rsidRDefault="004B1691" w:rsidP="004B1691">
            <w:pPr>
              <w:pStyle w:val="a3"/>
              <w:framePr w:wrap="notBeside" w:vAnchor="text" w:hAnchor="page" w:x="1771" w:y="-711"/>
              <w:shd w:val="clear" w:color="auto" w:fill="auto"/>
              <w:spacing w:line="240" w:lineRule="auto"/>
              <w:ind w:left="120" w:firstLine="0"/>
              <w:jc w:val="left"/>
            </w:pPr>
            <w:r>
              <w:t>Классы/количество часов</w:t>
            </w:r>
          </w:p>
        </w:tc>
        <w:tc>
          <w:tcPr>
            <w:tcW w:w="2760" w:type="dxa"/>
            <w:gridSpan w:val="3"/>
            <w:tcBorders>
              <w:top w:val="single" w:sz="4" w:space="0" w:color="auto"/>
              <w:left w:val="nil"/>
              <w:bottom w:val="single" w:sz="4" w:space="0" w:color="auto"/>
              <w:right w:val="nil"/>
            </w:tcBorders>
            <w:shd w:val="clear" w:color="auto" w:fill="FFFFFF"/>
            <w:hideMark/>
          </w:tcPr>
          <w:p w:rsidR="004B1691" w:rsidRDefault="004B1691" w:rsidP="004B1691">
            <w:pPr>
              <w:pStyle w:val="a3"/>
              <w:framePr w:wrap="notBeside" w:vAnchor="text" w:hAnchor="page" w:x="1771" w:y="-711"/>
              <w:shd w:val="clear" w:color="auto" w:fill="auto"/>
              <w:spacing w:line="485" w:lineRule="exact"/>
              <w:ind w:right="80" w:firstLine="0"/>
              <w:jc w:val="right"/>
            </w:pPr>
            <w:r>
              <w:t>Количество часов (общее на 5 лет)</w:t>
            </w:r>
          </w:p>
        </w:tc>
        <w:tc>
          <w:tcPr>
            <w:tcW w:w="710" w:type="dxa"/>
            <w:tcBorders>
              <w:top w:val="single" w:sz="4" w:space="0" w:color="auto"/>
              <w:left w:val="nil"/>
              <w:bottom w:val="single" w:sz="4" w:space="0" w:color="auto"/>
              <w:right w:val="single" w:sz="4" w:space="0" w:color="auto"/>
            </w:tcBorders>
            <w:shd w:val="clear" w:color="auto" w:fill="FFFFFF"/>
          </w:tcPr>
          <w:p w:rsidR="004B1691" w:rsidRDefault="004B1691" w:rsidP="004B1691">
            <w:pPr>
              <w:framePr w:wrap="notBeside" w:vAnchor="text" w:hAnchor="page" w:x="1771" w:y="-71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hideMark/>
          </w:tcPr>
          <w:p w:rsidR="004B1691" w:rsidRDefault="004B1691" w:rsidP="004B1691">
            <w:pPr>
              <w:pStyle w:val="a3"/>
              <w:framePr w:wrap="notBeside" w:vAnchor="text" w:hAnchor="page" w:x="1771" w:y="-711"/>
              <w:shd w:val="clear" w:color="auto" w:fill="auto"/>
              <w:ind w:firstLine="0"/>
              <w:jc w:val="center"/>
            </w:pPr>
            <w:r>
              <w:t>Количество часов (в год)</w:t>
            </w:r>
          </w:p>
        </w:tc>
      </w:tr>
      <w:tr w:rsidR="004B1691" w:rsidTr="00367BB9">
        <w:trPr>
          <w:trHeight w:val="974"/>
          <w:jc w:val="center"/>
        </w:trPr>
        <w:tc>
          <w:tcPr>
            <w:tcW w:w="3768" w:type="dxa"/>
            <w:tcBorders>
              <w:top w:val="single" w:sz="4" w:space="0" w:color="auto"/>
              <w:left w:val="single" w:sz="4" w:space="0" w:color="auto"/>
              <w:bottom w:val="single" w:sz="4" w:space="0" w:color="auto"/>
              <w:right w:val="nil"/>
            </w:tcBorders>
            <w:shd w:val="clear" w:color="auto" w:fill="FFFFFF"/>
            <w:hideMark/>
          </w:tcPr>
          <w:p w:rsidR="004B1691" w:rsidRDefault="004B1691" w:rsidP="004B1691">
            <w:pPr>
              <w:pStyle w:val="a3"/>
              <w:framePr w:wrap="notBeside" w:vAnchor="text" w:hAnchor="page" w:x="1771" w:y="-711"/>
              <w:shd w:val="clear" w:color="auto" w:fill="auto"/>
              <w:spacing w:line="490" w:lineRule="exact"/>
              <w:ind w:left="120" w:firstLine="0"/>
              <w:jc w:val="left"/>
            </w:pPr>
            <w:r>
              <w:t>Максимальная нагрузка (в часах)</w:t>
            </w:r>
          </w:p>
        </w:tc>
        <w:tc>
          <w:tcPr>
            <w:tcW w:w="3470" w:type="dxa"/>
            <w:gridSpan w:val="4"/>
            <w:tcBorders>
              <w:top w:val="single" w:sz="4" w:space="0" w:color="auto"/>
              <w:left w:val="nil"/>
              <w:bottom w:val="single" w:sz="4" w:space="0" w:color="auto"/>
              <w:right w:val="single" w:sz="4" w:space="0" w:color="auto"/>
            </w:tcBorders>
            <w:shd w:val="clear" w:color="auto" w:fill="FFFFFF"/>
            <w:hideMark/>
          </w:tcPr>
          <w:p w:rsidR="004B1691" w:rsidRDefault="004B1691" w:rsidP="004B1691">
            <w:pPr>
              <w:pStyle w:val="a3"/>
              <w:framePr w:wrap="notBeside" w:vAnchor="text" w:hAnchor="page" w:x="1771" w:y="-711"/>
              <w:shd w:val="clear" w:color="auto" w:fill="auto"/>
              <w:spacing w:line="240" w:lineRule="auto"/>
              <w:ind w:left="1500" w:firstLine="0"/>
              <w:jc w:val="left"/>
            </w:pPr>
            <w:r>
              <w:t>924</w:t>
            </w:r>
          </w:p>
        </w:tc>
        <w:tc>
          <w:tcPr>
            <w:tcW w:w="1958" w:type="dxa"/>
            <w:tcBorders>
              <w:top w:val="single" w:sz="4" w:space="0" w:color="auto"/>
              <w:left w:val="single" w:sz="4" w:space="0" w:color="auto"/>
              <w:bottom w:val="single" w:sz="4" w:space="0" w:color="auto"/>
              <w:right w:val="single" w:sz="4" w:space="0" w:color="auto"/>
            </w:tcBorders>
            <w:shd w:val="clear" w:color="auto" w:fill="FFFFFF"/>
            <w:hideMark/>
          </w:tcPr>
          <w:p w:rsidR="004B1691" w:rsidRDefault="004B1691" w:rsidP="004B1691">
            <w:pPr>
              <w:pStyle w:val="a3"/>
              <w:framePr w:wrap="notBeside" w:vAnchor="text" w:hAnchor="page" w:x="1771" w:y="-711"/>
              <w:shd w:val="clear" w:color="auto" w:fill="auto"/>
              <w:spacing w:line="240" w:lineRule="auto"/>
              <w:ind w:firstLine="0"/>
              <w:jc w:val="center"/>
            </w:pPr>
            <w:r>
              <w:t>165</w:t>
            </w:r>
          </w:p>
        </w:tc>
      </w:tr>
      <w:tr w:rsidR="004B1691" w:rsidTr="00367BB9">
        <w:trPr>
          <w:trHeight w:val="432"/>
          <w:jc w:val="center"/>
        </w:trPr>
        <w:tc>
          <w:tcPr>
            <w:tcW w:w="3768" w:type="dxa"/>
            <w:tcBorders>
              <w:top w:val="single" w:sz="4" w:space="0" w:color="auto"/>
              <w:left w:val="single" w:sz="4" w:space="0" w:color="auto"/>
              <w:bottom w:val="nil"/>
              <w:right w:val="nil"/>
            </w:tcBorders>
            <w:shd w:val="clear" w:color="auto" w:fill="FFFFFF"/>
            <w:hideMark/>
          </w:tcPr>
          <w:p w:rsidR="004B1691" w:rsidRDefault="004B1691" w:rsidP="004B1691">
            <w:pPr>
              <w:pStyle w:val="a3"/>
              <w:framePr w:wrap="notBeside" w:vAnchor="text" w:hAnchor="page" w:x="1771" w:y="-711"/>
              <w:shd w:val="clear" w:color="auto" w:fill="auto"/>
              <w:spacing w:line="240" w:lineRule="auto"/>
              <w:ind w:left="120" w:firstLine="0"/>
              <w:jc w:val="left"/>
            </w:pPr>
            <w:r>
              <w:t xml:space="preserve">Количество часов </w:t>
            </w:r>
            <w:proofErr w:type="gramStart"/>
            <w:r>
              <w:t>на</w:t>
            </w:r>
            <w:proofErr w:type="gramEnd"/>
          </w:p>
        </w:tc>
        <w:tc>
          <w:tcPr>
            <w:tcW w:w="1344" w:type="dxa"/>
            <w:tcBorders>
              <w:top w:val="single" w:sz="4" w:space="0" w:color="auto"/>
              <w:left w:val="nil"/>
              <w:bottom w:val="nil"/>
              <w:right w:val="nil"/>
            </w:tcBorders>
            <w:shd w:val="clear" w:color="auto" w:fill="FFFFFF"/>
          </w:tcPr>
          <w:p w:rsidR="004B1691" w:rsidRDefault="004B1691" w:rsidP="004B1691">
            <w:pPr>
              <w:framePr w:wrap="notBeside" w:vAnchor="text" w:hAnchor="page" w:x="1771" w:y="-711"/>
              <w:rPr>
                <w:sz w:val="10"/>
                <w:szCs w:val="10"/>
              </w:rPr>
            </w:pPr>
          </w:p>
        </w:tc>
        <w:tc>
          <w:tcPr>
            <w:tcW w:w="706" w:type="dxa"/>
            <w:tcBorders>
              <w:top w:val="single" w:sz="4" w:space="0" w:color="auto"/>
              <w:left w:val="nil"/>
              <w:bottom w:val="nil"/>
              <w:right w:val="nil"/>
            </w:tcBorders>
            <w:shd w:val="clear" w:color="auto" w:fill="FFFFFF"/>
            <w:hideMark/>
          </w:tcPr>
          <w:p w:rsidR="004B1691" w:rsidRDefault="004B1691" w:rsidP="004B1691">
            <w:pPr>
              <w:pStyle w:val="a3"/>
              <w:framePr w:wrap="notBeside" w:vAnchor="text" w:hAnchor="page" w:x="1771" w:y="-711"/>
              <w:shd w:val="clear" w:color="auto" w:fill="auto"/>
              <w:spacing w:line="240" w:lineRule="auto"/>
              <w:ind w:left="120" w:firstLine="0"/>
              <w:jc w:val="left"/>
            </w:pPr>
            <w:r>
              <w:t>924</w:t>
            </w:r>
          </w:p>
        </w:tc>
        <w:tc>
          <w:tcPr>
            <w:tcW w:w="710" w:type="dxa"/>
            <w:tcBorders>
              <w:top w:val="single" w:sz="4" w:space="0" w:color="auto"/>
              <w:left w:val="nil"/>
              <w:bottom w:val="nil"/>
              <w:right w:val="nil"/>
            </w:tcBorders>
            <w:shd w:val="clear" w:color="auto" w:fill="FFFFFF"/>
          </w:tcPr>
          <w:p w:rsidR="004B1691" w:rsidRDefault="004B1691" w:rsidP="004B1691">
            <w:pPr>
              <w:framePr w:wrap="notBeside" w:vAnchor="text" w:hAnchor="page" w:x="1771" w:y="-711"/>
              <w:rPr>
                <w:sz w:val="10"/>
                <w:szCs w:val="10"/>
              </w:rPr>
            </w:pPr>
          </w:p>
        </w:tc>
        <w:tc>
          <w:tcPr>
            <w:tcW w:w="710" w:type="dxa"/>
            <w:tcBorders>
              <w:top w:val="single" w:sz="4" w:space="0" w:color="auto"/>
              <w:left w:val="nil"/>
              <w:bottom w:val="nil"/>
              <w:right w:val="single" w:sz="4" w:space="0" w:color="auto"/>
            </w:tcBorders>
            <w:shd w:val="clear" w:color="auto" w:fill="FFFFFF"/>
          </w:tcPr>
          <w:p w:rsidR="004B1691" w:rsidRDefault="004B1691" w:rsidP="004B1691">
            <w:pPr>
              <w:framePr w:wrap="notBeside" w:vAnchor="text" w:hAnchor="page" w:x="1771" w:y="-711"/>
              <w:rPr>
                <w:sz w:val="10"/>
                <w:szCs w:val="10"/>
              </w:rPr>
            </w:pPr>
          </w:p>
        </w:tc>
        <w:tc>
          <w:tcPr>
            <w:tcW w:w="1958" w:type="dxa"/>
            <w:tcBorders>
              <w:top w:val="single" w:sz="4" w:space="0" w:color="auto"/>
              <w:left w:val="single" w:sz="4" w:space="0" w:color="auto"/>
              <w:bottom w:val="nil"/>
              <w:right w:val="single" w:sz="4" w:space="0" w:color="auto"/>
            </w:tcBorders>
            <w:shd w:val="clear" w:color="auto" w:fill="FFFFFF"/>
            <w:hideMark/>
          </w:tcPr>
          <w:p w:rsidR="004B1691" w:rsidRDefault="004B1691" w:rsidP="004B1691">
            <w:pPr>
              <w:pStyle w:val="a3"/>
              <w:framePr w:wrap="notBeside" w:vAnchor="text" w:hAnchor="page" w:x="1771" w:y="-711"/>
              <w:shd w:val="clear" w:color="auto" w:fill="auto"/>
              <w:spacing w:line="240" w:lineRule="auto"/>
              <w:ind w:firstLine="0"/>
              <w:jc w:val="center"/>
            </w:pPr>
            <w:r>
              <w:t>165</w:t>
            </w:r>
          </w:p>
        </w:tc>
      </w:tr>
      <w:tr w:rsidR="004B1691" w:rsidTr="00367BB9">
        <w:trPr>
          <w:trHeight w:val="547"/>
          <w:jc w:val="center"/>
        </w:trPr>
        <w:tc>
          <w:tcPr>
            <w:tcW w:w="3768" w:type="dxa"/>
            <w:tcBorders>
              <w:top w:val="nil"/>
              <w:left w:val="single" w:sz="4" w:space="0" w:color="auto"/>
              <w:bottom w:val="single" w:sz="4" w:space="0" w:color="auto"/>
              <w:right w:val="nil"/>
            </w:tcBorders>
            <w:shd w:val="clear" w:color="auto" w:fill="FFFFFF"/>
            <w:hideMark/>
          </w:tcPr>
          <w:p w:rsidR="004B1691" w:rsidRDefault="004B1691" w:rsidP="004B1691">
            <w:pPr>
              <w:pStyle w:val="a3"/>
              <w:framePr w:wrap="notBeside" w:vAnchor="text" w:hAnchor="page" w:x="1771" w:y="-711"/>
              <w:shd w:val="clear" w:color="auto" w:fill="auto"/>
              <w:spacing w:line="240" w:lineRule="auto"/>
              <w:ind w:left="120" w:firstLine="0"/>
              <w:jc w:val="left"/>
            </w:pPr>
            <w:r>
              <w:t>аудиторную нагрузку</w:t>
            </w:r>
          </w:p>
        </w:tc>
        <w:tc>
          <w:tcPr>
            <w:tcW w:w="1344" w:type="dxa"/>
            <w:tcBorders>
              <w:top w:val="nil"/>
              <w:left w:val="nil"/>
              <w:bottom w:val="single" w:sz="4" w:space="0" w:color="auto"/>
              <w:right w:val="nil"/>
            </w:tcBorders>
            <w:shd w:val="clear" w:color="auto" w:fill="FFFFFF"/>
          </w:tcPr>
          <w:p w:rsidR="004B1691" w:rsidRDefault="004B1691" w:rsidP="004B1691">
            <w:pPr>
              <w:framePr w:wrap="notBeside" w:vAnchor="text" w:hAnchor="page" w:x="1771" w:y="-711"/>
              <w:rPr>
                <w:sz w:val="10"/>
                <w:szCs w:val="10"/>
              </w:rPr>
            </w:pPr>
          </w:p>
        </w:tc>
        <w:tc>
          <w:tcPr>
            <w:tcW w:w="706" w:type="dxa"/>
            <w:tcBorders>
              <w:top w:val="nil"/>
              <w:left w:val="nil"/>
              <w:bottom w:val="single" w:sz="4" w:space="0" w:color="auto"/>
              <w:right w:val="nil"/>
            </w:tcBorders>
            <w:shd w:val="clear" w:color="auto" w:fill="FFFFFF"/>
          </w:tcPr>
          <w:p w:rsidR="004B1691" w:rsidRDefault="004B1691" w:rsidP="004B1691">
            <w:pPr>
              <w:framePr w:wrap="notBeside" w:vAnchor="text" w:hAnchor="page" w:x="1771" w:y="-711"/>
              <w:rPr>
                <w:sz w:val="10"/>
                <w:szCs w:val="10"/>
              </w:rPr>
            </w:pPr>
          </w:p>
        </w:tc>
        <w:tc>
          <w:tcPr>
            <w:tcW w:w="710" w:type="dxa"/>
            <w:tcBorders>
              <w:top w:val="nil"/>
              <w:left w:val="nil"/>
              <w:bottom w:val="single" w:sz="4" w:space="0" w:color="auto"/>
              <w:right w:val="nil"/>
            </w:tcBorders>
            <w:shd w:val="clear" w:color="auto" w:fill="FFFFFF"/>
          </w:tcPr>
          <w:p w:rsidR="004B1691" w:rsidRDefault="004B1691" w:rsidP="004B1691">
            <w:pPr>
              <w:framePr w:wrap="notBeside" w:vAnchor="text" w:hAnchor="page" w:x="1771" w:y="-711"/>
              <w:rPr>
                <w:sz w:val="10"/>
                <w:szCs w:val="10"/>
              </w:rPr>
            </w:pPr>
          </w:p>
        </w:tc>
        <w:tc>
          <w:tcPr>
            <w:tcW w:w="710" w:type="dxa"/>
            <w:tcBorders>
              <w:top w:val="nil"/>
              <w:left w:val="nil"/>
              <w:bottom w:val="single" w:sz="4" w:space="0" w:color="auto"/>
              <w:right w:val="single" w:sz="4" w:space="0" w:color="auto"/>
            </w:tcBorders>
            <w:shd w:val="clear" w:color="auto" w:fill="FFFFFF"/>
          </w:tcPr>
          <w:p w:rsidR="004B1691" w:rsidRDefault="004B1691" w:rsidP="004B1691">
            <w:pPr>
              <w:framePr w:wrap="notBeside" w:vAnchor="text" w:hAnchor="page" w:x="1771" w:y="-711"/>
              <w:rPr>
                <w:sz w:val="10"/>
                <w:szCs w:val="10"/>
              </w:rPr>
            </w:pPr>
          </w:p>
        </w:tc>
        <w:tc>
          <w:tcPr>
            <w:tcW w:w="1958" w:type="dxa"/>
            <w:tcBorders>
              <w:top w:val="nil"/>
              <w:left w:val="single" w:sz="4" w:space="0" w:color="auto"/>
              <w:bottom w:val="single" w:sz="4" w:space="0" w:color="auto"/>
              <w:right w:val="single" w:sz="4" w:space="0" w:color="auto"/>
            </w:tcBorders>
            <w:shd w:val="clear" w:color="auto" w:fill="FFFFFF"/>
          </w:tcPr>
          <w:p w:rsidR="004B1691" w:rsidRDefault="004B1691" w:rsidP="004B1691">
            <w:pPr>
              <w:framePr w:wrap="notBeside" w:vAnchor="text" w:hAnchor="page" w:x="1771" w:y="-711"/>
              <w:rPr>
                <w:sz w:val="10"/>
                <w:szCs w:val="10"/>
              </w:rPr>
            </w:pPr>
          </w:p>
        </w:tc>
      </w:tr>
      <w:tr w:rsidR="004B1691" w:rsidTr="00367BB9">
        <w:trPr>
          <w:trHeight w:val="432"/>
          <w:jc w:val="center"/>
        </w:trPr>
        <w:tc>
          <w:tcPr>
            <w:tcW w:w="3768" w:type="dxa"/>
            <w:tcBorders>
              <w:top w:val="single" w:sz="4" w:space="0" w:color="auto"/>
              <w:left w:val="single" w:sz="4" w:space="0" w:color="auto"/>
              <w:bottom w:val="nil"/>
              <w:right w:val="nil"/>
            </w:tcBorders>
            <w:shd w:val="clear" w:color="auto" w:fill="FFFFFF"/>
            <w:hideMark/>
          </w:tcPr>
          <w:p w:rsidR="004B1691" w:rsidRDefault="004B1691" w:rsidP="004B1691">
            <w:pPr>
              <w:pStyle w:val="a3"/>
              <w:framePr w:wrap="notBeside" w:vAnchor="text" w:hAnchor="page" w:x="1771" w:y="-711"/>
              <w:shd w:val="clear" w:color="auto" w:fill="auto"/>
              <w:spacing w:line="240" w:lineRule="auto"/>
              <w:ind w:left="120" w:firstLine="0"/>
              <w:jc w:val="left"/>
            </w:pPr>
            <w:r>
              <w:t xml:space="preserve">Общее количество часов </w:t>
            </w:r>
            <w:proofErr w:type="gramStart"/>
            <w:r>
              <w:t>на</w:t>
            </w:r>
            <w:proofErr w:type="gramEnd"/>
          </w:p>
        </w:tc>
        <w:tc>
          <w:tcPr>
            <w:tcW w:w="1344" w:type="dxa"/>
            <w:tcBorders>
              <w:top w:val="single" w:sz="4" w:space="0" w:color="auto"/>
              <w:left w:val="nil"/>
              <w:bottom w:val="nil"/>
              <w:right w:val="nil"/>
            </w:tcBorders>
            <w:shd w:val="clear" w:color="auto" w:fill="FFFFFF"/>
          </w:tcPr>
          <w:p w:rsidR="004B1691" w:rsidRDefault="004B1691" w:rsidP="004B1691">
            <w:pPr>
              <w:framePr w:wrap="notBeside" w:vAnchor="text" w:hAnchor="page" w:x="1771" w:y="-711"/>
              <w:rPr>
                <w:sz w:val="10"/>
                <w:szCs w:val="10"/>
              </w:rPr>
            </w:pPr>
          </w:p>
        </w:tc>
        <w:tc>
          <w:tcPr>
            <w:tcW w:w="706" w:type="dxa"/>
            <w:tcBorders>
              <w:top w:val="single" w:sz="4" w:space="0" w:color="auto"/>
              <w:left w:val="nil"/>
              <w:bottom w:val="nil"/>
              <w:right w:val="nil"/>
            </w:tcBorders>
            <w:shd w:val="clear" w:color="auto" w:fill="FFFFFF"/>
          </w:tcPr>
          <w:p w:rsidR="004B1691" w:rsidRDefault="004B1691" w:rsidP="004B1691">
            <w:pPr>
              <w:framePr w:wrap="notBeside" w:vAnchor="text" w:hAnchor="page" w:x="1771" w:y="-711"/>
              <w:rPr>
                <w:sz w:val="10"/>
                <w:szCs w:val="10"/>
              </w:rPr>
            </w:pPr>
          </w:p>
        </w:tc>
        <w:tc>
          <w:tcPr>
            <w:tcW w:w="1420" w:type="dxa"/>
            <w:gridSpan w:val="2"/>
            <w:tcBorders>
              <w:top w:val="single" w:sz="4" w:space="0" w:color="auto"/>
              <w:left w:val="nil"/>
              <w:bottom w:val="nil"/>
              <w:right w:val="nil"/>
            </w:tcBorders>
            <w:shd w:val="clear" w:color="auto" w:fill="FFFFFF"/>
            <w:hideMark/>
          </w:tcPr>
          <w:p w:rsidR="004B1691" w:rsidRDefault="004B1691" w:rsidP="004B1691">
            <w:pPr>
              <w:pStyle w:val="a3"/>
              <w:framePr w:wrap="notBeside" w:vAnchor="text" w:hAnchor="page" w:x="1771" w:y="-711"/>
              <w:shd w:val="clear" w:color="auto" w:fill="auto"/>
              <w:spacing w:line="240" w:lineRule="auto"/>
              <w:ind w:left="340" w:firstLine="0"/>
              <w:jc w:val="left"/>
            </w:pPr>
            <w:r>
              <w:t>1089</w:t>
            </w:r>
          </w:p>
        </w:tc>
        <w:tc>
          <w:tcPr>
            <w:tcW w:w="1958" w:type="dxa"/>
            <w:tcBorders>
              <w:top w:val="single" w:sz="4" w:space="0" w:color="auto"/>
              <w:left w:val="nil"/>
              <w:bottom w:val="nil"/>
              <w:right w:val="single" w:sz="4" w:space="0" w:color="auto"/>
            </w:tcBorders>
            <w:shd w:val="clear" w:color="auto" w:fill="FFFFFF"/>
          </w:tcPr>
          <w:p w:rsidR="004B1691" w:rsidRDefault="004B1691" w:rsidP="004B1691">
            <w:pPr>
              <w:framePr w:wrap="notBeside" w:vAnchor="text" w:hAnchor="page" w:x="1771" w:y="-711"/>
              <w:rPr>
                <w:sz w:val="10"/>
                <w:szCs w:val="10"/>
              </w:rPr>
            </w:pPr>
          </w:p>
        </w:tc>
      </w:tr>
      <w:tr w:rsidR="004B1691" w:rsidTr="00367BB9">
        <w:trPr>
          <w:trHeight w:val="542"/>
          <w:jc w:val="center"/>
        </w:trPr>
        <w:tc>
          <w:tcPr>
            <w:tcW w:w="3768" w:type="dxa"/>
            <w:tcBorders>
              <w:top w:val="nil"/>
              <w:left w:val="single" w:sz="4" w:space="0" w:color="auto"/>
              <w:bottom w:val="single" w:sz="4" w:space="0" w:color="auto"/>
              <w:right w:val="nil"/>
            </w:tcBorders>
            <w:shd w:val="clear" w:color="auto" w:fill="FFFFFF"/>
            <w:hideMark/>
          </w:tcPr>
          <w:p w:rsidR="004B1691" w:rsidRDefault="004B1691" w:rsidP="004B1691">
            <w:pPr>
              <w:pStyle w:val="a3"/>
              <w:framePr w:wrap="notBeside" w:vAnchor="text" w:hAnchor="page" w:x="1771" w:y="-711"/>
              <w:shd w:val="clear" w:color="auto" w:fill="auto"/>
              <w:spacing w:line="240" w:lineRule="auto"/>
              <w:ind w:left="120" w:firstLine="0"/>
              <w:jc w:val="left"/>
            </w:pPr>
            <w:r>
              <w:t>аудиторные занятия</w:t>
            </w:r>
          </w:p>
        </w:tc>
        <w:tc>
          <w:tcPr>
            <w:tcW w:w="1344" w:type="dxa"/>
            <w:tcBorders>
              <w:top w:val="nil"/>
              <w:left w:val="nil"/>
              <w:bottom w:val="single" w:sz="4" w:space="0" w:color="auto"/>
              <w:right w:val="nil"/>
            </w:tcBorders>
            <w:shd w:val="clear" w:color="auto" w:fill="FFFFFF"/>
          </w:tcPr>
          <w:p w:rsidR="004B1691" w:rsidRDefault="004B1691" w:rsidP="004B1691">
            <w:pPr>
              <w:framePr w:wrap="notBeside" w:vAnchor="text" w:hAnchor="page" w:x="1771" w:y="-711"/>
              <w:rPr>
                <w:sz w:val="10"/>
                <w:szCs w:val="10"/>
              </w:rPr>
            </w:pPr>
          </w:p>
        </w:tc>
        <w:tc>
          <w:tcPr>
            <w:tcW w:w="706" w:type="dxa"/>
            <w:tcBorders>
              <w:top w:val="nil"/>
              <w:left w:val="nil"/>
              <w:bottom w:val="single" w:sz="4" w:space="0" w:color="auto"/>
              <w:right w:val="nil"/>
            </w:tcBorders>
            <w:shd w:val="clear" w:color="auto" w:fill="FFFFFF"/>
          </w:tcPr>
          <w:p w:rsidR="004B1691" w:rsidRDefault="004B1691" w:rsidP="004B1691">
            <w:pPr>
              <w:framePr w:wrap="notBeside" w:vAnchor="text" w:hAnchor="page" w:x="1771" w:y="-711"/>
              <w:rPr>
                <w:sz w:val="10"/>
                <w:szCs w:val="10"/>
              </w:rPr>
            </w:pPr>
          </w:p>
        </w:tc>
        <w:tc>
          <w:tcPr>
            <w:tcW w:w="710" w:type="dxa"/>
            <w:tcBorders>
              <w:top w:val="nil"/>
              <w:left w:val="nil"/>
              <w:bottom w:val="single" w:sz="4" w:space="0" w:color="auto"/>
              <w:right w:val="nil"/>
            </w:tcBorders>
            <w:shd w:val="clear" w:color="auto" w:fill="FFFFFF"/>
          </w:tcPr>
          <w:p w:rsidR="004B1691" w:rsidRDefault="004B1691" w:rsidP="004B1691">
            <w:pPr>
              <w:framePr w:wrap="notBeside" w:vAnchor="text" w:hAnchor="page" w:x="1771" w:y="-711"/>
              <w:rPr>
                <w:sz w:val="10"/>
                <w:szCs w:val="10"/>
              </w:rPr>
            </w:pPr>
          </w:p>
        </w:tc>
        <w:tc>
          <w:tcPr>
            <w:tcW w:w="710" w:type="dxa"/>
            <w:tcBorders>
              <w:top w:val="nil"/>
              <w:left w:val="nil"/>
              <w:bottom w:val="single" w:sz="4" w:space="0" w:color="auto"/>
              <w:right w:val="nil"/>
            </w:tcBorders>
            <w:shd w:val="clear" w:color="auto" w:fill="FFFFFF"/>
          </w:tcPr>
          <w:p w:rsidR="004B1691" w:rsidRDefault="004B1691" w:rsidP="004B1691">
            <w:pPr>
              <w:framePr w:wrap="notBeside" w:vAnchor="text" w:hAnchor="page" w:x="1771" w:y="-711"/>
              <w:rPr>
                <w:sz w:val="10"/>
                <w:szCs w:val="10"/>
              </w:rPr>
            </w:pPr>
          </w:p>
        </w:tc>
        <w:tc>
          <w:tcPr>
            <w:tcW w:w="1958" w:type="dxa"/>
            <w:tcBorders>
              <w:top w:val="nil"/>
              <w:left w:val="nil"/>
              <w:bottom w:val="single" w:sz="4" w:space="0" w:color="auto"/>
              <w:right w:val="single" w:sz="4" w:space="0" w:color="auto"/>
            </w:tcBorders>
            <w:shd w:val="clear" w:color="auto" w:fill="FFFFFF"/>
          </w:tcPr>
          <w:p w:rsidR="004B1691" w:rsidRDefault="004B1691" w:rsidP="004B1691">
            <w:pPr>
              <w:framePr w:wrap="notBeside" w:vAnchor="text" w:hAnchor="page" w:x="1771" w:y="-711"/>
              <w:rPr>
                <w:sz w:val="10"/>
                <w:szCs w:val="10"/>
              </w:rPr>
            </w:pPr>
          </w:p>
        </w:tc>
      </w:tr>
      <w:tr w:rsidR="004B1691" w:rsidTr="00367BB9">
        <w:trPr>
          <w:trHeight w:val="494"/>
          <w:jc w:val="center"/>
        </w:trPr>
        <w:tc>
          <w:tcPr>
            <w:tcW w:w="3768" w:type="dxa"/>
            <w:tcBorders>
              <w:top w:val="single" w:sz="4" w:space="0" w:color="auto"/>
              <w:left w:val="single" w:sz="4" w:space="0" w:color="auto"/>
              <w:bottom w:val="single" w:sz="4" w:space="0" w:color="auto"/>
              <w:right w:val="nil"/>
            </w:tcBorders>
            <w:shd w:val="clear" w:color="auto" w:fill="FFFFFF"/>
            <w:hideMark/>
          </w:tcPr>
          <w:p w:rsidR="004B1691" w:rsidRDefault="00082ACD" w:rsidP="004B1691">
            <w:pPr>
              <w:pStyle w:val="a3"/>
              <w:framePr w:wrap="notBeside" w:vAnchor="text" w:hAnchor="page" w:x="1771" w:y="-711"/>
              <w:shd w:val="clear" w:color="auto" w:fill="auto"/>
              <w:spacing w:line="240" w:lineRule="auto"/>
              <w:ind w:left="120" w:firstLine="0"/>
              <w:jc w:val="left"/>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174.75pt;margin-top:-.1pt;width:.75pt;height:74.25pt;z-index:251659264;mso-position-horizontal-relative:text;mso-position-vertical-relative:text" o:connectortype="straight"/>
              </w:pict>
            </w:r>
            <w:r w:rsidR="004B1691">
              <w:t>Классы</w:t>
            </w:r>
          </w:p>
        </w:tc>
        <w:tc>
          <w:tcPr>
            <w:tcW w:w="1344" w:type="dxa"/>
            <w:tcBorders>
              <w:top w:val="single" w:sz="4" w:space="0" w:color="auto"/>
              <w:left w:val="nil"/>
              <w:bottom w:val="single" w:sz="4" w:space="0" w:color="auto"/>
              <w:right w:val="single" w:sz="4" w:space="0" w:color="auto"/>
            </w:tcBorders>
            <w:shd w:val="clear" w:color="auto" w:fill="FFFFFF"/>
            <w:hideMark/>
          </w:tcPr>
          <w:p w:rsidR="004B1691" w:rsidRDefault="00082ACD" w:rsidP="004B1691">
            <w:pPr>
              <w:pStyle w:val="a3"/>
              <w:framePr w:wrap="notBeside" w:vAnchor="text" w:hAnchor="page" w:x="1771" w:y="-711"/>
              <w:shd w:val="clear" w:color="auto" w:fill="auto"/>
              <w:spacing w:line="240" w:lineRule="auto"/>
              <w:ind w:left="200" w:firstLine="0"/>
              <w:jc w:val="left"/>
            </w:pPr>
            <w:r>
              <w:rPr>
                <w:noProof/>
              </w:rPr>
              <w:pict>
                <v:shape id="_x0000_s1026" type="#_x0000_t32" style="position:absolute;left:0;text-align:left;margin-left:25.6pt;margin-top:-.1pt;width:.75pt;height:74.25pt;z-index:251658240;mso-position-horizontal-relative:text;mso-position-vertical-relative:text" o:connectortype="straight"/>
              </w:pict>
            </w:r>
            <w:r w:rsidR="004B1691">
              <w:t>1</w:t>
            </w:r>
            <w:r w:rsidR="006C2AC4">
              <w:t xml:space="preserve">     </w:t>
            </w:r>
            <w:r w:rsidR="004B1691">
              <w:t xml:space="preserve"> 2</w:t>
            </w: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4B1691" w:rsidRDefault="004B1691" w:rsidP="004B1691">
            <w:pPr>
              <w:pStyle w:val="a3"/>
              <w:framePr w:wrap="notBeside" w:vAnchor="text" w:hAnchor="page" w:x="1771" w:y="-711"/>
              <w:shd w:val="clear" w:color="auto" w:fill="auto"/>
              <w:spacing w:line="240" w:lineRule="auto"/>
              <w:ind w:left="300" w:firstLine="0"/>
              <w:jc w:val="left"/>
            </w:pPr>
            <w:r>
              <w:t>3</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4B1691" w:rsidRDefault="004B1691" w:rsidP="004B1691">
            <w:pPr>
              <w:pStyle w:val="a3"/>
              <w:framePr w:wrap="notBeside" w:vAnchor="text" w:hAnchor="page" w:x="1771" w:y="-711"/>
              <w:shd w:val="clear" w:color="auto" w:fill="auto"/>
              <w:spacing w:line="240" w:lineRule="auto"/>
              <w:ind w:left="300" w:firstLine="0"/>
              <w:jc w:val="left"/>
            </w:pPr>
            <w:r>
              <w:t>4</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4B1691" w:rsidRDefault="004B1691" w:rsidP="004B1691">
            <w:pPr>
              <w:pStyle w:val="a3"/>
              <w:framePr w:wrap="notBeside" w:vAnchor="text" w:hAnchor="page" w:x="1771" w:y="-711"/>
              <w:shd w:val="clear" w:color="auto" w:fill="auto"/>
              <w:spacing w:line="240" w:lineRule="auto"/>
              <w:ind w:left="300" w:firstLine="0"/>
              <w:jc w:val="left"/>
            </w:pPr>
            <w:r>
              <w:t>5</w:t>
            </w:r>
          </w:p>
        </w:tc>
        <w:tc>
          <w:tcPr>
            <w:tcW w:w="1958" w:type="dxa"/>
            <w:tcBorders>
              <w:top w:val="single" w:sz="4" w:space="0" w:color="auto"/>
              <w:left w:val="single" w:sz="4" w:space="0" w:color="auto"/>
              <w:bottom w:val="single" w:sz="4" w:space="0" w:color="auto"/>
              <w:right w:val="single" w:sz="4" w:space="0" w:color="auto"/>
            </w:tcBorders>
            <w:shd w:val="clear" w:color="auto" w:fill="FFFFFF"/>
            <w:hideMark/>
          </w:tcPr>
          <w:p w:rsidR="004B1691" w:rsidRDefault="004B1691" w:rsidP="004B1691">
            <w:pPr>
              <w:pStyle w:val="a3"/>
              <w:framePr w:wrap="notBeside" w:vAnchor="text" w:hAnchor="page" w:x="1771" w:y="-711"/>
              <w:shd w:val="clear" w:color="auto" w:fill="auto"/>
              <w:spacing w:line="240" w:lineRule="auto"/>
              <w:ind w:firstLine="0"/>
              <w:jc w:val="center"/>
            </w:pPr>
            <w:r>
              <w:t>6</w:t>
            </w:r>
          </w:p>
        </w:tc>
      </w:tr>
      <w:tr w:rsidR="004B1691" w:rsidTr="00367BB9">
        <w:trPr>
          <w:trHeight w:val="451"/>
          <w:jc w:val="center"/>
        </w:trPr>
        <w:tc>
          <w:tcPr>
            <w:tcW w:w="3768" w:type="dxa"/>
            <w:tcBorders>
              <w:top w:val="single" w:sz="4" w:space="0" w:color="auto"/>
              <w:left w:val="single" w:sz="4" w:space="0" w:color="auto"/>
              <w:bottom w:val="nil"/>
              <w:right w:val="nil"/>
            </w:tcBorders>
            <w:shd w:val="clear" w:color="auto" w:fill="FFFFFF"/>
            <w:hideMark/>
          </w:tcPr>
          <w:p w:rsidR="004B1691" w:rsidRDefault="004B1691" w:rsidP="004B1691">
            <w:pPr>
              <w:pStyle w:val="a3"/>
              <w:framePr w:wrap="notBeside" w:vAnchor="text" w:hAnchor="page" w:x="1771" w:y="-711"/>
              <w:shd w:val="clear" w:color="auto" w:fill="auto"/>
              <w:spacing w:line="240" w:lineRule="auto"/>
              <w:ind w:left="120" w:firstLine="0"/>
              <w:jc w:val="left"/>
            </w:pPr>
            <w:r>
              <w:t>Недельная аудиторная</w:t>
            </w:r>
          </w:p>
        </w:tc>
        <w:tc>
          <w:tcPr>
            <w:tcW w:w="1344" w:type="dxa"/>
            <w:tcBorders>
              <w:top w:val="single" w:sz="4" w:space="0" w:color="auto"/>
              <w:left w:val="nil"/>
              <w:bottom w:val="nil"/>
              <w:right w:val="single" w:sz="4" w:space="0" w:color="auto"/>
            </w:tcBorders>
            <w:shd w:val="clear" w:color="auto" w:fill="FFFFFF"/>
            <w:hideMark/>
          </w:tcPr>
          <w:p w:rsidR="004B1691" w:rsidRDefault="004B1691" w:rsidP="004B1691">
            <w:pPr>
              <w:pStyle w:val="a3"/>
              <w:framePr w:wrap="notBeside" w:vAnchor="text" w:hAnchor="page" w:x="1771" w:y="-711"/>
              <w:shd w:val="clear" w:color="auto" w:fill="auto"/>
              <w:spacing w:line="240" w:lineRule="auto"/>
              <w:ind w:left="200" w:firstLine="0"/>
              <w:jc w:val="left"/>
            </w:pPr>
            <w:r>
              <w:t>4</w:t>
            </w:r>
            <w:r w:rsidR="006C2AC4">
              <w:t xml:space="preserve">     </w:t>
            </w:r>
            <w:r>
              <w:t xml:space="preserve"> 6</w:t>
            </w:r>
          </w:p>
        </w:tc>
        <w:tc>
          <w:tcPr>
            <w:tcW w:w="706" w:type="dxa"/>
            <w:tcBorders>
              <w:top w:val="single" w:sz="4" w:space="0" w:color="auto"/>
              <w:left w:val="single" w:sz="4" w:space="0" w:color="auto"/>
              <w:bottom w:val="nil"/>
              <w:right w:val="single" w:sz="4" w:space="0" w:color="auto"/>
            </w:tcBorders>
            <w:shd w:val="clear" w:color="auto" w:fill="FFFFFF"/>
            <w:hideMark/>
          </w:tcPr>
          <w:p w:rsidR="004B1691" w:rsidRDefault="004B1691" w:rsidP="004B1691">
            <w:pPr>
              <w:pStyle w:val="a3"/>
              <w:framePr w:wrap="notBeside" w:vAnchor="text" w:hAnchor="page" w:x="1771" w:y="-711"/>
              <w:shd w:val="clear" w:color="auto" w:fill="auto"/>
              <w:spacing w:line="240" w:lineRule="auto"/>
              <w:ind w:left="300" w:firstLine="0"/>
              <w:jc w:val="left"/>
            </w:pPr>
            <w:r>
              <w:t>6</w:t>
            </w:r>
          </w:p>
        </w:tc>
        <w:tc>
          <w:tcPr>
            <w:tcW w:w="710" w:type="dxa"/>
            <w:tcBorders>
              <w:top w:val="single" w:sz="4" w:space="0" w:color="auto"/>
              <w:left w:val="single" w:sz="4" w:space="0" w:color="auto"/>
              <w:bottom w:val="nil"/>
              <w:right w:val="single" w:sz="4" w:space="0" w:color="auto"/>
            </w:tcBorders>
            <w:shd w:val="clear" w:color="auto" w:fill="FFFFFF"/>
            <w:hideMark/>
          </w:tcPr>
          <w:p w:rsidR="004B1691" w:rsidRDefault="004B1691" w:rsidP="004B1691">
            <w:pPr>
              <w:pStyle w:val="a3"/>
              <w:framePr w:wrap="notBeside" w:vAnchor="text" w:hAnchor="page" w:x="1771" w:y="-711"/>
              <w:shd w:val="clear" w:color="auto" w:fill="auto"/>
              <w:spacing w:line="240" w:lineRule="auto"/>
              <w:ind w:left="300" w:firstLine="0"/>
              <w:jc w:val="left"/>
            </w:pPr>
            <w:r>
              <w:t>6</w:t>
            </w:r>
          </w:p>
        </w:tc>
        <w:tc>
          <w:tcPr>
            <w:tcW w:w="710" w:type="dxa"/>
            <w:tcBorders>
              <w:top w:val="single" w:sz="4" w:space="0" w:color="auto"/>
              <w:left w:val="single" w:sz="4" w:space="0" w:color="auto"/>
              <w:bottom w:val="nil"/>
              <w:right w:val="single" w:sz="4" w:space="0" w:color="auto"/>
            </w:tcBorders>
            <w:shd w:val="clear" w:color="auto" w:fill="FFFFFF"/>
            <w:hideMark/>
          </w:tcPr>
          <w:p w:rsidR="004B1691" w:rsidRDefault="004B1691" w:rsidP="004B1691">
            <w:pPr>
              <w:pStyle w:val="a3"/>
              <w:framePr w:wrap="notBeside" w:vAnchor="text" w:hAnchor="page" w:x="1771" w:y="-711"/>
              <w:shd w:val="clear" w:color="auto" w:fill="auto"/>
              <w:spacing w:line="240" w:lineRule="auto"/>
              <w:ind w:left="300" w:firstLine="0"/>
              <w:jc w:val="left"/>
            </w:pPr>
            <w:r>
              <w:t>6</w:t>
            </w:r>
          </w:p>
        </w:tc>
        <w:tc>
          <w:tcPr>
            <w:tcW w:w="1958" w:type="dxa"/>
            <w:tcBorders>
              <w:top w:val="single" w:sz="4" w:space="0" w:color="auto"/>
              <w:left w:val="single" w:sz="4" w:space="0" w:color="auto"/>
              <w:bottom w:val="nil"/>
              <w:right w:val="single" w:sz="4" w:space="0" w:color="auto"/>
            </w:tcBorders>
            <w:shd w:val="clear" w:color="auto" w:fill="FFFFFF"/>
            <w:hideMark/>
          </w:tcPr>
          <w:p w:rsidR="004B1691" w:rsidRDefault="004B1691" w:rsidP="004B1691">
            <w:pPr>
              <w:pStyle w:val="a3"/>
              <w:framePr w:wrap="notBeside" w:vAnchor="text" w:hAnchor="page" w:x="1771" w:y="-711"/>
              <w:shd w:val="clear" w:color="auto" w:fill="auto"/>
              <w:spacing w:line="240" w:lineRule="auto"/>
              <w:ind w:firstLine="0"/>
              <w:jc w:val="center"/>
            </w:pPr>
            <w:r>
              <w:t>5</w:t>
            </w:r>
          </w:p>
        </w:tc>
      </w:tr>
      <w:tr w:rsidR="004B1691" w:rsidTr="00367BB9">
        <w:trPr>
          <w:trHeight w:val="523"/>
          <w:jc w:val="center"/>
        </w:trPr>
        <w:tc>
          <w:tcPr>
            <w:tcW w:w="3768" w:type="dxa"/>
            <w:tcBorders>
              <w:top w:val="nil"/>
              <w:left w:val="single" w:sz="4" w:space="0" w:color="auto"/>
              <w:bottom w:val="single" w:sz="4" w:space="0" w:color="auto"/>
              <w:right w:val="nil"/>
            </w:tcBorders>
            <w:shd w:val="clear" w:color="auto" w:fill="FFFFFF"/>
            <w:hideMark/>
          </w:tcPr>
          <w:p w:rsidR="004B1691" w:rsidRDefault="004B1691" w:rsidP="004B1691">
            <w:pPr>
              <w:pStyle w:val="a3"/>
              <w:framePr w:wrap="notBeside" w:vAnchor="text" w:hAnchor="page" w:x="1771" w:y="-711"/>
              <w:shd w:val="clear" w:color="auto" w:fill="auto"/>
              <w:spacing w:line="240" w:lineRule="auto"/>
              <w:ind w:left="120" w:firstLine="0"/>
              <w:jc w:val="left"/>
            </w:pPr>
            <w:r>
              <w:t>нагрузка</w:t>
            </w:r>
          </w:p>
        </w:tc>
        <w:tc>
          <w:tcPr>
            <w:tcW w:w="1344" w:type="dxa"/>
            <w:tcBorders>
              <w:top w:val="nil"/>
              <w:left w:val="nil"/>
              <w:bottom w:val="single" w:sz="4" w:space="0" w:color="auto"/>
              <w:right w:val="single" w:sz="4" w:space="0" w:color="auto"/>
            </w:tcBorders>
            <w:shd w:val="clear" w:color="auto" w:fill="FFFFFF"/>
          </w:tcPr>
          <w:p w:rsidR="004B1691" w:rsidRDefault="004B1691" w:rsidP="004B1691">
            <w:pPr>
              <w:framePr w:wrap="notBeside" w:vAnchor="text" w:hAnchor="page" w:x="1771" w:y="-711"/>
              <w:rPr>
                <w:sz w:val="10"/>
                <w:szCs w:val="10"/>
              </w:rPr>
            </w:pPr>
          </w:p>
        </w:tc>
        <w:tc>
          <w:tcPr>
            <w:tcW w:w="706" w:type="dxa"/>
            <w:tcBorders>
              <w:top w:val="nil"/>
              <w:left w:val="single" w:sz="4" w:space="0" w:color="auto"/>
              <w:bottom w:val="single" w:sz="4" w:space="0" w:color="auto"/>
              <w:right w:val="single" w:sz="4" w:space="0" w:color="auto"/>
            </w:tcBorders>
            <w:shd w:val="clear" w:color="auto" w:fill="FFFFFF"/>
          </w:tcPr>
          <w:p w:rsidR="004B1691" w:rsidRDefault="004B1691" w:rsidP="004B1691">
            <w:pPr>
              <w:framePr w:wrap="notBeside" w:vAnchor="text" w:hAnchor="page" w:x="1771" w:y="-711"/>
              <w:rPr>
                <w:sz w:val="10"/>
                <w:szCs w:val="10"/>
              </w:rPr>
            </w:pPr>
          </w:p>
        </w:tc>
        <w:tc>
          <w:tcPr>
            <w:tcW w:w="710" w:type="dxa"/>
            <w:tcBorders>
              <w:top w:val="nil"/>
              <w:left w:val="single" w:sz="4" w:space="0" w:color="auto"/>
              <w:bottom w:val="single" w:sz="4" w:space="0" w:color="auto"/>
              <w:right w:val="single" w:sz="4" w:space="0" w:color="auto"/>
            </w:tcBorders>
            <w:shd w:val="clear" w:color="auto" w:fill="FFFFFF"/>
          </w:tcPr>
          <w:p w:rsidR="004B1691" w:rsidRDefault="004B1691" w:rsidP="004B1691">
            <w:pPr>
              <w:framePr w:wrap="notBeside" w:vAnchor="text" w:hAnchor="page" w:x="1771" w:y="-711"/>
              <w:rPr>
                <w:sz w:val="10"/>
                <w:szCs w:val="10"/>
              </w:rPr>
            </w:pPr>
          </w:p>
        </w:tc>
        <w:tc>
          <w:tcPr>
            <w:tcW w:w="710" w:type="dxa"/>
            <w:tcBorders>
              <w:top w:val="nil"/>
              <w:left w:val="single" w:sz="4" w:space="0" w:color="auto"/>
              <w:bottom w:val="single" w:sz="4" w:space="0" w:color="auto"/>
              <w:right w:val="single" w:sz="4" w:space="0" w:color="auto"/>
            </w:tcBorders>
            <w:shd w:val="clear" w:color="auto" w:fill="FFFFFF"/>
          </w:tcPr>
          <w:p w:rsidR="004B1691" w:rsidRDefault="004B1691" w:rsidP="004B1691">
            <w:pPr>
              <w:framePr w:wrap="notBeside" w:vAnchor="text" w:hAnchor="page" w:x="1771" w:y="-711"/>
              <w:rPr>
                <w:sz w:val="10"/>
                <w:szCs w:val="10"/>
              </w:rPr>
            </w:pPr>
          </w:p>
        </w:tc>
        <w:tc>
          <w:tcPr>
            <w:tcW w:w="1958" w:type="dxa"/>
            <w:tcBorders>
              <w:top w:val="nil"/>
              <w:left w:val="single" w:sz="4" w:space="0" w:color="auto"/>
              <w:bottom w:val="single" w:sz="4" w:space="0" w:color="auto"/>
              <w:right w:val="single" w:sz="4" w:space="0" w:color="auto"/>
            </w:tcBorders>
            <w:shd w:val="clear" w:color="auto" w:fill="FFFFFF"/>
          </w:tcPr>
          <w:p w:rsidR="004B1691" w:rsidRDefault="004B1691" w:rsidP="004B1691">
            <w:pPr>
              <w:framePr w:wrap="notBeside" w:vAnchor="text" w:hAnchor="page" w:x="1771" w:y="-711"/>
              <w:rPr>
                <w:sz w:val="10"/>
                <w:szCs w:val="10"/>
              </w:rPr>
            </w:pPr>
          </w:p>
        </w:tc>
      </w:tr>
      <w:tr w:rsidR="004B1691" w:rsidTr="00367BB9">
        <w:trPr>
          <w:trHeight w:val="1090"/>
          <w:jc w:val="center"/>
        </w:trPr>
        <w:tc>
          <w:tcPr>
            <w:tcW w:w="3768" w:type="dxa"/>
            <w:tcBorders>
              <w:top w:val="single" w:sz="4" w:space="0" w:color="auto"/>
              <w:left w:val="single" w:sz="4" w:space="0" w:color="auto"/>
              <w:bottom w:val="single" w:sz="4" w:space="0" w:color="auto"/>
              <w:right w:val="nil"/>
            </w:tcBorders>
            <w:shd w:val="clear" w:color="auto" w:fill="FFFFFF"/>
            <w:hideMark/>
          </w:tcPr>
          <w:p w:rsidR="004B1691" w:rsidRDefault="004B1691" w:rsidP="004B1691">
            <w:pPr>
              <w:pStyle w:val="a3"/>
              <w:framePr w:wrap="notBeside" w:vAnchor="text" w:hAnchor="page" w:x="1771" w:y="-711"/>
              <w:shd w:val="clear" w:color="auto" w:fill="auto"/>
              <w:spacing w:after="240" w:line="240" w:lineRule="auto"/>
              <w:ind w:left="120" w:firstLine="0"/>
              <w:jc w:val="left"/>
            </w:pPr>
            <w:r>
              <w:t>Консультации</w:t>
            </w:r>
          </w:p>
          <w:p w:rsidR="004B1691" w:rsidRDefault="004B1691" w:rsidP="004B1691">
            <w:pPr>
              <w:pStyle w:val="a3"/>
              <w:framePr w:wrap="notBeside" w:vAnchor="text" w:hAnchor="page" w:x="1771" w:y="-711"/>
              <w:shd w:val="clear" w:color="auto" w:fill="auto"/>
              <w:spacing w:before="240" w:line="240" w:lineRule="auto"/>
              <w:ind w:left="120" w:firstLine="0"/>
              <w:jc w:val="left"/>
            </w:pPr>
            <w:r>
              <w:t>(для учащихся 3-8 классов)</w:t>
            </w:r>
          </w:p>
        </w:tc>
        <w:tc>
          <w:tcPr>
            <w:tcW w:w="3470" w:type="dxa"/>
            <w:gridSpan w:val="4"/>
            <w:tcBorders>
              <w:top w:val="single" w:sz="4" w:space="0" w:color="auto"/>
              <w:left w:val="nil"/>
              <w:bottom w:val="single" w:sz="4" w:space="0" w:color="auto"/>
              <w:right w:val="single" w:sz="4" w:space="0" w:color="auto"/>
            </w:tcBorders>
            <w:shd w:val="clear" w:color="auto" w:fill="FFFFFF"/>
            <w:hideMark/>
          </w:tcPr>
          <w:p w:rsidR="004B1691" w:rsidRDefault="004B1691" w:rsidP="004B1691">
            <w:pPr>
              <w:pStyle w:val="a3"/>
              <w:framePr w:wrap="notBeside" w:vAnchor="text" w:hAnchor="page" w:x="1771" w:y="-711"/>
              <w:shd w:val="clear" w:color="auto" w:fill="auto"/>
              <w:spacing w:after="240" w:line="240" w:lineRule="auto"/>
              <w:ind w:left="1500" w:firstLine="0"/>
              <w:jc w:val="left"/>
            </w:pPr>
            <w:r>
              <w:t>40</w:t>
            </w:r>
          </w:p>
          <w:p w:rsidR="004B1691" w:rsidRDefault="004B1691" w:rsidP="004B1691">
            <w:pPr>
              <w:pStyle w:val="a3"/>
              <w:framePr w:wrap="notBeside" w:vAnchor="text" w:hAnchor="page" w:x="1771" w:y="-711"/>
              <w:shd w:val="clear" w:color="auto" w:fill="auto"/>
              <w:spacing w:before="240" w:line="240" w:lineRule="auto"/>
              <w:ind w:left="820" w:firstLine="0"/>
              <w:jc w:val="left"/>
            </w:pPr>
            <w:r>
              <w:t>(8 часов в год)</w:t>
            </w:r>
          </w:p>
        </w:tc>
        <w:tc>
          <w:tcPr>
            <w:tcW w:w="1958" w:type="dxa"/>
            <w:tcBorders>
              <w:top w:val="single" w:sz="4" w:space="0" w:color="auto"/>
              <w:left w:val="single" w:sz="4" w:space="0" w:color="auto"/>
              <w:bottom w:val="single" w:sz="4" w:space="0" w:color="auto"/>
              <w:right w:val="single" w:sz="4" w:space="0" w:color="auto"/>
            </w:tcBorders>
            <w:shd w:val="clear" w:color="auto" w:fill="FFFFFF"/>
            <w:hideMark/>
          </w:tcPr>
          <w:p w:rsidR="004B1691" w:rsidRDefault="004B1691" w:rsidP="004B1691">
            <w:pPr>
              <w:pStyle w:val="a3"/>
              <w:framePr w:wrap="notBeside" w:vAnchor="text" w:hAnchor="page" w:x="1771" w:y="-711"/>
              <w:shd w:val="clear" w:color="auto" w:fill="auto"/>
              <w:spacing w:line="240" w:lineRule="auto"/>
              <w:ind w:firstLine="0"/>
              <w:jc w:val="center"/>
            </w:pPr>
            <w:r>
              <w:t>8</w:t>
            </w:r>
          </w:p>
        </w:tc>
      </w:tr>
    </w:tbl>
    <w:p w:rsidR="00367BB9" w:rsidRDefault="00367BB9" w:rsidP="00BF1A0C">
      <w:pPr>
        <w:pStyle w:val="51"/>
        <w:numPr>
          <w:ilvl w:val="0"/>
          <w:numId w:val="4"/>
        </w:numPr>
        <w:shd w:val="clear" w:color="auto" w:fill="auto"/>
        <w:tabs>
          <w:tab w:val="left" w:pos="1070"/>
        </w:tabs>
        <w:spacing w:before="113"/>
        <w:ind w:left="120" w:firstLine="720"/>
      </w:pPr>
      <w:r>
        <w:t>Форма проведения учебных аудиторных занятий:</w:t>
      </w:r>
    </w:p>
    <w:p w:rsidR="00367BB9" w:rsidRDefault="00367BB9" w:rsidP="00367BB9">
      <w:pPr>
        <w:pStyle w:val="a3"/>
        <w:shd w:val="clear" w:color="auto" w:fill="auto"/>
        <w:ind w:left="120" w:right="20" w:firstLine="0"/>
      </w:pPr>
      <w:r>
        <w:t xml:space="preserve">мелкогрупповая (от 4 до 10 человек), занятия с мальчиками по предмету «Классический танец» - от 3-х человек, </w:t>
      </w:r>
      <w:r w:rsidR="004B1691">
        <w:t>продолжительность урока - 40</w:t>
      </w:r>
      <w:r>
        <w:t xml:space="preserve"> минут.</w:t>
      </w:r>
    </w:p>
    <w:p w:rsidR="00367BB9" w:rsidRDefault="00367BB9" w:rsidP="00BF1A0C">
      <w:pPr>
        <w:pStyle w:val="51"/>
        <w:numPr>
          <w:ilvl w:val="0"/>
          <w:numId w:val="4"/>
        </w:numPr>
        <w:shd w:val="clear" w:color="auto" w:fill="auto"/>
        <w:tabs>
          <w:tab w:val="left" w:pos="1104"/>
        </w:tabs>
        <w:spacing w:before="0"/>
        <w:ind w:left="120" w:firstLine="720"/>
      </w:pPr>
      <w:r>
        <w:t>Цель и задачи учебного предмета «Классический танец»</w:t>
      </w:r>
    </w:p>
    <w:p w:rsidR="00367BB9" w:rsidRDefault="00367BB9" w:rsidP="00367BB9">
      <w:pPr>
        <w:pStyle w:val="32"/>
        <w:keepNext/>
        <w:keepLines/>
        <w:shd w:val="clear" w:color="auto" w:fill="auto"/>
        <w:spacing w:after="0" w:line="480" w:lineRule="exact"/>
        <w:ind w:left="120" w:firstLine="0"/>
        <w:jc w:val="both"/>
      </w:pPr>
      <w:bookmarkStart w:id="2" w:name="bookmark2"/>
      <w:r>
        <w:t>Цель:</w:t>
      </w:r>
      <w:bookmarkEnd w:id="2"/>
    </w:p>
    <w:p w:rsidR="00367BB9" w:rsidRDefault="00367BB9" w:rsidP="00367BB9">
      <w:pPr>
        <w:pStyle w:val="a3"/>
        <w:shd w:val="clear" w:color="auto" w:fill="auto"/>
        <w:ind w:left="120" w:right="20" w:firstLine="720"/>
      </w:pPr>
      <w:proofErr w:type="gramStart"/>
      <w:r>
        <w:t xml:space="preserve">развитие танцевально-исполнительских способностей учащихся на основе приобретенного ими комплекса знаний, умений, навыков, необходимых для исполнения танцевальных композиций различных жанров и форм в соответствии с ФГТ, а также выявление наиболее одаренных детей в области </w:t>
      </w:r>
      <w:r>
        <w:lastRenderedPageBreak/>
        <w:t>хореографического исполнительства и подготовки их к дальнейшему поступлению в образовательные учреждения, реализующие образовательные программы среднего и высшего профессионального образования в области хореографического искусства.</w:t>
      </w:r>
      <w:proofErr w:type="gramEnd"/>
    </w:p>
    <w:p w:rsidR="00367BB9" w:rsidRDefault="00367BB9" w:rsidP="00367BB9">
      <w:pPr>
        <w:pStyle w:val="32"/>
        <w:keepNext/>
        <w:keepLines/>
        <w:shd w:val="clear" w:color="auto" w:fill="auto"/>
        <w:spacing w:after="0" w:line="485" w:lineRule="exact"/>
        <w:ind w:left="20" w:firstLine="660"/>
        <w:jc w:val="both"/>
      </w:pPr>
      <w:bookmarkStart w:id="3" w:name="bookmark3"/>
      <w:r>
        <w:t>Задачи:</w:t>
      </w:r>
      <w:bookmarkEnd w:id="3"/>
    </w:p>
    <w:p w:rsidR="00367BB9" w:rsidRDefault="00367BB9" w:rsidP="00BF1A0C">
      <w:pPr>
        <w:pStyle w:val="a3"/>
        <w:numPr>
          <w:ilvl w:val="0"/>
          <w:numId w:val="5"/>
        </w:numPr>
        <w:shd w:val="clear" w:color="auto" w:fill="auto"/>
        <w:tabs>
          <w:tab w:val="left" w:pos="1014"/>
        </w:tabs>
        <w:spacing w:line="485" w:lineRule="exact"/>
        <w:ind w:left="20" w:right="20" w:firstLine="660"/>
      </w:pPr>
      <w:r>
        <w:t>развитие интереса к классическому танцу и хореографическому творчеству;</w:t>
      </w:r>
    </w:p>
    <w:p w:rsidR="00367BB9" w:rsidRDefault="00367BB9" w:rsidP="00BF1A0C">
      <w:pPr>
        <w:pStyle w:val="a3"/>
        <w:numPr>
          <w:ilvl w:val="0"/>
          <w:numId w:val="5"/>
        </w:numPr>
        <w:shd w:val="clear" w:color="auto" w:fill="auto"/>
        <w:tabs>
          <w:tab w:val="left" w:pos="1018"/>
        </w:tabs>
        <w:spacing w:line="485" w:lineRule="exact"/>
        <w:ind w:left="20" w:right="20" w:firstLine="660"/>
      </w:pPr>
      <w:r>
        <w:t>овладение учащимися основными исполнительскими навыками классического танца, позволяющими грамотно исполнять музыкальные композиции, как соло, так и в ансамбле;</w:t>
      </w:r>
    </w:p>
    <w:p w:rsidR="00367BB9" w:rsidRDefault="00367BB9" w:rsidP="00BF1A0C">
      <w:pPr>
        <w:pStyle w:val="a3"/>
        <w:numPr>
          <w:ilvl w:val="0"/>
          <w:numId w:val="5"/>
        </w:numPr>
        <w:shd w:val="clear" w:color="auto" w:fill="auto"/>
        <w:tabs>
          <w:tab w:val="left" w:pos="1009"/>
        </w:tabs>
        <w:spacing w:line="485" w:lineRule="exact"/>
        <w:ind w:left="20" w:right="20" w:firstLine="660"/>
      </w:pPr>
      <w:r>
        <w:t>развитие музыкальных способностей: слуха, ритма, памяти и музыкальности;</w:t>
      </w:r>
    </w:p>
    <w:p w:rsidR="00367BB9" w:rsidRDefault="00367BB9" w:rsidP="00BF1A0C">
      <w:pPr>
        <w:pStyle w:val="a3"/>
        <w:numPr>
          <w:ilvl w:val="0"/>
          <w:numId w:val="5"/>
        </w:numPr>
        <w:shd w:val="clear" w:color="auto" w:fill="auto"/>
        <w:tabs>
          <w:tab w:val="left" w:pos="1018"/>
        </w:tabs>
        <w:spacing w:line="485" w:lineRule="exact"/>
        <w:ind w:left="20" w:right="20" w:firstLine="660"/>
      </w:pPr>
      <w:r>
        <w:t>освоение учащимися музыкальной грамоты, необходимой для владения классическим танцем в пределах программы;</w:t>
      </w:r>
    </w:p>
    <w:p w:rsidR="00367BB9" w:rsidRDefault="00367BB9" w:rsidP="00BF1A0C">
      <w:pPr>
        <w:pStyle w:val="a3"/>
        <w:numPr>
          <w:ilvl w:val="0"/>
          <w:numId w:val="5"/>
        </w:numPr>
        <w:shd w:val="clear" w:color="auto" w:fill="auto"/>
        <w:tabs>
          <w:tab w:val="left" w:pos="1018"/>
        </w:tabs>
        <w:spacing w:line="485" w:lineRule="exact"/>
        <w:ind w:left="20" w:right="20" w:firstLine="660"/>
      </w:pPr>
      <w:r>
        <w:t>стимулирование развития эмоциональности, памяти, мышления, воображения и творческой активности в ансамбле;</w:t>
      </w:r>
    </w:p>
    <w:p w:rsidR="00367BB9" w:rsidRDefault="00367BB9" w:rsidP="00BF1A0C">
      <w:pPr>
        <w:pStyle w:val="a3"/>
        <w:numPr>
          <w:ilvl w:val="0"/>
          <w:numId w:val="5"/>
        </w:numPr>
        <w:shd w:val="clear" w:color="auto" w:fill="auto"/>
        <w:tabs>
          <w:tab w:val="left" w:pos="1014"/>
        </w:tabs>
        <w:spacing w:line="485" w:lineRule="exact"/>
        <w:ind w:left="20" w:right="20" w:firstLine="660"/>
      </w:pPr>
      <w:r>
        <w:t xml:space="preserve">развитие чувства ансамбля (чувства партнерства), </w:t>
      </w:r>
      <w:proofErr w:type="spellStart"/>
      <w:proofErr w:type="gramStart"/>
      <w:r>
        <w:t>двигательно</w:t>
      </w:r>
      <w:proofErr w:type="spellEnd"/>
      <w:r>
        <w:t>- танцевальных</w:t>
      </w:r>
      <w:proofErr w:type="gramEnd"/>
      <w:r>
        <w:t xml:space="preserve"> способностей, артистизма;</w:t>
      </w:r>
    </w:p>
    <w:p w:rsidR="00367BB9" w:rsidRDefault="00367BB9" w:rsidP="00BF1A0C">
      <w:pPr>
        <w:pStyle w:val="a3"/>
        <w:numPr>
          <w:ilvl w:val="0"/>
          <w:numId w:val="5"/>
        </w:numPr>
        <w:shd w:val="clear" w:color="auto" w:fill="auto"/>
        <w:tabs>
          <w:tab w:val="left" w:pos="1014"/>
        </w:tabs>
        <w:spacing w:line="485" w:lineRule="exact"/>
        <w:ind w:left="20" w:right="20" w:firstLine="660"/>
      </w:pPr>
      <w:r>
        <w:t xml:space="preserve">приобретение </w:t>
      </w:r>
      <w:proofErr w:type="gramStart"/>
      <w:r>
        <w:t>обучающимися</w:t>
      </w:r>
      <w:proofErr w:type="gramEnd"/>
      <w:r>
        <w:t xml:space="preserve"> опыта творческой деятельности и публичных выступлений;</w:t>
      </w:r>
    </w:p>
    <w:p w:rsidR="00367BB9" w:rsidRDefault="00367BB9" w:rsidP="00BF1A0C">
      <w:pPr>
        <w:pStyle w:val="a3"/>
        <w:numPr>
          <w:ilvl w:val="0"/>
          <w:numId w:val="5"/>
        </w:numPr>
        <w:shd w:val="clear" w:color="auto" w:fill="auto"/>
        <w:tabs>
          <w:tab w:val="left" w:pos="1018"/>
        </w:tabs>
        <w:spacing w:line="485" w:lineRule="exact"/>
        <w:ind w:left="20" w:right="20" w:firstLine="660"/>
      </w:pPr>
      <w: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хореографического искусства.</w:t>
      </w:r>
    </w:p>
    <w:p w:rsidR="00367BB9" w:rsidRDefault="00367BB9" w:rsidP="00367BB9">
      <w:pPr>
        <w:pStyle w:val="51"/>
        <w:shd w:val="clear" w:color="auto" w:fill="auto"/>
        <w:spacing w:before="0" w:line="485" w:lineRule="exact"/>
        <w:ind w:left="380"/>
        <w:jc w:val="left"/>
      </w:pPr>
      <w:r>
        <w:t>6. Обоснование структуры учебного предмета «Классический танец»</w:t>
      </w:r>
    </w:p>
    <w:p w:rsidR="00367BB9" w:rsidRDefault="00367BB9" w:rsidP="00367BB9">
      <w:pPr>
        <w:pStyle w:val="a3"/>
        <w:shd w:val="clear" w:color="auto" w:fill="auto"/>
        <w:spacing w:line="485" w:lineRule="exact"/>
        <w:ind w:left="20" w:right="20" w:firstLine="660"/>
      </w:pPr>
      <w:r>
        <w:t>Обоснованием структуры программы являются ФГТ, отражающие все аспекты работы преподавателя с учеником.</w:t>
      </w:r>
    </w:p>
    <w:p w:rsidR="00367BB9" w:rsidRDefault="00367BB9" w:rsidP="00367BB9">
      <w:pPr>
        <w:pStyle w:val="a3"/>
        <w:shd w:val="clear" w:color="auto" w:fill="auto"/>
        <w:spacing w:line="485" w:lineRule="exact"/>
        <w:ind w:left="20" w:firstLine="660"/>
      </w:pPr>
      <w:r>
        <w:t>Программа содержит следующие разделы:</w:t>
      </w:r>
    </w:p>
    <w:p w:rsidR="00367BB9" w:rsidRDefault="00367BB9" w:rsidP="00BF1A0C">
      <w:pPr>
        <w:pStyle w:val="a3"/>
        <w:numPr>
          <w:ilvl w:val="0"/>
          <w:numId w:val="6"/>
        </w:numPr>
        <w:shd w:val="clear" w:color="auto" w:fill="auto"/>
        <w:tabs>
          <w:tab w:val="left" w:pos="1239"/>
        </w:tabs>
        <w:spacing w:line="485" w:lineRule="exact"/>
        <w:ind w:left="20" w:right="20" w:firstLine="660"/>
      </w:pPr>
      <w:r>
        <w:t>сведения о затратах учебного времени, предусмотренного на освоение учебного предмета;</w:t>
      </w:r>
    </w:p>
    <w:p w:rsidR="00367BB9" w:rsidRDefault="00367BB9" w:rsidP="00BF1A0C">
      <w:pPr>
        <w:pStyle w:val="a3"/>
        <w:numPr>
          <w:ilvl w:val="0"/>
          <w:numId w:val="6"/>
        </w:numPr>
        <w:shd w:val="clear" w:color="auto" w:fill="auto"/>
        <w:tabs>
          <w:tab w:val="left" w:pos="978"/>
        </w:tabs>
        <w:spacing w:line="485" w:lineRule="exact"/>
        <w:ind w:left="20" w:firstLine="660"/>
      </w:pPr>
      <w:r>
        <w:t>распределение учебного материала по годам обучения;</w:t>
      </w:r>
    </w:p>
    <w:p w:rsidR="00367BB9" w:rsidRDefault="00367BB9" w:rsidP="00BF1A0C">
      <w:pPr>
        <w:pStyle w:val="a3"/>
        <w:numPr>
          <w:ilvl w:val="0"/>
          <w:numId w:val="6"/>
        </w:numPr>
        <w:shd w:val="clear" w:color="auto" w:fill="auto"/>
        <w:tabs>
          <w:tab w:val="left" w:pos="987"/>
        </w:tabs>
        <w:spacing w:line="485" w:lineRule="exact"/>
        <w:ind w:left="20" w:firstLine="660"/>
      </w:pPr>
      <w:r>
        <w:lastRenderedPageBreak/>
        <w:t>описание дидактических единиц;</w:t>
      </w:r>
    </w:p>
    <w:p w:rsidR="00367BB9" w:rsidRDefault="00367BB9" w:rsidP="00BF1A0C">
      <w:pPr>
        <w:pStyle w:val="a3"/>
        <w:numPr>
          <w:ilvl w:val="0"/>
          <w:numId w:val="6"/>
        </w:numPr>
        <w:shd w:val="clear" w:color="auto" w:fill="auto"/>
        <w:tabs>
          <w:tab w:val="left" w:pos="978"/>
        </w:tabs>
        <w:spacing w:line="485" w:lineRule="exact"/>
        <w:ind w:left="20" w:firstLine="660"/>
      </w:pPr>
      <w:r>
        <w:t xml:space="preserve">требования к уровню подготовки </w:t>
      </w:r>
      <w:proofErr w:type="gramStart"/>
      <w:r>
        <w:t>обучающихся</w:t>
      </w:r>
      <w:proofErr w:type="gramEnd"/>
      <w:r>
        <w:t>;</w:t>
      </w:r>
    </w:p>
    <w:p w:rsidR="00367BB9" w:rsidRDefault="00367BB9" w:rsidP="00BF1A0C">
      <w:pPr>
        <w:pStyle w:val="a3"/>
        <w:numPr>
          <w:ilvl w:val="0"/>
          <w:numId w:val="6"/>
        </w:numPr>
        <w:shd w:val="clear" w:color="auto" w:fill="auto"/>
        <w:tabs>
          <w:tab w:val="left" w:pos="987"/>
        </w:tabs>
        <w:spacing w:line="485" w:lineRule="exact"/>
        <w:ind w:left="20" w:firstLine="660"/>
      </w:pPr>
      <w:r>
        <w:t>формы и методы контроля, система оценок;</w:t>
      </w:r>
    </w:p>
    <w:p w:rsidR="004B1691" w:rsidRDefault="00367BB9" w:rsidP="00367BB9">
      <w:pPr>
        <w:pStyle w:val="a3"/>
        <w:shd w:val="clear" w:color="auto" w:fill="auto"/>
        <w:ind w:left="40" w:right="20" w:firstLine="680"/>
        <w:jc w:val="left"/>
      </w:pPr>
      <w:r>
        <w:t xml:space="preserve">- методическое обеспечение учебного процесса. В соответствии с данными направлениями строится основной раздел программы «Содержание учебного предмета». </w:t>
      </w:r>
    </w:p>
    <w:p w:rsidR="00367BB9" w:rsidRDefault="00367BB9" w:rsidP="00367BB9">
      <w:pPr>
        <w:pStyle w:val="a3"/>
        <w:shd w:val="clear" w:color="auto" w:fill="auto"/>
        <w:ind w:left="40" w:right="20" w:firstLine="680"/>
        <w:jc w:val="left"/>
      </w:pPr>
      <w:r>
        <w:rPr>
          <w:rStyle w:val="48"/>
        </w:rPr>
        <w:t>7. Методы обучения</w:t>
      </w:r>
    </w:p>
    <w:p w:rsidR="00367BB9" w:rsidRDefault="00367BB9" w:rsidP="00367BB9">
      <w:pPr>
        <w:pStyle w:val="a3"/>
        <w:shd w:val="clear" w:color="auto" w:fill="auto"/>
        <w:ind w:left="40" w:right="20" w:firstLine="680"/>
      </w:pPr>
      <w:r>
        <w:t>Для достижения поставленной цели и реализации задач предмета используются следующие методы обучения:</w:t>
      </w:r>
    </w:p>
    <w:p w:rsidR="00367BB9" w:rsidRDefault="00367BB9" w:rsidP="00BF1A0C">
      <w:pPr>
        <w:pStyle w:val="a3"/>
        <w:numPr>
          <w:ilvl w:val="0"/>
          <w:numId w:val="6"/>
        </w:numPr>
        <w:shd w:val="clear" w:color="auto" w:fill="auto"/>
        <w:tabs>
          <w:tab w:val="left" w:pos="347"/>
        </w:tabs>
        <w:ind w:left="40"/>
      </w:pPr>
      <w:r>
        <w:t>словесный (объяснение, разбор, анализ);</w:t>
      </w:r>
    </w:p>
    <w:p w:rsidR="00367BB9" w:rsidRDefault="00367BB9" w:rsidP="00BF1A0C">
      <w:pPr>
        <w:pStyle w:val="a3"/>
        <w:numPr>
          <w:ilvl w:val="0"/>
          <w:numId w:val="6"/>
        </w:numPr>
        <w:shd w:val="clear" w:color="auto" w:fill="auto"/>
        <w:tabs>
          <w:tab w:val="left" w:pos="381"/>
        </w:tabs>
        <w:ind w:left="40" w:right="20"/>
      </w:pPr>
      <w:r>
        <w:t>наглядный (качественный показ, демонстрация отдельных частей и всего движения; просмотр видеоматериалов с выступлениями выдающихся танцовщиц, танцовщиков, посещение концертов и спектаклей для повышения общего уровня развития обучающегося);</w:t>
      </w:r>
    </w:p>
    <w:p w:rsidR="00367BB9" w:rsidRDefault="00367BB9" w:rsidP="00BF1A0C">
      <w:pPr>
        <w:pStyle w:val="a3"/>
        <w:numPr>
          <w:ilvl w:val="0"/>
          <w:numId w:val="6"/>
        </w:numPr>
        <w:shd w:val="clear" w:color="auto" w:fill="auto"/>
        <w:tabs>
          <w:tab w:val="left" w:pos="318"/>
        </w:tabs>
        <w:ind w:left="40" w:right="20"/>
      </w:pPr>
      <w:proofErr w:type="gramStart"/>
      <w:r>
        <w:t>практический</w:t>
      </w:r>
      <w:proofErr w:type="gramEnd"/>
      <w:r>
        <w:t xml:space="preserve"> (воспроизводящие и творческие упражнения, деление целого произведения на более мелкие части для подробной проработки и последующей организации целого);</w:t>
      </w:r>
    </w:p>
    <w:p w:rsidR="00367BB9" w:rsidRDefault="00367BB9" w:rsidP="00BF1A0C">
      <w:pPr>
        <w:pStyle w:val="a3"/>
        <w:numPr>
          <w:ilvl w:val="0"/>
          <w:numId w:val="6"/>
        </w:numPr>
        <w:shd w:val="clear" w:color="auto" w:fill="auto"/>
        <w:tabs>
          <w:tab w:val="left" w:pos="203"/>
        </w:tabs>
        <w:ind w:left="40"/>
      </w:pPr>
      <w:proofErr w:type="gramStart"/>
      <w:r>
        <w:t>аналитический</w:t>
      </w:r>
      <w:proofErr w:type="gramEnd"/>
      <w:r>
        <w:t xml:space="preserve"> (сравнения и обобщения, развитие логического мышления);</w:t>
      </w:r>
    </w:p>
    <w:p w:rsidR="00367BB9" w:rsidRDefault="00367BB9" w:rsidP="00BF1A0C">
      <w:pPr>
        <w:pStyle w:val="a3"/>
        <w:numPr>
          <w:ilvl w:val="0"/>
          <w:numId w:val="6"/>
        </w:numPr>
        <w:shd w:val="clear" w:color="auto" w:fill="auto"/>
        <w:tabs>
          <w:tab w:val="left" w:pos="251"/>
        </w:tabs>
        <w:ind w:left="40" w:right="20"/>
      </w:pPr>
      <w:r>
        <w:t>эмоциональный (подбор ассоциаций, образов, создание художественных впечатлений);</w:t>
      </w:r>
    </w:p>
    <w:p w:rsidR="00367BB9" w:rsidRDefault="00367BB9" w:rsidP="00BF1A0C">
      <w:pPr>
        <w:pStyle w:val="a3"/>
        <w:numPr>
          <w:ilvl w:val="0"/>
          <w:numId w:val="6"/>
        </w:numPr>
        <w:shd w:val="clear" w:color="auto" w:fill="auto"/>
        <w:tabs>
          <w:tab w:val="left" w:pos="352"/>
        </w:tabs>
        <w:ind w:left="40" w:right="20"/>
      </w:pPr>
      <w:r>
        <w:t>индивидуальный подход к каждому ученику с учетом природных способностей, возрастных особенностей, работоспособности и уровня подготовки.</w:t>
      </w:r>
    </w:p>
    <w:p w:rsidR="00367BB9" w:rsidRDefault="00367BB9" w:rsidP="00367BB9">
      <w:pPr>
        <w:pStyle w:val="a3"/>
        <w:shd w:val="clear" w:color="auto" w:fill="auto"/>
        <w:ind w:left="40" w:right="20" w:firstLine="680"/>
      </w:pPr>
      <w:r>
        <w:t xml:space="preserve">Предложенные методы работы при изучении классического танца в рамках </w:t>
      </w:r>
      <w:proofErr w:type="spellStart"/>
      <w:r>
        <w:t>предпрофессиональной</w:t>
      </w:r>
      <w:proofErr w:type="spellEnd"/>
      <w:r>
        <w:t xml:space="preserve">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в хореографическом образовании.</w:t>
      </w:r>
    </w:p>
    <w:p w:rsidR="00367BB9" w:rsidRDefault="00367BB9" w:rsidP="00367BB9">
      <w:pPr>
        <w:pStyle w:val="210"/>
        <w:keepNext/>
        <w:keepLines/>
        <w:shd w:val="clear" w:color="auto" w:fill="auto"/>
        <w:ind w:left="40" w:right="20" w:firstLine="680"/>
      </w:pPr>
      <w:bookmarkStart w:id="4" w:name="bookmark4"/>
      <w:r>
        <w:rPr>
          <w:rStyle w:val="22"/>
        </w:rPr>
        <w:lastRenderedPageBreak/>
        <w:t>8.</w:t>
      </w:r>
      <w:r>
        <w:t xml:space="preserve"> Описание материально-технических условий реализации учебного предмета «Классический танец»</w:t>
      </w:r>
      <w:bookmarkEnd w:id="4"/>
    </w:p>
    <w:p w:rsidR="00367BB9" w:rsidRDefault="00367BB9" w:rsidP="00367BB9">
      <w:pPr>
        <w:pStyle w:val="a3"/>
        <w:shd w:val="clear" w:color="auto" w:fill="auto"/>
        <w:ind w:left="40" w:right="20" w:firstLine="680"/>
      </w:pPr>
      <w:r>
        <w:t xml:space="preserve">Материально- техническая база образовательного учреждения </w:t>
      </w:r>
      <w:r w:rsidR="00B0693A">
        <w:t>соответствует</w:t>
      </w:r>
      <w:r>
        <w:t xml:space="preserve"> санитарным и противопожарным нормам, нормам охраны труда.</w:t>
      </w:r>
    </w:p>
    <w:p w:rsidR="00367BB9" w:rsidRDefault="00367BB9" w:rsidP="00367BB9">
      <w:pPr>
        <w:pStyle w:val="a3"/>
        <w:shd w:val="clear" w:color="auto" w:fill="auto"/>
        <w:spacing w:line="485" w:lineRule="exact"/>
        <w:ind w:left="20" w:right="20" w:firstLine="780"/>
      </w:pPr>
      <w:r>
        <w:t>Минимально необходимый для реализации программы «Классический танец» перечень учебных аудиторий, специализированных кабинетов и материально-технического обеспечения включает в себя:</w:t>
      </w:r>
    </w:p>
    <w:p w:rsidR="00367BB9" w:rsidRDefault="00367BB9" w:rsidP="00BF1A0C">
      <w:pPr>
        <w:pStyle w:val="a3"/>
        <w:numPr>
          <w:ilvl w:val="0"/>
          <w:numId w:val="5"/>
        </w:numPr>
        <w:shd w:val="clear" w:color="auto" w:fill="auto"/>
        <w:tabs>
          <w:tab w:val="left" w:pos="457"/>
        </w:tabs>
        <w:spacing w:line="485" w:lineRule="exact"/>
        <w:ind w:left="20" w:right="20"/>
      </w:pPr>
      <w:r>
        <w:t>балетные залы площадью не менее 40 кв</w:t>
      </w:r>
      <w:proofErr w:type="gramStart"/>
      <w:r>
        <w:t>.м</w:t>
      </w:r>
      <w:proofErr w:type="gramEnd"/>
      <w:r>
        <w:t xml:space="preserve"> (на 12-14 обучающихся), имеющие пригодное для танца напольное покрытие (деревянный пол или специализированное пластиковое (линолеумное) покрытие), балетные станки (палки) длиной не ме</w:t>
      </w:r>
      <w:r w:rsidR="004B1691">
        <w:t xml:space="preserve">нее 25 погонных метров вдоль двух стен, зеркала размером 6 м </w:t>
      </w:r>
      <w:proofErr w:type="spellStart"/>
      <w:r w:rsidR="004B1691">
        <w:t>х</w:t>
      </w:r>
      <w:proofErr w:type="spellEnd"/>
      <w:r w:rsidR="004B1691">
        <w:t xml:space="preserve"> 1,5 </w:t>
      </w:r>
      <w:r>
        <w:t>м на одной стене;</w:t>
      </w:r>
    </w:p>
    <w:p w:rsidR="00367BB9" w:rsidRDefault="00367BB9" w:rsidP="00BF1A0C">
      <w:pPr>
        <w:pStyle w:val="a3"/>
        <w:numPr>
          <w:ilvl w:val="0"/>
          <w:numId w:val="5"/>
        </w:numPr>
        <w:shd w:val="clear" w:color="auto" w:fill="auto"/>
        <w:tabs>
          <w:tab w:val="left" w:pos="447"/>
        </w:tabs>
        <w:spacing w:line="485" w:lineRule="exact"/>
        <w:ind w:left="20" w:right="20"/>
      </w:pPr>
      <w:r>
        <w:t>наличие музыкального инструмента (рояля/фортепиано) в балетном классе;</w:t>
      </w:r>
    </w:p>
    <w:p w:rsidR="00367BB9" w:rsidRDefault="00367BB9" w:rsidP="00BF1A0C">
      <w:pPr>
        <w:pStyle w:val="a3"/>
        <w:numPr>
          <w:ilvl w:val="0"/>
          <w:numId w:val="5"/>
        </w:numPr>
        <w:shd w:val="clear" w:color="auto" w:fill="auto"/>
        <w:tabs>
          <w:tab w:val="left" w:pos="442"/>
        </w:tabs>
        <w:spacing w:line="485" w:lineRule="exact"/>
        <w:ind w:left="20" w:right="20"/>
      </w:pPr>
      <w:r>
        <w:t>учебные аудитории для групповых, мелкогрупповых и индивидуальных занятий;</w:t>
      </w:r>
    </w:p>
    <w:p w:rsidR="00367BB9" w:rsidRDefault="00367BB9" w:rsidP="00BF1A0C">
      <w:pPr>
        <w:pStyle w:val="a3"/>
        <w:numPr>
          <w:ilvl w:val="0"/>
          <w:numId w:val="5"/>
        </w:numPr>
        <w:shd w:val="clear" w:color="auto" w:fill="auto"/>
        <w:tabs>
          <w:tab w:val="left" w:pos="442"/>
        </w:tabs>
        <w:spacing w:line="485" w:lineRule="exact"/>
        <w:ind w:left="20" w:right="20"/>
      </w:pPr>
      <w:r>
        <w:t xml:space="preserve">помещения для работы со специализированными материалами (фонотеку, видеотеку, фильмотеку, </w:t>
      </w:r>
      <w:proofErr w:type="gramStart"/>
      <w:r>
        <w:t>просмотровый</w:t>
      </w:r>
      <w:proofErr w:type="gramEnd"/>
      <w:r>
        <w:t xml:space="preserve"> </w:t>
      </w:r>
      <w:proofErr w:type="spellStart"/>
      <w:r>
        <w:t>видеозал</w:t>
      </w:r>
      <w:proofErr w:type="spellEnd"/>
      <w:r>
        <w:t>);</w:t>
      </w:r>
    </w:p>
    <w:p w:rsidR="00367BB9" w:rsidRDefault="00367BB9" w:rsidP="00BF1A0C">
      <w:pPr>
        <w:pStyle w:val="a3"/>
        <w:numPr>
          <w:ilvl w:val="0"/>
          <w:numId w:val="5"/>
        </w:numPr>
        <w:shd w:val="clear" w:color="auto" w:fill="auto"/>
        <w:tabs>
          <w:tab w:val="left" w:pos="447"/>
        </w:tabs>
        <w:spacing w:line="490" w:lineRule="exact"/>
        <w:ind w:left="20" w:right="20"/>
      </w:pPr>
      <w:r>
        <w:t>костюмерную, располагающую необходимым количеством костюмов для учебных занятий, репетиционного процесса, сценических выступлений;</w:t>
      </w:r>
    </w:p>
    <w:p w:rsidR="00367BB9" w:rsidRDefault="00367BB9" w:rsidP="00BF1A0C">
      <w:pPr>
        <w:pStyle w:val="a3"/>
        <w:numPr>
          <w:ilvl w:val="0"/>
          <w:numId w:val="5"/>
        </w:numPr>
        <w:shd w:val="clear" w:color="auto" w:fill="auto"/>
        <w:tabs>
          <w:tab w:val="left" w:pos="433"/>
        </w:tabs>
        <w:spacing w:line="490" w:lineRule="exact"/>
        <w:ind w:left="20"/>
      </w:pPr>
      <w:r>
        <w:t xml:space="preserve">раздевалки для </w:t>
      </w:r>
      <w:proofErr w:type="gramStart"/>
      <w:r>
        <w:t>обучающихся</w:t>
      </w:r>
      <w:proofErr w:type="gramEnd"/>
      <w:r>
        <w:t>.</w:t>
      </w:r>
    </w:p>
    <w:p w:rsidR="00367BB9" w:rsidRDefault="00367BB9" w:rsidP="00367BB9">
      <w:pPr>
        <w:pStyle w:val="a3"/>
        <w:shd w:val="clear" w:color="auto" w:fill="auto"/>
        <w:spacing w:after="424" w:line="485" w:lineRule="exact"/>
        <w:ind w:left="20" w:right="20" w:firstLine="780"/>
      </w:pPr>
      <w:r>
        <w:t>В образовательном учреждении созданы условия для содержания, своевременного обслуживания и ремонта музыкальных инструментов, содержания, обслуживания и ремонта балетных залов, костюмерной.</w:t>
      </w:r>
    </w:p>
    <w:p w:rsidR="004B1691" w:rsidRDefault="00367BB9" w:rsidP="00367BB9">
      <w:pPr>
        <w:pStyle w:val="a3"/>
        <w:shd w:val="clear" w:color="auto" w:fill="auto"/>
        <w:ind w:left="20" w:right="20" w:firstLine="780"/>
        <w:jc w:val="left"/>
        <w:rPr>
          <w:rStyle w:val="47"/>
        </w:rPr>
      </w:pPr>
      <w:r>
        <w:rPr>
          <w:rStyle w:val="47"/>
        </w:rPr>
        <w:t xml:space="preserve">II. Содержание учебного предмета "Классический танец" </w:t>
      </w:r>
    </w:p>
    <w:p w:rsidR="00367BB9" w:rsidRDefault="00367BB9" w:rsidP="00367BB9">
      <w:pPr>
        <w:pStyle w:val="a3"/>
        <w:shd w:val="clear" w:color="auto" w:fill="auto"/>
        <w:ind w:left="20" w:right="20" w:firstLine="780"/>
        <w:jc w:val="left"/>
      </w:pPr>
      <w:r>
        <w:rPr>
          <w:rStyle w:val="46"/>
        </w:rPr>
        <w:t>1. Сведения о затратах учебного времени,</w:t>
      </w:r>
      <w:r>
        <w:t xml:space="preserve"> предусмотренного на освоение учебного предмета «Классический танец», на максимальную нагрузку обучающихся на аудиторных занятиях:</w:t>
      </w:r>
    </w:p>
    <w:p w:rsidR="00367BB9" w:rsidRDefault="00367BB9" w:rsidP="004B1691">
      <w:pPr>
        <w:jc w:val="both"/>
        <w:rPr>
          <w:rFonts w:ascii="Times New Roman" w:hAnsi="Times New Roman" w:cs="Times New Roman"/>
          <w:sz w:val="26"/>
          <w:szCs w:val="26"/>
        </w:rPr>
        <w:sectPr w:rsidR="00367BB9" w:rsidSect="00BF1A0C">
          <w:type w:val="continuous"/>
          <w:pgSz w:w="11905" w:h="16837"/>
          <w:pgMar w:top="1162" w:right="810" w:bottom="993" w:left="1764" w:header="0" w:footer="3" w:gutter="0"/>
          <w:cols w:space="720"/>
        </w:sectPr>
      </w:pPr>
    </w:p>
    <w:p w:rsidR="00367BB9" w:rsidRDefault="004B1691" w:rsidP="00367BB9">
      <w:pPr>
        <w:pStyle w:val="a6"/>
        <w:shd w:val="clear" w:color="auto" w:fill="auto"/>
        <w:spacing w:line="260" w:lineRule="exact"/>
        <w:jc w:val="center"/>
      </w:pPr>
      <w:r>
        <w:lastRenderedPageBreak/>
        <w:t>Таблица 2</w:t>
      </w:r>
    </w:p>
    <w:p w:rsidR="00367BB9" w:rsidRDefault="00367BB9" w:rsidP="00367BB9">
      <w:pPr>
        <w:rPr>
          <w:sz w:val="2"/>
          <w:szCs w:val="2"/>
        </w:rPr>
      </w:pPr>
    </w:p>
    <w:p w:rsidR="00367BB9" w:rsidRDefault="00367BB9" w:rsidP="00367BB9">
      <w:pPr>
        <w:pStyle w:val="51"/>
        <w:shd w:val="clear" w:color="auto" w:fill="auto"/>
        <w:spacing w:before="174" w:after="428" w:line="260" w:lineRule="exact"/>
        <w:ind w:left="3260"/>
        <w:jc w:val="left"/>
      </w:pPr>
      <w:r>
        <w:t>Срок обучения 5 (6) лет</w:t>
      </w:r>
    </w:p>
    <w:tbl>
      <w:tblPr>
        <w:tblW w:w="0" w:type="auto"/>
        <w:jc w:val="center"/>
        <w:tblLayout w:type="fixed"/>
        <w:tblCellMar>
          <w:left w:w="0" w:type="dxa"/>
          <w:right w:w="0" w:type="dxa"/>
        </w:tblCellMar>
        <w:tblLook w:val="04A0"/>
      </w:tblPr>
      <w:tblGrid>
        <w:gridCol w:w="3624"/>
        <w:gridCol w:w="979"/>
        <w:gridCol w:w="979"/>
        <w:gridCol w:w="926"/>
        <w:gridCol w:w="960"/>
        <w:gridCol w:w="902"/>
        <w:gridCol w:w="1109"/>
      </w:tblGrid>
      <w:tr w:rsidR="00367BB9" w:rsidTr="00367BB9">
        <w:trPr>
          <w:trHeight w:val="499"/>
          <w:jc w:val="center"/>
        </w:trPr>
        <w:tc>
          <w:tcPr>
            <w:tcW w:w="3624" w:type="dxa"/>
            <w:tcBorders>
              <w:top w:val="single" w:sz="4" w:space="0" w:color="auto"/>
              <w:left w:val="single" w:sz="4" w:space="0" w:color="auto"/>
              <w:bottom w:val="single" w:sz="4" w:space="0" w:color="auto"/>
              <w:right w:val="single" w:sz="4" w:space="0" w:color="auto"/>
            </w:tcBorders>
            <w:shd w:val="clear" w:color="auto" w:fill="FFFFFF"/>
          </w:tcPr>
          <w:p w:rsidR="00367BB9" w:rsidRDefault="00367BB9">
            <w:pPr>
              <w:framePr w:wrap="notBeside" w:vAnchor="text" w:hAnchor="text" w:xAlign="center" w:y="1"/>
              <w:rPr>
                <w:sz w:val="10"/>
                <w:szCs w:val="10"/>
              </w:rPr>
            </w:pPr>
          </w:p>
        </w:tc>
        <w:tc>
          <w:tcPr>
            <w:tcW w:w="585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840" w:firstLine="0"/>
              <w:jc w:val="left"/>
            </w:pPr>
            <w:r>
              <w:t>Распределение по годам обучения</w:t>
            </w:r>
          </w:p>
        </w:tc>
      </w:tr>
      <w:tr w:rsidR="00367BB9" w:rsidTr="00367BB9">
        <w:trPr>
          <w:trHeight w:val="504"/>
          <w:jc w:val="center"/>
        </w:trPr>
        <w:tc>
          <w:tcPr>
            <w:tcW w:w="3624" w:type="dxa"/>
            <w:tcBorders>
              <w:top w:val="single" w:sz="4" w:space="0" w:color="auto"/>
              <w:left w:val="single" w:sz="4" w:space="0" w:color="auto"/>
              <w:bottom w:val="single" w:sz="4" w:space="0" w:color="auto"/>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120" w:firstLine="0"/>
              <w:jc w:val="left"/>
            </w:pPr>
            <w:r>
              <w:t>Классы</w:t>
            </w:r>
          </w:p>
        </w:tc>
        <w:tc>
          <w:tcPr>
            <w:tcW w:w="979" w:type="dxa"/>
            <w:tcBorders>
              <w:top w:val="single" w:sz="4" w:space="0" w:color="auto"/>
              <w:left w:val="single" w:sz="4" w:space="0" w:color="auto"/>
              <w:bottom w:val="single" w:sz="4" w:space="0" w:color="auto"/>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440" w:firstLine="0"/>
              <w:jc w:val="left"/>
            </w:pPr>
            <w:r>
              <w:t>1</w:t>
            </w:r>
          </w:p>
        </w:tc>
        <w:tc>
          <w:tcPr>
            <w:tcW w:w="979" w:type="dxa"/>
            <w:tcBorders>
              <w:top w:val="single" w:sz="4" w:space="0" w:color="auto"/>
              <w:left w:val="single" w:sz="4" w:space="0" w:color="auto"/>
              <w:bottom w:val="single" w:sz="4" w:space="0" w:color="auto"/>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420" w:firstLine="0"/>
              <w:jc w:val="left"/>
            </w:pPr>
            <w:r>
              <w:t>2</w:t>
            </w:r>
          </w:p>
        </w:tc>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400" w:firstLine="0"/>
              <w:jc w:val="left"/>
            </w:pPr>
            <w:r>
              <w:t>3</w:t>
            </w:r>
          </w:p>
        </w:tc>
        <w:tc>
          <w:tcPr>
            <w:tcW w:w="960" w:type="dxa"/>
            <w:tcBorders>
              <w:top w:val="single" w:sz="4" w:space="0" w:color="auto"/>
              <w:left w:val="single" w:sz="4" w:space="0" w:color="auto"/>
              <w:bottom w:val="single" w:sz="4" w:space="0" w:color="auto"/>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420" w:firstLine="0"/>
              <w:jc w:val="left"/>
            </w:pPr>
            <w:r>
              <w:t>4</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400" w:firstLine="0"/>
              <w:jc w:val="left"/>
            </w:pPr>
            <w:r>
              <w:t>5</w:t>
            </w: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480" w:firstLine="0"/>
              <w:jc w:val="left"/>
            </w:pPr>
            <w:r>
              <w:t>6</w:t>
            </w:r>
          </w:p>
        </w:tc>
      </w:tr>
    </w:tbl>
    <w:p w:rsidR="00367BB9" w:rsidRDefault="00367BB9" w:rsidP="00367BB9">
      <w:pPr>
        <w:rPr>
          <w:rFonts w:ascii="Tahoma" w:hAnsi="Tahoma" w:cs="Tahoma"/>
          <w:sz w:val="2"/>
          <w:szCs w:val="2"/>
        </w:rPr>
      </w:pPr>
    </w:p>
    <w:tbl>
      <w:tblPr>
        <w:tblW w:w="0" w:type="auto"/>
        <w:jc w:val="center"/>
        <w:tblLayout w:type="fixed"/>
        <w:tblCellMar>
          <w:left w:w="0" w:type="dxa"/>
          <w:right w:w="0" w:type="dxa"/>
        </w:tblCellMar>
        <w:tblLook w:val="04A0"/>
      </w:tblPr>
      <w:tblGrid>
        <w:gridCol w:w="3624"/>
        <w:gridCol w:w="979"/>
        <w:gridCol w:w="979"/>
        <w:gridCol w:w="926"/>
        <w:gridCol w:w="984"/>
        <w:gridCol w:w="878"/>
        <w:gridCol w:w="1109"/>
      </w:tblGrid>
      <w:tr w:rsidR="00367BB9" w:rsidTr="00367BB9">
        <w:trPr>
          <w:trHeight w:val="1632"/>
          <w:jc w:val="center"/>
        </w:trPr>
        <w:tc>
          <w:tcPr>
            <w:tcW w:w="3624" w:type="dxa"/>
            <w:tcBorders>
              <w:top w:val="single" w:sz="4" w:space="0" w:color="auto"/>
              <w:left w:val="single" w:sz="4" w:space="0" w:color="auto"/>
              <w:bottom w:val="single" w:sz="4" w:space="0" w:color="auto"/>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485" w:lineRule="exact"/>
              <w:ind w:left="120" w:firstLine="0"/>
              <w:jc w:val="left"/>
            </w:pPr>
            <w:r>
              <w:t>Продолжительность учебных занятий (в неделях)</w:t>
            </w:r>
          </w:p>
        </w:tc>
        <w:tc>
          <w:tcPr>
            <w:tcW w:w="979" w:type="dxa"/>
            <w:tcBorders>
              <w:top w:val="single" w:sz="4" w:space="0" w:color="auto"/>
              <w:left w:val="single" w:sz="4" w:space="0" w:color="auto"/>
              <w:bottom w:val="single" w:sz="4" w:space="0" w:color="auto"/>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380" w:firstLine="0"/>
              <w:jc w:val="left"/>
            </w:pPr>
            <w:r>
              <w:t>33</w:t>
            </w:r>
          </w:p>
        </w:tc>
        <w:tc>
          <w:tcPr>
            <w:tcW w:w="979" w:type="dxa"/>
            <w:tcBorders>
              <w:top w:val="single" w:sz="4" w:space="0" w:color="auto"/>
              <w:left w:val="single" w:sz="4" w:space="0" w:color="auto"/>
              <w:bottom w:val="single" w:sz="4" w:space="0" w:color="auto"/>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360" w:firstLine="0"/>
              <w:jc w:val="left"/>
            </w:pPr>
            <w:r>
              <w:t>33</w:t>
            </w:r>
          </w:p>
        </w:tc>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360" w:firstLine="0"/>
              <w:jc w:val="left"/>
            </w:pPr>
            <w:r>
              <w:t>33</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400" w:firstLine="0"/>
              <w:jc w:val="left"/>
            </w:pPr>
            <w:r>
              <w:t>33</w:t>
            </w:r>
          </w:p>
        </w:tc>
        <w:tc>
          <w:tcPr>
            <w:tcW w:w="878" w:type="dxa"/>
            <w:tcBorders>
              <w:top w:val="single" w:sz="4" w:space="0" w:color="auto"/>
              <w:left w:val="single" w:sz="4" w:space="0" w:color="auto"/>
              <w:bottom w:val="single" w:sz="4" w:space="0" w:color="auto"/>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340" w:firstLine="0"/>
              <w:jc w:val="left"/>
            </w:pPr>
            <w:r>
              <w:t>33</w:t>
            </w: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480" w:firstLine="0"/>
              <w:jc w:val="left"/>
            </w:pPr>
            <w:r>
              <w:t>33</w:t>
            </w:r>
          </w:p>
        </w:tc>
      </w:tr>
      <w:tr w:rsidR="00367BB9" w:rsidTr="00367BB9">
        <w:trPr>
          <w:trHeight w:val="432"/>
          <w:jc w:val="center"/>
        </w:trPr>
        <w:tc>
          <w:tcPr>
            <w:tcW w:w="3624" w:type="dxa"/>
            <w:tcBorders>
              <w:top w:val="single" w:sz="4" w:space="0" w:color="auto"/>
              <w:left w:val="single" w:sz="4" w:space="0" w:color="auto"/>
              <w:bottom w:val="nil"/>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120" w:firstLine="0"/>
              <w:jc w:val="left"/>
            </w:pPr>
            <w:r>
              <w:t xml:space="preserve">Количество часов </w:t>
            </w:r>
            <w:proofErr w:type="gramStart"/>
            <w:r>
              <w:t>на</w:t>
            </w:r>
            <w:proofErr w:type="gramEnd"/>
          </w:p>
        </w:tc>
        <w:tc>
          <w:tcPr>
            <w:tcW w:w="979" w:type="dxa"/>
            <w:tcBorders>
              <w:top w:val="single" w:sz="4" w:space="0" w:color="auto"/>
              <w:left w:val="single" w:sz="4" w:space="0" w:color="auto"/>
              <w:bottom w:val="nil"/>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380" w:firstLine="0"/>
              <w:jc w:val="left"/>
            </w:pPr>
            <w:r>
              <w:t>4</w:t>
            </w:r>
          </w:p>
        </w:tc>
        <w:tc>
          <w:tcPr>
            <w:tcW w:w="979" w:type="dxa"/>
            <w:tcBorders>
              <w:top w:val="single" w:sz="4" w:space="0" w:color="auto"/>
              <w:left w:val="single" w:sz="4" w:space="0" w:color="auto"/>
              <w:bottom w:val="nil"/>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360" w:firstLine="0"/>
              <w:jc w:val="left"/>
            </w:pPr>
            <w:r>
              <w:t>6</w:t>
            </w:r>
          </w:p>
        </w:tc>
        <w:tc>
          <w:tcPr>
            <w:tcW w:w="926" w:type="dxa"/>
            <w:tcBorders>
              <w:top w:val="single" w:sz="4" w:space="0" w:color="auto"/>
              <w:left w:val="single" w:sz="4" w:space="0" w:color="auto"/>
              <w:bottom w:val="nil"/>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360" w:firstLine="0"/>
              <w:jc w:val="left"/>
            </w:pPr>
            <w:r>
              <w:t>6</w:t>
            </w:r>
          </w:p>
        </w:tc>
        <w:tc>
          <w:tcPr>
            <w:tcW w:w="984" w:type="dxa"/>
            <w:tcBorders>
              <w:top w:val="single" w:sz="4" w:space="0" w:color="auto"/>
              <w:left w:val="single" w:sz="4" w:space="0" w:color="auto"/>
              <w:bottom w:val="nil"/>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400" w:firstLine="0"/>
              <w:jc w:val="left"/>
            </w:pPr>
            <w:r>
              <w:t>6</w:t>
            </w:r>
          </w:p>
        </w:tc>
        <w:tc>
          <w:tcPr>
            <w:tcW w:w="878" w:type="dxa"/>
            <w:tcBorders>
              <w:top w:val="single" w:sz="4" w:space="0" w:color="auto"/>
              <w:left w:val="single" w:sz="4" w:space="0" w:color="auto"/>
              <w:bottom w:val="nil"/>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340" w:firstLine="0"/>
              <w:jc w:val="left"/>
            </w:pPr>
            <w:r>
              <w:t>6</w:t>
            </w:r>
          </w:p>
        </w:tc>
        <w:tc>
          <w:tcPr>
            <w:tcW w:w="1109" w:type="dxa"/>
            <w:tcBorders>
              <w:top w:val="single" w:sz="4" w:space="0" w:color="auto"/>
              <w:left w:val="single" w:sz="4" w:space="0" w:color="auto"/>
              <w:bottom w:val="nil"/>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480" w:firstLine="0"/>
              <w:jc w:val="left"/>
            </w:pPr>
            <w:r>
              <w:t>5</w:t>
            </w:r>
          </w:p>
        </w:tc>
      </w:tr>
      <w:tr w:rsidR="00367BB9" w:rsidTr="00367BB9">
        <w:trPr>
          <w:trHeight w:val="1027"/>
          <w:jc w:val="center"/>
        </w:trPr>
        <w:tc>
          <w:tcPr>
            <w:tcW w:w="3624" w:type="dxa"/>
            <w:tcBorders>
              <w:top w:val="nil"/>
              <w:left w:val="single" w:sz="4" w:space="0" w:color="auto"/>
              <w:bottom w:val="single" w:sz="4" w:space="0" w:color="auto"/>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490" w:lineRule="exact"/>
              <w:ind w:left="120" w:firstLine="0"/>
              <w:jc w:val="left"/>
            </w:pPr>
            <w:r>
              <w:t>аудиторные занятия (в неделю)</w:t>
            </w:r>
          </w:p>
        </w:tc>
        <w:tc>
          <w:tcPr>
            <w:tcW w:w="979" w:type="dxa"/>
            <w:tcBorders>
              <w:top w:val="nil"/>
              <w:left w:val="single" w:sz="4" w:space="0" w:color="auto"/>
              <w:bottom w:val="single" w:sz="4" w:space="0" w:color="auto"/>
              <w:right w:val="single" w:sz="4" w:space="0" w:color="auto"/>
            </w:tcBorders>
            <w:shd w:val="clear" w:color="auto" w:fill="FFFFFF"/>
          </w:tcPr>
          <w:p w:rsidR="00367BB9" w:rsidRDefault="00367BB9">
            <w:pPr>
              <w:framePr w:wrap="notBeside" w:vAnchor="text" w:hAnchor="text" w:xAlign="center" w:y="1"/>
              <w:rPr>
                <w:sz w:val="10"/>
                <w:szCs w:val="10"/>
              </w:rPr>
            </w:pPr>
          </w:p>
        </w:tc>
        <w:tc>
          <w:tcPr>
            <w:tcW w:w="979" w:type="dxa"/>
            <w:tcBorders>
              <w:top w:val="nil"/>
              <w:left w:val="single" w:sz="4" w:space="0" w:color="auto"/>
              <w:bottom w:val="single" w:sz="4" w:space="0" w:color="auto"/>
              <w:right w:val="single" w:sz="4" w:space="0" w:color="auto"/>
            </w:tcBorders>
            <w:shd w:val="clear" w:color="auto" w:fill="FFFFFF"/>
          </w:tcPr>
          <w:p w:rsidR="00367BB9" w:rsidRDefault="00367BB9">
            <w:pPr>
              <w:framePr w:wrap="notBeside" w:vAnchor="text" w:hAnchor="text" w:xAlign="center" w:y="1"/>
              <w:rPr>
                <w:sz w:val="10"/>
                <w:szCs w:val="10"/>
              </w:rPr>
            </w:pPr>
          </w:p>
        </w:tc>
        <w:tc>
          <w:tcPr>
            <w:tcW w:w="926" w:type="dxa"/>
            <w:tcBorders>
              <w:top w:val="nil"/>
              <w:left w:val="single" w:sz="4" w:space="0" w:color="auto"/>
              <w:bottom w:val="single" w:sz="4" w:space="0" w:color="auto"/>
              <w:right w:val="single" w:sz="4" w:space="0" w:color="auto"/>
            </w:tcBorders>
            <w:shd w:val="clear" w:color="auto" w:fill="FFFFFF"/>
          </w:tcPr>
          <w:p w:rsidR="00367BB9" w:rsidRDefault="00367BB9">
            <w:pPr>
              <w:framePr w:wrap="notBeside" w:vAnchor="text" w:hAnchor="text" w:xAlign="center" w:y="1"/>
              <w:rPr>
                <w:sz w:val="10"/>
                <w:szCs w:val="10"/>
              </w:rPr>
            </w:pPr>
          </w:p>
        </w:tc>
        <w:tc>
          <w:tcPr>
            <w:tcW w:w="984" w:type="dxa"/>
            <w:tcBorders>
              <w:top w:val="nil"/>
              <w:left w:val="single" w:sz="4" w:space="0" w:color="auto"/>
              <w:bottom w:val="single" w:sz="4" w:space="0" w:color="auto"/>
              <w:right w:val="single" w:sz="4" w:space="0" w:color="auto"/>
            </w:tcBorders>
            <w:shd w:val="clear" w:color="auto" w:fill="FFFFFF"/>
          </w:tcPr>
          <w:p w:rsidR="00367BB9" w:rsidRDefault="00367BB9">
            <w:pPr>
              <w:framePr w:wrap="notBeside" w:vAnchor="text" w:hAnchor="text" w:xAlign="center" w:y="1"/>
              <w:rPr>
                <w:sz w:val="10"/>
                <w:szCs w:val="10"/>
              </w:rPr>
            </w:pPr>
          </w:p>
        </w:tc>
        <w:tc>
          <w:tcPr>
            <w:tcW w:w="878" w:type="dxa"/>
            <w:tcBorders>
              <w:top w:val="nil"/>
              <w:left w:val="single" w:sz="4" w:space="0" w:color="auto"/>
              <w:bottom w:val="single" w:sz="4" w:space="0" w:color="auto"/>
              <w:right w:val="single" w:sz="4" w:space="0" w:color="auto"/>
            </w:tcBorders>
            <w:shd w:val="clear" w:color="auto" w:fill="FFFFFF"/>
          </w:tcPr>
          <w:p w:rsidR="00367BB9" w:rsidRDefault="00367BB9">
            <w:pPr>
              <w:framePr w:wrap="notBeside" w:vAnchor="text" w:hAnchor="text" w:xAlign="center" w:y="1"/>
              <w:rPr>
                <w:sz w:val="10"/>
                <w:szCs w:val="10"/>
              </w:rPr>
            </w:pPr>
          </w:p>
        </w:tc>
        <w:tc>
          <w:tcPr>
            <w:tcW w:w="1109" w:type="dxa"/>
            <w:tcBorders>
              <w:top w:val="nil"/>
              <w:left w:val="single" w:sz="4" w:space="0" w:color="auto"/>
              <w:bottom w:val="single" w:sz="4" w:space="0" w:color="auto"/>
              <w:right w:val="single" w:sz="4" w:space="0" w:color="auto"/>
            </w:tcBorders>
            <w:shd w:val="clear" w:color="auto" w:fill="FFFFFF"/>
          </w:tcPr>
          <w:p w:rsidR="00367BB9" w:rsidRDefault="00367BB9">
            <w:pPr>
              <w:framePr w:wrap="notBeside" w:vAnchor="text" w:hAnchor="text" w:xAlign="center" w:y="1"/>
              <w:rPr>
                <w:sz w:val="10"/>
                <w:szCs w:val="10"/>
              </w:rPr>
            </w:pPr>
          </w:p>
        </w:tc>
      </w:tr>
      <w:tr w:rsidR="00367BB9" w:rsidTr="00367BB9">
        <w:trPr>
          <w:trHeight w:val="432"/>
          <w:jc w:val="center"/>
        </w:trPr>
        <w:tc>
          <w:tcPr>
            <w:tcW w:w="3624" w:type="dxa"/>
            <w:tcBorders>
              <w:top w:val="single" w:sz="4" w:space="0" w:color="auto"/>
              <w:left w:val="single" w:sz="4" w:space="0" w:color="auto"/>
              <w:bottom w:val="nil"/>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120" w:firstLine="0"/>
              <w:jc w:val="left"/>
            </w:pPr>
            <w:r>
              <w:t>Общее максимальное</w:t>
            </w:r>
          </w:p>
        </w:tc>
        <w:tc>
          <w:tcPr>
            <w:tcW w:w="979" w:type="dxa"/>
            <w:tcBorders>
              <w:top w:val="single" w:sz="4" w:space="0" w:color="auto"/>
              <w:left w:val="single" w:sz="4" w:space="0" w:color="auto"/>
              <w:bottom w:val="nil"/>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380" w:firstLine="0"/>
              <w:jc w:val="left"/>
            </w:pPr>
            <w:r>
              <w:t>132</w:t>
            </w:r>
          </w:p>
        </w:tc>
        <w:tc>
          <w:tcPr>
            <w:tcW w:w="979" w:type="dxa"/>
            <w:tcBorders>
              <w:top w:val="single" w:sz="4" w:space="0" w:color="auto"/>
              <w:left w:val="single" w:sz="4" w:space="0" w:color="auto"/>
              <w:bottom w:val="nil"/>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360" w:firstLine="0"/>
              <w:jc w:val="left"/>
            </w:pPr>
            <w:r>
              <w:t>198</w:t>
            </w:r>
          </w:p>
        </w:tc>
        <w:tc>
          <w:tcPr>
            <w:tcW w:w="926" w:type="dxa"/>
            <w:tcBorders>
              <w:top w:val="single" w:sz="4" w:space="0" w:color="auto"/>
              <w:left w:val="single" w:sz="4" w:space="0" w:color="auto"/>
              <w:bottom w:val="nil"/>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360" w:firstLine="0"/>
              <w:jc w:val="left"/>
            </w:pPr>
            <w:r>
              <w:t>198</w:t>
            </w:r>
          </w:p>
        </w:tc>
        <w:tc>
          <w:tcPr>
            <w:tcW w:w="984" w:type="dxa"/>
            <w:tcBorders>
              <w:top w:val="single" w:sz="4" w:space="0" w:color="auto"/>
              <w:left w:val="single" w:sz="4" w:space="0" w:color="auto"/>
              <w:bottom w:val="nil"/>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400" w:firstLine="0"/>
              <w:jc w:val="left"/>
            </w:pPr>
            <w:r>
              <w:t>198</w:t>
            </w:r>
          </w:p>
        </w:tc>
        <w:tc>
          <w:tcPr>
            <w:tcW w:w="878" w:type="dxa"/>
            <w:tcBorders>
              <w:top w:val="single" w:sz="4" w:space="0" w:color="auto"/>
              <w:left w:val="single" w:sz="4" w:space="0" w:color="auto"/>
              <w:bottom w:val="nil"/>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340" w:firstLine="0"/>
              <w:jc w:val="left"/>
            </w:pPr>
            <w:r>
              <w:t>198</w:t>
            </w:r>
          </w:p>
        </w:tc>
        <w:tc>
          <w:tcPr>
            <w:tcW w:w="1109" w:type="dxa"/>
            <w:tcBorders>
              <w:top w:val="single" w:sz="4" w:space="0" w:color="auto"/>
              <w:left w:val="single" w:sz="4" w:space="0" w:color="auto"/>
              <w:bottom w:val="nil"/>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480" w:firstLine="0"/>
              <w:jc w:val="left"/>
            </w:pPr>
            <w:r>
              <w:t>165</w:t>
            </w:r>
          </w:p>
        </w:tc>
      </w:tr>
      <w:tr w:rsidR="00367BB9" w:rsidTr="00367BB9">
        <w:trPr>
          <w:trHeight w:val="1027"/>
          <w:jc w:val="center"/>
        </w:trPr>
        <w:tc>
          <w:tcPr>
            <w:tcW w:w="3624" w:type="dxa"/>
            <w:tcBorders>
              <w:top w:val="nil"/>
              <w:left w:val="single" w:sz="4" w:space="0" w:color="auto"/>
              <w:bottom w:val="single" w:sz="4" w:space="0" w:color="auto"/>
              <w:right w:val="single" w:sz="4" w:space="0" w:color="auto"/>
            </w:tcBorders>
            <w:shd w:val="clear" w:color="auto" w:fill="FFFFFF"/>
            <w:hideMark/>
          </w:tcPr>
          <w:p w:rsidR="00367BB9" w:rsidRDefault="00367BB9">
            <w:pPr>
              <w:pStyle w:val="a3"/>
              <w:framePr w:wrap="notBeside" w:vAnchor="text" w:hAnchor="text" w:xAlign="center" w:y="1"/>
              <w:shd w:val="clear" w:color="auto" w:fill="auto"/>
              <w:ind w:left="120" w:firstLine="0"/>
              <w:jc w:val="left"/>
            </w:pPr>
            <w:r>
              <w:t>количество часов по годам (аудиторные занятия)</w:t>
            </w:r>
          </w:p>
        </w:tc>
        <w:tc>
          <w:tcPr>
            <w:tcW w:w="979" w:type="dxa"/>
            <w:tcBorders>
              <w:top w:val="nil"/>
              <w:left w:val="single" w:sz="4" w:space="0" w:color="auto"/>
              <w:bottom w:val="single" w:sz="4" w:space="0" w:color="auto"/>
              <w:right w:val="single" w:sz="4" w:space="0" w:color="auto"/>
            </w:tcBorders>
            <w:shd w:val="clear" w:color="auto" w:fill="FFFFFF"/>
          </w:tcPr>
          <w:p w:rsidR="00367BB9" w:rsidRDefault="00367BB9">
            <w:pPr>
              <w:framePr w:wrap="notBeside" w:vAnchor="text" w:hAnchor="text" w:xAlign="center" w:y="1"/>
              <w:rPr>
                <w:sz w:val="10"/>
                <w:szCs w:val="10"/>
              </w:rPr>
            </w:pPr>
          </w:p>
        </w:tc>
        <w:tc>
          <w:tcPr>
            <w:tcW w:w="979" w:type="dxa"/>
            <w:tcBorders>
              <w:top w:val="nil"/>
              <w:left w:val="single" w:sz="4" w:space="0" w:color="auto"/>
              <w:bottom w:val="single" w:sz="4" w:space="0" w:color="auto"/>
              <w:right w:val="single" w:sz="4" w:space="0" w:color="auto"/>
            </w:tcBorders>
            <w:shd w:val="clear" w:color="auto" w:fill="FFFFFF"/>
          </w:tcPr>
          <w:p w:rsidR="00367BB9" w:rsidRDefault="00367BB9">
            <w:pPr>
              <w:framePr w:wrap="notBeside" w:vAnchor="text" w:hAnchor="text" w:xAlign="center" w:y="1"/>
              <w:rPr>
                <w:sz w:val="10"/>
                <w:szCs w:val="10"/>
              </w:rPr>
            </w:pPr>
          </w:p>
        </w:tc>
        <w:tc>
          <w:tcPr>
            <w:tcW w:w="926" w:type="dxa"/>
            <w:tcBorders>
              <w:top w:val="nil"/>
              <w:left w:val="single" w:sz="4" w:space="0" w:color="auto"/>
              <w:bottom w:val="single" w:sz="4" w:space="0" w:color="auto"/>
              <w:right w:val="single" w:sz="4" w:space="0" w:color="auto"/>
            </w:tcBorders>
            <w:shd w:val="clear" w:color="auto" w:fill="FFFFFF"/>
          </w:tcPr>
          <w:p w:rsidR="00367BB9" w:rsidRDefault="00367BB9">
            <w:pPr>
              <w:framePr w:wrap="notBeside" w:vAnchor="text" w:hAnchor="text" w:xAlign="center" w:y="1"/>
              <w:rPr>
                <w:sz w:val="10"/>
                <w:szCs w:val="10"/>
              </w:rPr>
            </w:pPr>
          </w:p>
        </w:tc>
        <w:tc>
          <w:tcPr>
            <w:tcW w:w="984" w:type="dxa"/>
            <w:tcBorders>
              <w:top w:val="nil"/>
              <w:left w:val="single" w:sz="4" w:space="0" w:color="auto"/>
              <w:bottom w:val="single" w:sz="4" w:space="0" w:color="auto"/>
              <w:right w:val="single" w:sz="4" w:space="0" w:color="auto"/>
            </w:tcBorders>
            <w:shd w:val="clear" w:color="auto" w:fill="FFFFFF"/>
          </w:tcPr>
          <w:p w:rsidR="00367BB9" w:rsidRDefault="00367BB9">
            <w:pPr>
              <w:framePr w:wrap="notBeside" w:vAnchor="text" w:hAnchor="text" w:xAlign="center" w:y="1"/>
              <w:rPr>
                <w:sz w:val="10"/>
                <w:szCs w:val="10"/>
              </w:rPr>
            </w:pPr>
          </w:p>
        </w:tc>
        <w:tc>
          <w:tcPr>
            <w:tcW w:w="878" w:type="dxa"/>
            <w:tcBorders>
              <w:top w:val="nil"/>
              <w:left w:val="single" w:sz="4" w:space="0" w:color="auto"/>
              <w:bottom w:val="single" w:sz="4" w:space="0" w:color="auto"/>
              <w:right w:val="single" w:sz="4" w:space="0" w:color="auto"/>
            </w:tcBorders>
            <w:shd w:val="clear" w:color="auto" w:fill="FFFFFF"/>
          </w:tcPr>
          <w:p w:rsidR="00367BB9" w:rsidRDefault="00367BB9">
            <w:pPr>
              <w:framePr w:wrap="notBeside" w:vAnchor="text" w:hAnchor="text" w:xAlign="center" w:y="1"/>
              <w:rPr>
                <w:sz w:val="10"/>
                <w:szCs w:val="10"/>
              </w:rPr>
            </w:pPr>
          </w:p>
        </w:tc>
        <w:tc>
          <w:tcPr>
            <w:tcW w:w="1109" w:type="dxa"/>
            <w:tcBorders>
              <w:top w:val="nil"/>
              <w:left w:val="single" w:sz="4" w:space="0" w:color="auto"/>
              <w:bottom w:val="single" w:sz="4" w:space="0" w:color="auto"/>
              <w:right w:val="single" w:sz="4" w:space="0" w:color="auto"/>
            </w:tcBorders>
            <w:shd w:val="clear" w:color="auto" w:fill="FFFFFF"/>
          </w:tcPr>
          <w:p w:rsidR="00367BB9" w:rsidRDefault="00367BB9">
            <w:pPr>
              <w:framePr w:wrap="notBeside" w:vAnchor="text" w:hAnchor="text" w:xAlign="center" w:y="1"/>
              <w:rPr>
                <w:sz w:val="10"/>
                <w:szCs w:val="10"/>
              </w:rPr>
            </w:pPr>
          </w:p>
        </w:tc>
      </w:tr>
      <w:tr w:rsidR="00367BB9" w:rsidTr="00367BB9">
        <w:trPr>
          <w:trHeight w:val="437"/>
          <w:jc w:val="center"/>
        </w:trPr>
        <w:tc>
          <w:tcPr>
            <w:tcW w:w="3624" w:type="dxa"/>
            <w:tcBorders>
              <w:top w:val="single" w:sz="4" w:space="0" w:color="auto"/>
              <w:left w:val="single" w:sz="4" w:space="0" w:color="auto"/>
              <w:bottom w:val="nil"/>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120" w:firstLine="0"/>
              <w:jc w:val="left"/>
            </w:pPr>
            <w:r>
              <w:t>Общее максимальное</w:t>
            </w:r>
          </w:p>
        </w:tc>
        <w:tc>
          <w:tcPr>
            <w:tcW w:w="979" w:type="dxa"/>
            <w:tcBorders>
              <w:top w:val="single" w:sz="4" w:space="0" w:color="auto"/>
              <w:left w:val="single" w:sz="4" w:space="0" w:color="auto"/>
              <w:bottom w:val="nil"/>
              <w:right w:val="nil"/>
            </w:tcBorders>
            <w:shd w:val="clear" w:color="auto" w:fill="FFFFFF"/>
          </w:tcPr>
          <w:p w:rsidR="00367BB9" w:rsidRDefault="00367BB9">
            <w:pPr>
              <w:framePr w:wrap="notBeside" w:vAnchor="text" w:hAnchor="text" w:xAlign="center" w:y="1"/>
              <w:rPr>
                <w:sz w:val="10"/>
                <w:szCs w:val="10"/>
              </w:rPr>
            </w:pPr>
          </w:p>
        </w:tc>
        <w:tc>
          <w:tcPr>
            <w:tcW w:w="979" w:type="dxa"/>
            <w:tcBorders>
              <w:top w:val="single" w:sz="4" w:space="0" w:color="auto"/>
              <w:left w:val="nil"/>
              <w:bottom w:val="nil"/>
              <w:right w:val="nil"/>
            </w:tcBorders>
            <w:shd w:val="clear" w:color="auto" w:fill="FFFFFF"/>
          </w:tcPr>
          <w:p w:rsidR="00367BB9" w:rsidRDefault="00367BB9">
            <w:pPr>
              <w:framePr w:wrap="notBeside" w:vAnchor="text" w:hAnchor="text" w:xAlign="center" w:y="1"/>
              <w:rPr>
                <w:sz w:val="10"/>
                <w:szCs w:val="10"/>
              </w:rPr>
            </w:pPr>
          </w:p>
        </w:tc>
        <w:tc>
          <w:tcPr>
            <w:tcW w:w="926" w:type="dxa"/>
            <w:tcBorders>
              <w:top w:val="single" w:sz="4" w:space="0" w:color="auto"/>
              <w:left w:val="nil"/>
              <w:bottom w:val="nil"/>
              <w:right w:val="nil"/>
            </w:tcBorders>
            <w:shd w:val="clear" w:color="auto" w:fill="FFFFFF"/>
            <w:hideMark/>
          </w:tcPr>
          <w:p w:rsidR="00367BB9" w:rsidRDefault="00367BB9">
            <w:pPr>
              <w:pStyle w:val="a3"/>
              <w:framePr w:wrap="notBeside" w:vAnchor="text" w:hAnchor="text" w:xAlign="center" w:y="1"/>
              <w:shd w:val="clear" w:color="auto" w:fill="auto"/>
              <w:spacing w:line="240" w:lineRule="auto"/>
              <w:ind w:left="220" w:firstLine="0"/>
              <w:jc w:val="left"/>
            </w:pPr>
            <w:r>
              <w:t>924</w:t>
            </w:r>
          </w:p>
        </w:tc>
        <w:tc>
          <w:tcPr>
            <w:tcW w:w="984" w:type="dxa"/>
            <w:tcBorders>
              <w:top w:val="single" w:sz="4" w:space="0" w:color="auto"/>
              <w:left w:val="nil"/>
              <w:bottom w:val="nil"/>
              <w:right w:val="nil"/>
            </w:tcBorders>
            <w:shd w:val="clear" w:color="auto" w:fill="FFFFFF"/>
          </w:tcPr>
          <w:p w:rsidR="00367BB9" w:rsidRDefault="00367BB9">
            <w:pPr>
              <w:framePr w:wrap="notBeside" w:vAnchor="text" w:hAnchor="text" w:xAlign="center" w:y="1"/>
              <w:rPr>
                <w:sz w:val="10"/>
                <w:szCs w:val="10"/>
              </w:rPr>
            </w:pPr>
          </w:p>
        </w:tc>
        <w:tc>
          <w:tcPr>
            <w:tcW w:w="878" w:type="dxa"/>
            <w:tcBorders>
              <w:top w:val="single" w:sz="4" w:space="0" w:color="auto"/>
              <w:left w:val="nil"/>
              <w:bottom w:val="nil"/>
              <w:right w:val="single" w:sz="4" w:space="0" w:color="auto"/>
            </w:tcBorders>
            <w:shd w:val="clear" w:color="auto" w:fill="FFFFFF"/>
          </w:tcPr>
          <w:p w:rsidR="00367BB9" w:rsidRDefault="00367BB9">
            <w:pPr>
              <w:framePr w:wrap="notBeside" w:vAnchor="text" w:hAnchor="text" w:xAlign="center" w:y="1"/>
              <w:rPr>
                <w:sz w:val="10"/>
                <w:szCs w:val="10"/>
              </w:rPr>
            </w:pPr>
          </w:p>
        </w:tc>
        <w:tc>
          <w:tcPr>
            <w:tcW w:w="1109" w:type="dxa"/>
            <w:tcBorders>
              <w:top w:val="single" w:sz="4" w:space="0" w:color="auto"/>
              <w:left w:val="single" w:sz="4" w:space="0" w:color="auto"/>
              <w:bottom w:val="nil"/>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480" w:firstLine="0"/>
              <w:jc w:val="left"/>
            </w:pPr>
            <w:r>
              <w:t>165</w:t>
            </w:r>
          </w:p>
        </w:tc>
      </w:tr>
      <w:tr w:rsidR="00367BB9" w:rsidTr="00367BB9">
        <w:trPr>
          <w:trHeight w:val="542"/>
          <w:jc w:val="center"/>
        </w:trPr>
        <w:tc>
          <w:tcPr>
            <w:tcW w:w="3624" w:type="dxa"/>
            <w:tcBorders>
              <w:top w:val="nil"/>
              <w:left w:val="single" w:sz="4" w:space="0" w:color="auto"/>
              <w:bottom w:val="nil"/>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120" w:firstLine="0"/>
              <w:jc w:val="left"/>
            </w:pPr>
            <w:r>
              <w:t>количество часов на весь</w:t>
            </w:r>
          </w:p>
        </w:tc>
        <w:tc>
          <w:tcPr>
            <w:tcW w:w="979" w:type="dxa"/>
            <w:tcBorders>
              <w:top w:val="nil"/>
              <w:left w:val="single" w:sz="4" w:space="0" w:color="auto"/>
              <w:bottom w:val="single" w:sz="4" w:space="0" w:color="auto"/>
              <w:right w:val="nil"/>
            </w:tcBorders>
            <w:shd w:val="clear" w:color="auto" w:fill="FFFFFF"/>
          </w:tcPr>
          <w:p w:rsidR="00367BB9" w:rsidRDefault="00367BB9">
            <w:pPr>
              <w:framePr w:wrap="notBeside" w:vAnchor="text" w:hAnchor="text" w:xAlign="center" w:y="1"/>
              <w:rPr>
                <w:sz w:val="10"/>
                <w:szCs w:val="10"/>
              </w:rPr>
            </w:pPr>
          </w:p>
        </w:tc>
        <w:tc>
          <w:tcPr>
            <w:tcW w:w="979" w:type="dxa"/>
            <w:tcBorders>
              <w:top w:val="nil"/>
              <w:left w:val="nil"/>
              <w:bottom w:val="single" w:sz="4" w:space="0" w:color="auto"/>
              <w:right w:val="nil"/>
            </w:tcBorders>
            <w:shd w:val="clear" w:color="auto" w:fill="FFFFFF"/>
          </w:tcPr>
          <w:p w:rsidR="00367BB9" w:rsidRDefault="00367BB9">
            <w:pPr>
              <w:framePr w:wrap="notBeside" w:vAnchor="text" w:hAnchor="text" w:xAlign="center" w:y="1"/>
              <w:rPr>
                <w:sz w:val="10"/>
                <w:szCs w:val="10"/>
              </w:rPr>
            </w:pPr>
          </w:p>
        </w:tc>
        <w:tc>
          <w:tcPr>
            <w:tcW w:w="926" w:type="dxa"/>
            <w:tcBorders>
              <w:top w:val="nil"/>
              <w:left w:val="nil"/>
              <w:bottom w:val="single" w:sz="4" w:space="0" w:color="auto"/>
              <w:right w:val="nil"/>
            </w:tcBorders>
            <w:shd w:val="clear" w:color="auto" w:fill="FFFFFF"/>
          </w:tcPr>
          <w:p w:rsidR="00367BB9" w:rsidRDefault="00367BB9">
            <w:pPr>
              <w:framePr w:wrap="notBeside" w:vAnchor="text" w:hAnchor="text" w:xAlign="center" w:y="1"/>
              <w:rPr>
                <w:sz w:val="10"/>
                <w:szCs w:val="10"/>
              </w:rPr>
            </w:pPr>
          </w:p>
        </w:tc>
        <w:tc>
          <w:tcPr>
            <w:tcW w:w="984" w:type="dxa"/>
            <w:tcBorders>
              <w:top w:val="nil"/>
              <w:left w:val="nil"/>
              <w:bottom w:val="single" w:sz="4" w:space="0" w:color="auto"/>
              <w:right w:val="nil"/>
            </w:tcBorders>
            <w:shd w:val="clear" w:color="auto" w:fill="FFFFFF"/>
          </w:tcPr>
          <w:p w:rsidR="00367BB9" w:rsidRDefault="00367BB9">
            <w:pPr>
              <w:framePr w:wrap="notBeside" w:vAnchor="text" w:hAnchor="text" w:xAlign="center" w:y="1"/>
              <w:rPr>
                <w:sz w:val="10"/>
                <w:szCs w:val="10"/>
              </w:rPr>
            </w:pPr>
          </w:p>
        </w:tc>
        <w:tc>
          <w:tcPr>
            <w:tcW w:w="878" w:type="dxa"/>
            <w:tcBorders>
              <w:top w:val="nil"/>
              <w:left w:val="nil"/>
              <w:bottom w:val="single" w:sz="4" w:space="0" w:color="auto"/>
              <w:right w:val="single" w:sz="4" w:space="0" w:color="auto"/>
            </w:tcBorders>
            <w:shd w:val="clear" w:color="auto" w:fill="FFFFFF"/>
          </w:tcPr>
          <w:p w:rsidR="00367BB9" w:rsidRDefault="00367BB9">
            <w:pPr>
              <w:framePr w:wrap="notBeside" w:vAnchor="text" w:hAnchor="text" w:xAlign="center" w:y="1"/>
              <w:rPr>
                <w:sz w:val="10"/>
                <w:szCs w:val="10"/>
              </w:rPr>
            </w:pPr>
          </w:p>
        </w:tc>
        <w:tc>
          <w:tcPr>
            <w:tcW w:w="1109" w:type="dxa"/>
            <w:tcBorders>
              <w:top w:val="nil"/>
              <w:left w:val="single" w:sz="4" w:space="0" w:color="auto"/>
              <w:bottom w:val="single" w:sz="4" w:space="0" w:color="auto"/>
              <w:right w:val="single" w:sz="4" w:space="0" w:color="auto"/>
            </w:tcBorders>
            <w:shd w:val="clear" w:color="auto" w:fill="FFFFFF"/>
          </w:tcPr>
          <w:p w:rsidR="00367BB9" w:rsidRDefault="00367BB9">
            <w:pPr>
              <w:framePr w:wrap="notBeside" w:vAnchor="text" w:hAnchor="text" w:xAlign="center" w:y="1"/>
              <w:rPr>
                <w:sz w:val="10"/>
                <w:szCs w:val="10"/>
              </w:rPr>
            </w:pPr>
          </w:p>
        </w:tc>
      </w:tr>
      <w:tr w:rsidR="00367BB9" w:rsidTr="00367BB9">
        <w:trPr>
          <w:trHeight w:val="1075"/>
          <w:jc w:val="center"/>
        </w:trPr>
        <w:tc>
          <w:tcPr>
            <w:tcW w:w="3624" w:type="dxa"/>
            <w:tcBorders>
              <w:top w:val="nil"/>
              <w:left w:val="single" w:sz="4" w:space="0" w:color="auto"/>
              <w:bottom w:val="single" w:sz="4" w:space="0" w:color="auto"/>
              <w:right w:val="single" w:sz="4" w:space="0" w:color="auto"/>
            </w:tcBorders>
            <w:shd w:val="clear" w:color="auto" w:fill="FFFFFF"/>
            <w:hideMark/>
          </w:tcPr>
          <w:p w:rsidR="00367BB9" w:rsidRDefault="00367BB9">
            <w:pPr>
              <w:pStyle w:val="a3"/>
              <w:framePr w:wrap="notBeside" w:vAnchor="text" w:hAnchor="text" w:xAlign="center" w:y="1"/>
              <w:shd w:val="clear" w:color="auto" w:fill="auto"/>
              <w:ind w:left="120" w:firstLine="0"/>
              <w:jc w:val="left"/>
            </w:pPr>
            <w:r>
              <w:t>период обучения (аудиторные занятия)</w:t>
            </w:r>
          </w:p>
        </w:tc>
        <w:tc>
          <w:tcPr>
            <w:tcW w:w="585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2700" w:firstLine="0"/>
              <w:jc w:val="left"/>
            </w:pPr>
            <w:r>
              <w:t>1089</w:t>
            </w:r>
          </w:p>
        </w:tc>
      </w:tr>
      <w:tr w:rsidR="00367BB9" w:rsidTr="00367BB9">
        <w:trPr>
          <w:trHeight w:val="974"/>
          <w:jc w:val="center"/>
        </w:trPr>
        <w:tc>
          <w:tcPr>
            <w:tcW w:w="3624" w:type="dxa"/>
            <w:tcBorders>
              <w:top w:val="single" w:sz="4" w:space="0" w:color="auto"/>
              <w:left w:val="single" w:sz="4" w:space="0" w:color="auto"/>
              <w:bottom w:val="single" w:sz="4" w:space="0" w:color="auto"/>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485" w:lineRule="exact"/>
              <w:ind w:left="120" w:firstLine="0"/>
              <w:jc w:val="left"/>
            </w:pPr>
            <w:r>
              <w:t>Консультации (часов в год)</w:t>
            </w:r>
          </w:p>
        </w:tc>
        <w:tc>
          <w:tcPr>
            <w:tcW w:w="979" w:type="dxa"/>
            <w:tcBorders>
              <w:top w:val="single" w:sz="4" w:space="0" w:color="auto"/>
              <w:left w:val="single" w:sz="4" w:space="0" w:color="auto"/>
              <w:bottom w:val="single" w:sz="4" w:space="0" w:color="auto"/>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380" w:firstLine="0"/>
              <w:jc w:val="left"/>
            </w:pPr>
            <w:r>
              <w:t>8</w:t>
            </w:r>
          </w:p>
        </w:tc>
        <w:tc>
          <w:tcPr>
            <w:tcW w:w="979" w:type="dxa"/>
            <w:tcBorders>
              <w:top w:val="single" w:sz="4" w:space="0" w:color="auto"/>
              <w:left w:val="single" w:sz="4" w:space="0" w:color="auto"/>
              <w:bottom w:val="single" w:sz="4" w:space="0" w:color="auto"/>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360" w:firstLine="0"/>
              <w:jc w:val="left"/>
            </w:pPr>
            <w:r>
              <w:t>8</w:t>
            </w:r>
          </w:p>
        </w:tc>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360" w:firstLine="0"/>
              <w:jc w:val="left"/>
            </w:pPr>
            <w:r>
              <w:t>8</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400" w:firstLine="0"/>
              <w:jc w:val="left"/>
            </w:pPr>
            <w:r>
              <w:t>8</w:t>
            </w:r>
          </w:p>
        </w:tc>
        <w:tc>
          <w:tcPr>
            <w:tcW w:w="878" w:type="dxa"/>
            <w:tcBorders>
              <w:top w:val="single" w:sz="4" w:space="0" w:color="auto"/>
              <w:left w:val="single" w:sz="4" w:space="0" w:color="auto"/>
              <w:bottom w:val="single" w:sz="4" w:space="0" w:color="auto"/>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340" w:firstLine="0"/>
              <w:jc w:val="left"/>
            </w:pPr>
            <w:r>
              <w:t>8</w:t>
            </w: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480" w:firstLine="0"/>
              <w:jc w:val="left"/>
            </w:pPr>
            <w:r>
              <w:t>8</w:t>
            </w:r>
          </w:p>
        </w:tc>
      </w:tr>
      <w:tr w:rsidR="00367BB9" w:rsidTr="00367BB9">
        <w:trPr>
          <w:trHeight w:val="494"/>
          <w:jc w:val="center"/>
        </w:trPr>
        <w:tc>
          <w:tcPr>
            <w:tcW w:w="3624" w:type="dxa"/>
            <w:tcBorders>
              <w:top w:val="single" w:sz="4" w:space="0" w:color="auto"/>
              <w:left w:val="single" w:sz="4" w:space="0" w:color="auto"/>
              <w:bottom w:val="nil"/>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120" w:firstLine="0"/>
              <w:jc w:val="left"/>
            </w:pPr>
            <w:r>
              <w:t xml:space="preserve">Общий объем времени </w:t>
            </w:r>
            <w:proofErr w:type="gramStart"/>
            <w:r>
              <w:t>на</w:t>
            </w:r>
            <w:proofErr w:type="gramEnd"/>
          </w:p>
        </w:tc>
        <w:tc>
          <w:tcPr>
            <w:tcW w:w="474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2220" w:firstLine="0"/>
              <w:jc w:val="left"/>
            </w:pPr>
            <w:r>
              <w:t>40</w:t>
            </w: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480" w:firstLine="0"/>
              <w:jc w:val="left"/>
            </w:pPr>
            <w:r>
              <w:t>8</w:t>
            </w:r>
          </w:p>
        </w:tc>
      </w:tr>
      <w:tr w:rsidR="00367BB9" w:rsidTr="00367BB9">
        <w:trPr>
          <w:trHeight w:val="590"/>
          <w:jc w:val="center"/>
        </w:trPr>
        <w:tc>
          <w:tcPr>
            <w:tcW w:w="3624" w:type="dxa"/>
            <w:tcBorders>
              <w:top w:val="nil"/>
              <w:left w:val="single" w:sz="4" w:space="0" w:color="auto"/>
              <w:bottom w:val="single" w:sz="4" w:space="0" w:color="auto"/>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120" w:firstLine="0"/>
              <w:jc w:val="left"/>
            </w:pPr>
            <w:r>
              <w:t>консультации</w:t>
            </w:r>
          </w:p>
        </w:tc>
        <w:tc>
          <w:tcPr>
            <w:tcW w:w="585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67BB9" w:rsidRDefault="00367BB9">
            <w:pPr>
              <w:pStyle w:val="a3"/>
              <w:framePr w:wrap="notBeside" w:vAnchor="text" w:hAnchor="text" w:xAlign="center" w:y="1"/>
              <w:shd w:val="clear" w:color="auto" w:fill="auto"/>
              <w:spacing w:line="240" w:lineRule="auto"/>
              <w:ind w:left="2700" w:firstLine="0"/>
              <w:jc w:val="left"/>
            </w:pPr>
            <w:r>
              <w:t>48</w:t>
            </w:r>
          </w:p>
        </w:tc>
      </w:tr>
    </w:tbl>
    <w:p w:rsidR="00367BB9" w:rsidRDefault="00367BB9" w:rsidP="00367BB9">
      <w:pPr>
        <w:rPr>
          <w:rFonts w:ascii="Tahoma" w:hAnsi="Tahoma" w:cs="Tahoma"/>
          <w:sz w:val="2"/>
          <w:szCs w:val="2"/>
        </w:rPr>
      </w:pPr>
    </w:p>
    <w:p w:rsidR="00367BB9" w:rsidRDefault="00367BB9" w:rsidP="00367BB9">
      <w:pPr>
        <w:pStyle w:val="a3"/>
        <w:shd w:val="clear" w:color="auto" w:fill="auto"/>
        <w:tabs>
          <w:tab w:val="left" w:pos="5279"/>
        </w:tabs>
        <w:spacing w:before="348"/>
        <w:ind w:left="100" w:right="180" w:firstLine="740"/>
      </w:pPr>
      <w:r>
        <w:t xml:space="preserve">Консультации проводятся с целью подготовки </w:t>
      </w:r>
      <w:proofErr w:type="gramStart"/>
      <w:r>
        <w:t>обучающихся</w:t>
      </w:r>
      <w:proofErr w:type="gramEnd"/>
      <w:r>
        <w:t xml:space="preserve"> к контрольным урокам, зачетам, экзаменам, творческим конкурсам и другим мероприятиям по усмотрению</w:t>
      </w:r>
      <w:r>
        <w:tab/>
        <w:t>образовательного учреждения.</w:t>
      </w:r>
    </w:p>
    <w:p w:rsidR="00367BB9" w:rsidRDefault="00367BB9" w:rsidP="00367BB9">
      <w:pPr>
        <w:pStyle w:val="a3"/>
        <w:shd w:val="clear" w:color="auto" w:fill="auto"/>
        <w:ind w:left="100" w:right="180" w:firstLine="0"/>
      </w:pPr>
      <w:r>
        <w:t>Консультации могут проводиться рассредоточено или в счет резерва учебного времени. В случае</w:t>
      </w:r>
      <w:proofErr w:type="gramStart"/>
      <w:r>
        <w:t>,</w:t>
      </w:r>
      <w:proofErr w:type="gramEnd"/>
      <w:r>
        <w:t xml:space="preserve"> если консультации проводятся рассредоточено, резерв </w:t>
      </w:r>
      <w:r>
        <w:lastRenderedPageBreak/>
        <w:t>учебного времени используется на самостоятельную работу обучающихся и методическую работу преподавателей.</w:t>
      </w:r>
    </w:p>
    <w:p w:rsidR="00367BB9" w:rsidRDefault="00367BB9" w:rsidP="00367BB9">
      <w:pPr>
        <w:pStyle w:val="a3"/>
        <w:shd w:val="clear" w:color="auto" w:fill="auto"/>
        <w:ind w:left="280" w:right="180" w:firstLine="720"/>
      </w:pPr>
      <w: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367BB9" w:rsidRDefault="00367BB9" w:rsidP="00367BB9">
      <w:pPr>
        <w:pStyle w:val="a3"/>
        <w:shd w:val="clear" w:color="auto" w:fill="auto"/>
        <w:spacing w:after="424" w:line="485" w:lineRule="exact"/>
        <w:ind w:left="40" w:right="20" w:firstLine="700"/>
      </w:pPr>
      <w:r>
        <w:t xml:space="preserve">Учебный материал распределяется по годам обучения - классам. Каждый класс имеет свои дидактические </w:t>
      </w:r>
      <w:proofErr w:type="gramStart"/>
      <w:r>
        <w:t>задачи</w:t>
      </w:r>
      <w:proofErr w:type="gramEnd"/>
      <w:r>
        <w:t xml:space="preserve"> и объем времени, предусмотренный для освоения учебного материала.</w:t>
      </w:r>
    </w:p>
    <w:p w:rsidR="00367BB9" w:rsidRDefault="00367BB9" w:rsidP="00367BB9">
      <w:pPr>
        <w:pStyle w:val="51"/>
        <w:shd w:val="clear" w:color="auto" w:fill="auto"/>
        <w:spacing w:before="0"/>
        <w:ind w:left="40" w:firstLine="700"/>
      </w:pPr>
      <w:r>
        <w:t>2. Требования по годам обучения</w:t>
      </w:r>
    </w:p>
    <w:p w:rsidR="00367BB9" w:rsidRDefault="00367BB9" w:rsidP="00367BB9">
      <w:pPr>
        <w:pStyle w:val="a3"/>
        <w:shd w:val="clear" w:color="auto" w:fill="auto"/>
        <w:ind w:left="40" w:right="20" w:firstLine="700"/>
      </w:pPr>
      <w:r>
        <w:t>Настоящая программа составлена традиционно: включает основной комплекс движений - у станка и на середине зала и дает право преподавателю на творческий подход к ее осуществлению с учетом особенностей психологического и физического развития детей 9-15 лет.</w:t>
      </w:r>
    </w:p>
    <w:p w:rsidR="00367BB9" w:rsidRDefault="00367BB9" w:rsidP="00367BB9">
      <w:pPr>
        <w:pStyle w:val="a3"/>
        <w:shd w:val="clear" w:color="auto" w:fill="auto"/>
        <w:ind w:left="40" w:right="20" w:firstLine="700"/>
      </w:pPr>
      <w:r>
        <w:t xml:space="preserve">Обучение по данной программе позволяет изучать материал поэтапно, в развитии - от </w:t>
      </w:r>
      <w:proofErr w:type="gramStart"/>
      <w:r>
        <w:t>простого</w:t>
      </w:r>
      <w:proofErr w:type="gramEnd"/>
      <w:r>
        <w:t xml:space="preserve"> к сложному.</w:t>
      </w:r>
    </w:p>
    <w:p w:rsidR="00367BB9" w:rsidRDefault="00367BB9" w:rsidP="00367BB9">
      <w:pPr>
        <w:pStyle w:val="a3"/>
        <w:shd w:val="clear" w:color="auto" w:fill="auto"/>
        <w:ind w:left="40" w:right="20" w:firstLine="700"/>
      </w:pPr>
      <w:r>
        <w:t xml:space="preserve">Урок состоит из двух частей - </w:t>
      </w:r>
      <w:proofErr w:type="gramStart"/>
      <w:r>
        <w:t>теоретической</w:t>
      </w:r>
      <w:proofErr w:type="gramEnd"/>
      <w:r>
        <w:t xml:space="preserve"> и практической, а именно:</w:t>
      </w:r>
    </w:p>
    <w:p w:rsidR="00367BB9" w:rsidRDefault="00367BB9" w:rsidP="00367BB9">
      <w:pPr>
        <w:pStyle w:val="a3"/>
        <w:shd w:val="clear" w:color="auto" w:fill="auto"/>
        <w:tabs>
          <w:tab w:val="left" w:pos="376"/>
        </w:tabs>
        <w:ind w:left="40" w:right="20" w:firstLine="0"/>
      </w:pPr>
      <w:r>
        <w:t>а)</w:t>
      </w:r>
      <w:r>
        <w:tab/>
        <w:t>знакомство с правилами выполнения движения, его физиологическими особенностями;</w:t>
      </w:r>
    </w:p>
    <w:p w:rsidR="00367BB9" w:rsidRDefault="00367BB9" w:rsidP="00367BB9">
      <w:pPr>
        <w:pStyle w:val="a3"/>
        <w:shd w:val="clear" w:color="auto" w:fill="auto"/>
        <w:tabs>
          <w:tab w:val="left" w:pos="338"/>
        </w:tabs>
        <w:ind w:left="40" w:firstLine="0"/>
      </w:pPr>
      <w:r>
        <w:t>б)</w:t>
      </w:r>
      <w:r>
        <w:tab/>
        <w:t>изучение движения и работа над движениями в комбинациях.</w:t>
      </w:r>
    </w:p>
    <w:p w:rsidR="00367BB9" w:rsidRPr="008C24BF" w:rsidRDefault="00367BB9" w:rsidP="00367BB9">
      <w:pPr>
        <w:pStyle w:val="a3"/>
        <w:shd w:val="clear" w:color="auto" w:fill="auto"/>
        <w:spacing w:line="485" w:lineRule="exact"/>
        <w:ind w:left="40" w:right="20" w:firstLine="700"/>
      </w:pPr>
      <w:r>
        <w:t xml:space="preserve">Урок для женского класса состоит из 4-х частей - экзерсис у станка, экзерсис на середине зала, </w:t>
      </w:r>
      <w:r>
        <w:rPr>
          <w:lang w:val="en-US" w:eastAsia="en-US"/>
        </w:rPr>
        <w:t>allegro</w:t>
      </w:r>
      <w:r w:rsidR="008C24BF">
        <w:rPr>
          <w:lang w:eastAsia="en-US"/>
        </w:rPr>
        <w:t xml:space="preserve">, </w:t>
      </w:r>
      <w:r w:rsidR="008C24BF">
        <w:rPr>
          <w:lang w:val="en-US" w:eastAsia="en-US"/>
        </w:rPr>
        <w:t>adagio</w:t>
      </w:r>
      <w:r w:rsidR="008C24BF" w:rsidRPr="008C24BF">
        <w:rPr>
          <w:lang w:eastAsia="en-US"/>
        </w:rPr>
        <w:t>.</w:t>
      </w:r>
    </w:p>
    <w:p w:rsidR="00367BB9" w:rsidRDefault="00367BB9" w:rsidP="00367BB9">
      <w:pPr>
        <w:pStyle w:val="a3"/>
        <w:shd w:val="clear" w:color="auto" w:fill="auto"/>
        <w:spacing w:after="412"/>
        <w:ind w:left="40" w:right="20" w:firstLine="700"/>
      </w:pPr>
      <w:r>
        <w:t xml:space="preserve">Урок для мужского класса состоит из 3-х частей - экзерсис у станка, экзерсис на середине зала, </w:t>
      </w:r>
      <w:r>
        <w:rPr>
          <w:lang w:val="en-US" w:eastAsia="en-US"/>
        </w:rPr>
        <w:t>allegro</w:t>
      </w:r>
      <w:r>
        <w:rPr>
          <w:lang w:eastAsia="en-US"/>
        </w:rPr>
        <w:t>.</w:t>
      </w:r>
    </w:p>
    <w:p w:rsidR="004B1691" w:rsidRDefault="004B1691" w:rsidP="00367BB9">
      <w:pPr>
        <w:pStyle w:val="32"/>
        <w:keepNext/>
        <w:keepLines/>
        <w:shd w:val="clear" w:color="auto" w:fill="auto"/>
        <w:spacing w:after="68" w:line="490" w:lineRule="exact"/>
        <w:ind w:left="40" w:right="1680" w:firstLine="1720"/>
      </w:pPr>
      <w:bookmarkStart w:id="5" w:name="bookmark27"/>
    </w:p>
    <w:p w:rsidR="00C52E94" w:rsidRDefault="00C52E94" w:rsidP="00367BB9">
      <w:pPr>
        <w:pStyle w:val="32"/>
        <w:keepNext/>
        <w:keepLines/>
        <w:shd w:val="clear" w:color="auto" w:fill="auto"/>
        <w:spacing w:after="68" w:line="490" w:lineRule="exact"/>
        <w:ind w:left="40" w:right="1680" w:firstLine="1720"/>
      </w:pPr>
    </w:p>
    <w:p w:rsidR="00367BB9" w:rsidRDefault="00367BB9" w:rsidP="00367BB9">
      <w:pPr>
        <w:pStyle w:val="32"/>
        <w:keepNext/>
        <w:keepLines/>
        <w:shd w:val="clear" w:color="auto" w:fill="auto"/>
        <w:spacing w:after="68" w:line="490" w:lineRule="exact"/>
        <w:ind w:left="40" w:right="1680" w:firstLine="1720"/>
      </w:pPr>
      <w:r>
        <w:t>Годовые требования. Срок обучения 5 (6) лет                   1-й класс (1 год обучения)</w:t>
      </w:r>
      <w:bookmarkEnd w:id="5"/>
    </w:p>
    <w:p w:rsidR="00367BB9" w:rsidRDefault="00367BB9" w:rsidP="00367BB9">
      <w:pPr>
        <w:pStyle w:val="70"/>
        <w:shd w:val="clear" w:color="auto" w:fill="auto"/>
        <w:tabs>
          <w:tab w:val="left" w:pos="4312"/>
        </w:tabs>
        <w:ind w:left="40" w:firstLine="0"/>
      </w:pPr>
      <w:r>
        <w:t>Аудиторные занятия</w:t>
      </w:r>
      <w:r>
        <w:tab/>
        <w:t>4 часа в неделю</w:t>
      </w:r>
    </w:p>
    <w:p w:rsidR="00367BB9" w:rsidRDefault="00367BB9" w:rsidP="00367BB9">
      <w:pPr>
        <w:pStyle w:val="70"/>
        <w:shd w:val="clear" w:color="auto" w:fill="auto"/>
        <w:tabs>
          <w:tab w:val="left" w:pos="4302"/>
        </w:tabs>
        <w:spacing w:after="420"/>
        <w:ind w:left="40" w:firstLine="0"/>
      </w:pPr>
      <w:r>
        <w:t>Консультации</w:t>
      </w:r>
      <w:r>
        <w:tab/>
        <w:t>8 часов в год</w:t>
      </w:r>
    </w:p>
    <w:p w:rsidR="00367BB9" w:rsidRDefault="00367BB9" w:rsidP="00367BB9">
      <w:pPr>
        <w:pStyle w:val="a3"/>
        <w:shd w:val="clear" w:color="auto" w:fill="auto"/>
        <w:ind w:left="40" w:right="20" w:firstLine="460"/>
      </w:pPr>
      <w:r>
        <w:t xml:space="preserve">В первый год </w:t>
      </w:r>
      <w:proofErr w:type="gramStart"/>
      <w:r>
        <w:t>обучения по предмету</w:t>
      </w:r>
      <w:proofErr w:type="gramEnd"/>
      <w:r>
        <w:t xml:space="preserve"> «Классический танец» преподаватель занимается с учащимися над выработкой навыков правильности и чистоты исполнения, приобретения навыков точной согласованности движений, закрепления развития активной </w:t>
      </w:r>
      <w:proofErr w:type="spellStart"/>
      <w:r>
        <w:t>выворотности</w:t>
      </w:r>
      <w:proofErr w:type="spellEnd"/>
      <w:r>
        <w:t>, развития и закрепления устойчивости, развития координации движений, воспитание силы и выносливости, освоения простейших танцевальных элементов, развития артистичности.</w:t>
      </w:r>
    </w:p>
    <w:p w:rsidR="00367BB9" w:rsidRDefault="00367BB9" w:rsidP="00367BB9">
      <w:pPr>
        <w:pStyle w:val="32"/>
        <w:keepNext/>
        <w:keepLines/>
        <w:shd w:val="clear" w:color="auto" w:fill="auto"/>
        <w:spacing w:after="421" w:line="260" w:lineRule="exact"/>
        <w:ind w:left="80" w:firstLine="0"/>
      </w:pPr>
      <w:bookmarkStart w:id="6" w:name="bookmark28"/>
      <w:r>
        <w:t>Примерный рекомендуемый список изучаемых движений:</w:t>
      </w:r>
      <w:bookmarkEnd w:id="6"/>
    </w:p>
    <w:p w:rsidR="00367BB9" w:rsidRDefault="00367BB9" w:rsidP="00367BB9">
      <w:pPr>
        <w:pStyle w:val="51"/>
        <w:shd w:val="clear" w:color="auto" w:fill="auto"/>
        <w:spacing w:before="0"/>
        <w:ind w:left="80"/>
        <w:jc w:val="left"/>
      </w:pPr>
      <w:r>
        <w:rPr>
          <w:rStyle w:val="57"/>
        </w:rPr>
        <w:t>ЭКЗЕРСИС У СТАНКА</w:t>
      </w:r>
    </w:p>
    <w:p w:rsidR="00367BB9" w:rsidRDefault="00367BB9" w:rsidP="00BF1A0C">
      <w:pPr>
        <w:pStyle w:val="a3"/>
        <w:numPr>
          <w:ilvl w:val="4"/>
          <w:numId w:val="31"/>
        </w:numPr>
        <w:shd w:val="clear" w:color="auto" w:fill="auto"/>
        <w:tabs>
          <w:tab w:val="left" w:pos="406"/>
        </w:tabs>
        <w:ind w:left="80"/>
        <w:jc w:val="left"/>
      </w:pPr>
      <w:r>
        <w:t xml:space="preserve">Позиции ног: </w:t>
      </w:r>
      <w:r>
        <w:rPr>
          <w:lang w:val="en-US" w:eastAsia="en-US"/>
        </w:rPr>
        <w:t>I</w:t>
      </w:r>
      <w:r>
        <w:rPr>
          <w:lang w:eastAsia="en-US"/>
        </w:rPr>
        <w:t xml:space="preserve">, </w:t>
      </w:r>
      <w:r>
        <w:rPr>
          <w:lang w:val="en-US" w:eastAsia="en-US"/>
        </w:rPr>
        <w:t>II</w:t>
      </w:r>
      <w:r>
        <w:rPr>
          <w:lang w:eastAsia="en-US"/>
        </w:rPr>
        <w:t xml:space="preserve">, </w:t>
      </w:r>
      <w:r>
        <w:rPr>
          <w:lang w:val="en-US" w:eastAsia="en-US"/>
        </w:rPr>
        <w:t>V</w:t>
      </w:r>
      <w:r>
        <w:rPr>
          <w:lang w:eastAsia="en-US"/>
        </w:rPr>
        <w:t>.</w:t>
      </w:r>
    </w:p>
    <w:p w:rsidR="00367BB9" w:rsidRDefault="00367BB9" w:rsidP="00BF1A0C">
      <w:pPr>
        <w:pStyle w:val="a3"/>
        <w:numPr>
          <w:ilvl w:val="4"/>
          <w:numId w:val="31"/>
        </w:numPr>
        <w:shd w:val="clear" w:color="auto" w:fill="auto"/>
        <w:tabs>
          <w:tab w:val="left" w:pos="440"/>
        </w:tabs>
        <w:ind w:left="80" w:right="260"/>
        <w:jc w:val="left"/>
      </w:pPr>
      <w:r>
        <w:t xml:space="preserve">Постановка корпуса одной рукой за палку в сочетании с </w:t>
      </w:r>
      <w:r>
        <w:rPr>
          <w:lang w:val="en-US" w:eastAsia="en-US"/>
        </w:rPr>
        <w:t>port</w:t>
      </w:r>
      <w:r w:rsidRPr="00367BB9">
        <w:rPr>
          <w:lang w:eastAsia="en-US"/>
        </w:rPr>
        <w:t xml:space="preserve"> </w:t>
      </w:r>
      <w:r>
        <w:rPr>
          <w:lang w:val="en-US" w:eastAsia="en-US"/>
        </w:rPr>
        <w:t>de</w:t>
      </w:r>
      <w:r w:rsidRPr="00367BB9">
        <w:rPr>
          <w:lang w:eastAsia="en-US"/>
        </w:rPr>
        <w:t xml:space="preserve"> </w:t>
      </w:r>
      <w:r>
        <w:rPr>
          <w:lang w:val="en-US" w:eastAsia="en-US"/>
        </w:rPr>
        <w:t>bras</w:t>
      </w:r>
      <w:r>
        <w:rPr>
          <w:lang w:eastAsia="en-US"/>
        </w:rPr>
        <w:t xml:space="preserve"> (</w:t>
      </w:r>
      <w:r>
        <w:rPr>
          <w:lang w:val="en-US" w:eastAsia="en-US"/>
        </w:rPr>
        <w:t>I</w:t>
      </w:r>
      <w:r>
        <w:rPr>
          <w:lang w:eastAsia="en-US"/>
        </w:rPr>
        <w:t xml:space="preserve">, </w:t>
      </w:r>
      <w:r>
        <w:rPr>
          <w:lang w:val="en-US" w:eastAsia="en-US"/>
        </w:rPr>
        <w:t>II</w:t>
      </w:r>
      <w:r>
        <w:rPr>
          <w:lang w:eastAsia="en-US"/>
        </w:rPr>
        <w:t xml:space="preserve">, </w:t>
      </w:r>
      <w:r>
        <w:rPr>
          <w:lang w:val="en-US" w:eastAsia="en-US"/>
        </w:rPr>
        <w:t>III</w:t>
      </w:r>
      <w:r w:rsidRPr="00367BB9">
        <w:rPr>
          <w:lang w:eastAsia="en-US"/>
        </w:rPr>
        <w:t xml:space="preserve"> </w:t>
      </w:r>
      <w:r>
        <w:t>позиции рук).</w:t>
      </w:r>
    </w:p>
    <w:p w:rsidR="00367BB9" w:rsidRDefault="00367BB9" w:rsidP="00BF1A0C">
      <w:pPr>
        <w:pStyle w:val="a3"/>
        <w:numPr>
          <w:ilvl w:val="4"/>
          <w:numId w:val="31"/>
        </w:numPr>
        <w:shd w:val="clear" w:color="auto" w:fill="auto"/>
        <w:tabs>
          <w:tab w:val="left" w:pos="426"/>
        </w:tabs>
        <w:ind w:left="80"/>
        <w:jc w:val="left"/>
        <w:rPr>
          <w:lang w:val="en-US"/>
        </w:rPr>
      </w:pP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 xml:space="preserve"> no I, II, V </w:t>
      </w:r>
      <w:r>
        <w:t>позициям</w:t>
      </w:r>
      <w:r>
        <w:rPr>
          <w:lang w:val="en-US"/>
        </w:rPr>
        <w:t>.</w:t>
      </w:r>
    </w:p>
    <w:p w:rsidR="00367BB9" w:rsidRDefault="00367BB9" w:rsidP="00BF1A0C">
      <w:pPr>
        <w:pStyle w:val="a3"/>
        <w:numPr>
          <w:ilvl w:val="4"/>
          <w:numId w:val="31"/>
        </w:numPr>
        <w:shd w:val="clear" w:color="auto" w:fill="auto"/>
        <w:tabs>
          <w:tab w:val="left" w:pos="440"/>
        </w:tabs>
        <w:ind w:left="80"/>
        <w:jc w:val="left"/>
        <w:rPr>
          <w:lang w:val="en-US"/>
        </w:rPr>
      </w:pPr>
      <w:r>
        <w:rPr>
          <w:lang w:val="en-US" w:eastAsia="en-US"/>
        </w:rPr>
        <w:t xml:space="preserve">Grand </w:t>
      </w:r>
      <w:proofErr w:type="spellStart"/>
      <w:r>
        <w:rPr>
          <w:lang w:val="en-US" w:eastAsia="en-US"/>
        </w:rPr>
        <w:t>plie</w:t>
      </w:r>
      <w:proofErr w:type="spellEnd"/>
      <w:r>
        <w:rPr>
          <w:lang w:val="en-US" w:eastAsia="en-US"/>
        </w:rPr>
        <w:t xml:space="preserve"> no I, II </w:t>
      </w:r>
      <w:r>
        <w:t>позиции</w:t>
      </w:r>
      <w:r>
        <w:rPr>
          <w:lang w:val="en-US"/>
        </w:rPr>
        <w:t>.</w:t>
      </w:r>
    </w:p>
    <w:p w:rsidR="00367BB9" w:rsidRDefault="00367BB9" w:rsidP="00BF1A0C">
      <w:pPr>
        <w:pStyle w:val="a3"/>
        <w:numPr>
          <w:ilvl w:val="4"/>
          <w:numId w:val="31"/>
        </w:numPr>
        <w:shd w:val="clear" w:color="auto" w:fill="auto"/>
        <w:tabs>
          <w:tab w:val="left" w:pos="421"/>
        </w:tabs>
        <w:ind w:left="80"/>
        <w:jc w:val="left"/>
        <w:rPr>
          <w:lang w:val="en-US"/>
        </w:rPr>
      </w:pPr>
      <w:r>
        <w:rPr>
          <w:lang w:val="en-US" w:eastAsia="en-US"/>
        </w:rPr>
        <w:t xml:space="preserve">Battements </w:t>
      </w:r>
      <w:proofErr w:type="spellStart"/>
      <w:r>
        <w:rPr>
          <w:lang w:val="en-US" w:eastAsia="en-US"/>
        </w:rPr>
        <w:t>tendus</w:t>
      </w:r>
      <w:proofErr w:type="spellEnd"/>
      <w:r>
        <w:rPr>
          <w:lang w:val="en-US" w:eastAsia="en-US"/>
        </w:rPr>
        <w:t xml:space="preserve"> </w:t>
      </w:r>
      <w:r>
        <w:t>из</w:t>
      </w:r>
      <w:r>
        <w:rPr>
          <w:lang w:val="en-US"/>
        </w:rPr>
        <w:t xml:space="preserve"> </w:t>
      </w:r>
      <w:r>
        <w:rPr>
          <w:lang w:val="en-US" w:eastAsia="en-US"/>
        </w:rPr>
        <w:t xml:space="preserve">I </w:t>
      </w:r>
      <w:r>
        <w:t>позиции</w:t>
      </w:r>
      <w:r>
        <w:rPr>
          <w:lang w:val="en-US"/>
        </w:rPr>
        <w:t>:</w:t>
      </w:r>
    </w:p>
    <w:p w:rsidR="00367BB9" w:rsidRDefault="00367BB9" w:rsidP="00BF1A0C">
      <w:pPr>
        <w:pStyle w:val="a3"/>
        <w:numPr>
          <w:ilvl w:val="0"/>
          <w:numId w:val="32"/>
        </w:numPr>
        <w:shd w:val="clear" w:color="auto" w:fill="auto"/>
        <w:tabs>
          <w:tab w:val="left" w:pos="306"/>
        </w:tabs>
        <w:ind w:left="80"/>
        <w:jc w:val="left"/>
        <w:rPr>
          <w:lang w:val="en-US"/>
        </w:rPr>
      </w:pPr>
      <w:r>
        <w:rPr>
          <w:lang w:val="en-US" w:eastAsia="en-US"/>
        </w:rPr>
        <w:t xml:space="preserve">battements </w:t>
      </w:r>
      <w:proofErr w:type="spellStart"/>
      <w:r>
        <w:rPr>
          <w:lang w:val="en-US" w:eastAsia="en-US"/>
        </w:rPr>
        <w:t>tendus</w:t>
      </w:r>
      <w:proofErr w:type="spellEnd"/>
      <w:r>
        <w:rPr>
          <w:lang w:val="en-US" w:eastAsia="en-US"/>
        </w:rPr>
        <w:t xml:space="preserve"> pour le pled </w:t>
      </w:r>
      <w:r>
        <w:t>в</w:t>
      </w:r>
      <w:r>
        <w:rPr>
          <w:lang w:val="en-US"/>
        </w:rPr>
        <w:t xml:space="preserve"> </w:t>
      </w:r>
      <w:r>
        <w:t>сторону</w:t>
      </w:r>
      <w:r>
        <w:rPr>
          <w:lang w:val="en-US"/>
        </w:rPr>
        <w:t>;</w:t>
      </w:r>
    </w:p>
    <w:p w:rsidR="00367BB9" w:rsidRDefault="00367BB9" w:rsidP="00BF1A0C">
      <w:pPr>
        <w:pStyle w:val="a3"/>
        <w:numPr>
          <w:ilvl w:val="0"/>
          <w:numId w:val="32"/>
        </w:numPr>
        <w:shd w:val="clear" w:color="auto" w:fill="auto"/>
        <w:tabs>
          <w:tab w:val="left" w:pos="306"/>
        </w:tabs>
        <w:ind w:left="80"/>
        <w:jc w:val="left"/>
        <w:rPr>
          <w:lang w:val="en-US"/>
        </w:rPr>
      </w:pPr>
      <w:proofErr w:type="gramStart"/>
      <w:r>
        <w:rPr>
          <w:lang w:val="en-US" w:eastAsia="en-US"/>
        </w:rPr>
        <w:t>battements</w:t>
      </w:r>
      <w:proofErr w:type="gramEnd"/>
      <w:r>
        <w:rPr>
          <w:lang w:val="en-US" w:eastAsia="en-US"/>
        </w:rPr>
        <w:t xml:space="preserve"> </w:t>
      </w:r>
      <w:proofErr w:type="spellStart"/>
      <w:r>
        <w:rPr>
          <w:lang w:val="en-US" w:eastAsia="en-US"/>
        </w:rPr>
        <w:t>tendus</w:t>
      </w:r>
      <w:proofErr w:type="spellEnd"/>
      <w:r>
        <w:rPr>
          <w:lang w:val="en-US" w:eastAsia="en-US"/>
        </w:rPr>
        <w:t xml:space="preserve"> </w:t>
      </w:r>
      <w:r>
        <w:t>из</w:t>
      </w:r>
      <w:r>
        <w:rPr>
          <w:lang w:val="en-US"/>
        </w:rPr>
        <w:t xml:space="preserve"> </w:t>
      </w:r>
      <w:r>
        <w:rPr>
          <w:lang w:val="en-US" w:eastAsia="en-US"/>
        </w:rPr>
        <w:t xml:space="preserve">V </w:t>
      </w:r>
      <w:r>
        <w:t>позиции</w:t>
      </w:r>
      <w:r>
        <w:rPr>
          <w:lang w:val="en-US"/>
        </w:rPr>
        <w:t>.</w:t>
      </w:r>
    </w:p>
    <w:p w:rsidR="00367BB9" w:rsidRDefault="00367BB9" w:rsidP="00BF1A0C">
      <w:pPr>
        <w:pStyle w:val="a3"/>
        <w:numPr>
          <w:ilvl w:val="1"/>
          <w:numId w:val="32"/>
        </w:numPr>
        <w:shd w:val="clear" w:color="auto" w:fill="auto"/>
        <w:tabs>
          <w:tab w:val="left" w:pos="426"/>
        </w:tabs>
        <w:ind w:left="80"/>
        <w:jc w:val="left"/>
      </w:pPr>
      <w:proofErr w:type="spellStart"/>
      <w:r>
        <w:rPr>
          <w:lang w:val="en-US" w:eastAsia="en-US"/>
        </w:rPr>
        <w:t>Passe</w:t>
      </w:r>
      <w:proofErr w:type="spellEnd"/>
      <w:r>
        <w:rPr>
          <w:lang w:val="en-US" w:eastAsia="en-US"/>
        </w:rPr>
        <w:t xml:space="preserve"> par </w:t>
      </w:r>
      <w:proofErr w:type="spellStart"/>
      <w:r>
        <w:rPr>
          <w:lang w:val="en-US" w:eastAsia="en-US"/>
        </w:rPr>
        <w:t>terre</w:t>
      </w:r>
      <w:proofErr w:type="spellEnd"/>
      <w:r>
        <w:rPr>
          <w:lang w:val="en-US" w:eastAsia="en-US"/>
        </w:rPr>
        <w:t>:</w:t>
      </w:r>
    </w:p>
    <w:p w:rsidR="00367BB9" w:rsidRDefault="00367BB9" w:rsidP="00BF1A0C">
      <w:pPr>
        <w:pStyle w:val="a3"/>
        <w:numPr>
          <w:ilvl w:val="0"/>
          <w:numId w:val="32"/>
        </w:numPr>
        <w:shd w:val="clear" w:color="auto" w:fill="auto"/>
        <w:tabs>
          <w:tab w:val="left" w:pos="315"/>
        </w:tabs>
        <w:ind w:left="80"/>
        <w:jc w:val="left"/>
      </w:pPr>
      <w:r>
        <w:t xml:space="preserve">с </w:t>
      </w:r>
      <w:proofErr w:type="spellStart"/>
      <w:r>
        <w:rPr>
          <w:lang w:val="en-US" w:eastAsia="en-US"/>
        </w:rPr>
        <w:t>deml</w:t>
      </w:r>
      <w:proofErr w:type="spellEnd"/>
      <w:r w:rsidRPr="00367BB9">
        <w:rPr>
          <w:lang w:eastAsia="en-US"/>
        </w:rPr>
        <w:t xml:space="preserve"> </w:t>
      </w:r>
      <w:proofErr w:type="spellStart"/>
      <w:r>
        <w:rPr>
          <w:lang w:val="en-US" w:eastAsia="en-US"/>
        </w:rPr>
        <w:t>plie</w:t>
      </w:r>
      <w:proofErr w:type="spellEnd"/>
      <w:r w:rsidRPr="00367BB9">
        <w:rPr>
          <w:lang w:eastAsia="en-US"/>
        </w:rPr>
        <w:t xml:space="preserve"> </w:t>
      </w:r>
      <w:r>
        <w:t xml:space="preserve">по </w:t>
      </w:r>
      <w:r>
        <w:rPr>
          <w:lang w:val="en-US" w:eastAsia="en-US"/>
        </w:rPr>
        <w:t>I</w:t>
      </w:r>
      <w:r w:rsidRPr="00367BB9">
        <w:rPr>
          <w:lang w:eastAsia="en-US"/>
        </w:rPr>
        <w:t xml:space="preserve"> </w:t>
      </w:r>
      <w:r>
        <w:t>позиции</w:t>
      </w:r>
    </w:p>
    <w:p w:rsidR="00367BB9" w:rsidRDefault="00367BB9" w:rsidP="00BF1A0C">
      <w:pPr>
        <w:pStyle w:val="a3"/>
        <w:numPr>
          <w:ilvl w:val="0"/>
          <w:numId w:val="32"/>
        </w:numPr>
        <w:shd w:val="clear" w:color="auto" w:fill="auto"/>
        <w:tabs>
          <w:tab w:val="left" w:pos="315"/>
        </w:tabs>
        <w:ind w:left="80"/>
        <w:jc w:val="left"/>
      </w:pPr>
      <w:r>
        <w:t xml:space="preserve">с окончанием в </w:t>
      </w:r>
      <w:proofErr w:type="spellStart"/>
      <w:r>
        <w:rPr>
          <w:lang w:val="en-US" w:eastAsia="en-US"/>
        </w:rPr>
        <w:t>demi</w:t>
      </w:r>
      <w:proofErr w:type="spellEnd"/>
      <w:r w:rsidRPr="00367BB9">
        <w:rPr>
          <w:lang w:eastAsia="en-US"/>
        </w:rPr>
        <w:t xml:space="preserve"> </w:t>
      </w:r>
      <w:proofErr w:type="spellStart"/>
      <w:r>
        <w:rPr>
          <w:lang w:val="en-US" w:eastAsia="en-US"/>
        </w:rPr>
        <w:t>plie</w:t>
      </w:r>
      <w:proofErr w:type="spellEnd"/>
      <w:r>
        <w:rPr>
          <w:lang w:eastAsia="en-US"/>
        </w:rPr>
        <w:t>.</w:t>
      </w:r>
    </w:p>
    <w:p w:rsidR="00367BB9" w:rsidRDefault="00367BB9" w:rsidP="00BF1A0C">
      <w:pPr>
        <w:pStyle w:val="a3"/>
        <w:numPr>
          <w:ilvl w:val="0"/>
          <w:numId w:val="33"/>
        </w:numPr>
        <w:shd w:val="clear" w:color="auto" w:fill="auto"/>
        <w:tabs>
          <w:tab w:val="left" w:pos="493"/>
        </w:tabs>
        <w:ind w:left="80"/>
        <w:jc w:val="left"/>
      </w:pPr>
      <w:r>
        <w:rPr>
          <w:lang w:val="en-US" w:eastAsia="en-US"/>
        </w:rPr>
        <w:t>Battement</w:t>
      </w:r>
      <w:r w:rsidRPr="00367BB9">
        <w:rPr>
          <w:lang w:eastAsia="en-US"/>
        </w:rPr>
        <w:t xml:space="preserve"> </w:t>
      </w:r>
      <w:proofErr w:type="spellStart"/>
      <w:r>
        <w:rPr>
          <w:lang w:val="en-US" w:eastAsia="en-US"/>
        </w:rPr>
        <w:t>tendu</w:t>
      </w:r>
      <w:proofErr w:type="spellEnd"/>
      <w:r w:rsidRPr="00367BB9">
        <w:rPr>
          <w:lang w:eastAsia="en-US"/>
        </w:rPr>
        <w:t xml:space="preserve"> </w:t>
      </w:r>
      <w:proofErr w:type="spellStart"/>
      <w:r>
        <w:rPr>
          <w:lang w:val="en-US" w:eastAsia="en-US"/>
        </w:rPr>
        <w:t>jete</w:t>
      </w:r>
      <w:proofErr w:type="spellEnd"/>
      <w:r w:rsidRPr="00367BB9">
        <w:rPr>
          <w:lang w:eastAsia="en-US"/>
        </w:rPr>
        <w:t xml:space="preserve"> </w:t>
      </w:r>
      <w:r>
        <w:t xml:space="preserve">из </w:t>
      </w:r>
      <w:r>
        <w:rPr>
          <w:lang w:val="en-US" w:eastAsia="en-US"/>
        </w:rPr>
        <w:t>I</w:t>
      </w:r>
      <w:r w:rsidRPr="00367BB9">
        <w:rPr>
          <w:lang w:eastAsia="en-US"/>
        </w:rPr>
        <w:t xml:space="preserve"> </w:t>
      </w:r>
      <w:r>
        <w:t>позиции во всех направлениях:</w:t>
      </w:r>
    </w:p>
    <w:p w:rsidR="00367BB9" w:rsidRDefault="00367BB9" w:rsidP="00BF1A0C">
      <w:pPr>
        <w:pStyle w:val="a3"/>
        <w:numPr>
          <w:ilvl w:val="0"/>
          <w:numId w:val="32"/>
        </w:numPr>
        <w:shd w:val="clear" w:color="auto" w:fill="auto"/>
        <w:tabs>
          <w:tab w:val="left" w:pos="373"/>
        </w:tabs>
        <w:ind w:left="80"/>
        <w:jc w:val="left"/>
        <w:rPr>
          <w:lang w:val="en-US"/>
        </w:rPr>
      </w:pPr>
      <w:r>
        <w:rPr>
          <w:lang w:val="en-US" w:eastAsia="en-US"/>
        </w:rPr>
        <w:t xml:space="preserve">battements </w:t>
      </w:r>
      <w:proofErr w:type="spellStart"/>
      <w:r>
        <w:rPr>
          <w:lang w:val="en-US" w:eastAsia="en-US"/>
        </w:rPr>
        <w:t>tendus</w:t>
      </w:r>
      <w:proofErr w:type="spellEnd"/>
      <w:r>
        <w:rPr>
          <w:lang w:val="en-US" w:eastAsia="en-US"/>
        </w:rPr>
        <w:t xml:space="preserve"> </w:t>
      </w:r>
      <w:proofErr w:type="spellStart"/>
      <w:r>
        <w:rPr>
          <w:lang w:val="en-US" w:eastAsia="en-US"/>
        </w:rPr>
        <w:t>jete</w:t>
      </w:r>
      <w:proofErr w:type="spellEnd"/>
      <w:r>
        <w:rPr>
          <w:lang w:val="en-US" w:eastAsia="en-US"/>
        </w:rPr>
        <w:t xml:space="preserve"> </w:t>
      </w:r>
      <w:r>
        <w:t>с</w:t>
      </w:r>
      <w:r>
        <w:rPr>
          <w:lang w:val="en-US"/>
        </w:rPr>
        <w:t xml:space="preserve"> </w:t>
      </w:r>
      <w:r>
        <w:rPr>
          <w:lang w:val="en-US" w:eastAsia="en-US"/>
        </w:rPr>
        <w:t>pique;</w:t>
      </w:r>
    </w:p>
    <w:p w:rsidR="00367BB9" w:rsidRDefault="00367BB9" w:rsidP="00BF1A0C">
      <w:pPr>
        <w:pStyle w:val="a3"/>
        <w:numPr>
          <w:ilvl w:val="0"/>
          <w:numId w:val="32"/>
        </w:numPr>
        <w:shd w:val="clear" w:color="auto" w:fill="auto"/>
        <w:tabs>
          <w:tab w:val="left" w:pos="373"/>
        </w:tabs>
        <w:ind w:left="80"/>
        <w:jc w:val="left"/>
        <w:rPr>
          <w:lang w:val="en-US"/>
        </w:rPr>
      </w:pPr>
      <w:proofErr w:type="gramStart"/>
      <w:r>
        <w:rPr>
          <w:lang w:val="en-US" w:eastAsia="en-US"/>
        </w:rPr>
        <w:t>battements</w:t>
      </w:r>
      <w:proofErr w:type="gramEnd"/>
      <w:r>
        <w:rPr>
          <w:lang w:val="en-US" w:eastAsia="en-US"/>
        </w:rPr>
        <w:t xml:space="preserve"> </w:t>
      </w:r>
      <w:proofErr w:type="spellStart"/>
      <w:r>
        <w:rPr>
          <w:lang w:val="en-US" w:eastAsia="en-US"/>
        </w:rPr>
        <w:t>tendus</w:t>
      </w:r>
      <w:proofErr w:type="spellEnd"/>
      <w:r>
        <w:rPr>
          <w:lang w:val="en-US" w:eastAsia="en-US"/>
        </w:rPr>
        <w:t xml:space="preserve"> </w:t>
      </w:r>
      <w:proofErr w:type="spellStart"/>
      <w:r>
        <w:rPr>
          <w:lang w:val="en-US" w:eastAsia="en-US"/>
        </w:rPr>
        <w:t>jete</w:t>
      </w:r>
      <w:proofErr w:type="spellEnd"/>
      <w:r>
        <w:rPr>
          <w:lang w:val="en-US" w:eastAsia="en-US"/>
        </w:rPr>
        <w:t xml:space="preserve"> </w:t>
      </w:r>
      <w:r>
        <w:t>из</w:t>
      </w:r>
      <w:r>
        <w:rPr>
          <w:lang w:val="en-US"/>
        </w:rPr>
        <w:t xml:space="preserve"> </w:t>
      </w:r>
      <w:r>
        <w:rPr>
          <w:lang w:val="en-US" w:eastAsia="en-US"/>
        </w:rPr>
        <w:t xml:space="preserve">V </w:t>
      </w:r>
      <w:r>
        <w:t>позиции</w:t>
      </w:r>
      <w:r>
        <w:rPr>
          <w:lang w:val="en-US"/>
        </w:rPr>
        <w:t>.</w:t>
      </w:r>
    </w:p>
    <w:p w:rsidR="00367BB9" w:rsidRDefault="00367BB9" w:rsidP="00BF1A0C">
      <w:pPr>
        <w:pStyle w:val="a3"/>
        <w:numPr>
          <w:ilvl w:val="0"/>
          <w:numId w:val="33"/>
        </w:numPr>
        <w:shd w:val="clear" w:color="auto" w:fill="auto"/>
        <w:tabs>
          <w:tab w:val="left" w:pos="488"/>
        </w:tabs>
        <w:ind w:left="80"/>
        <w:jc w:val="left"/>
        <w:rPr>
          <w:lang w:val="en-US"/>
        </w:rPr>
      </w:pPr>
      <w:proofErr w:type="spellStart"/>
      <w:r>
        <w:rPr>
          <w:lang w:val="en-US" w:eastAsia="en-US"/>
        </w:rPr>
        <w:lastRenderedPageBreak/>
        <w:t>Rond</w:t>
      </w:r>
      <w:proofErr w:type="spellEnd"/>
      <w:r>
        <w:rPr>
          <w:lang w:val="en-US" w:eastAsia="en-US"/>
        </w:rPr>
        <w:t xml:space="preserve"> de </w:t>
      </w:r>
      <w:proofErr w:type="spellStart"/>
      <w:r>
        <w:rPr>
          <w:lang w:val="en-US" w:eastAsia="en-US"/>
        </w:rPr>
        <w:t>jambe</w:t>
      </w:r>
      <w:proofErr w:type="spellEnd"/>
      <w:r>
        <w:rPr>
          <w:lang w:val="en-US" w:eastAsia="en-US"/>
        </w:rPr>
        <w:t xml:space="preserve"> par </w:t>
      </w:r>
      <w:proofErr w:type="spellStart"/>
      <w:r>
        <w:rPr>
          <w:lang w:val="en-US" w:eastAsia="en-US"/>
        </w:rPr>
        <w:t>terre</w:t>
      </w:r>
      <w:proofErr w:type="spellEnd"/>
      <w:r>
        <w:rPr>
          <w:lang w:val="en-US" w:eastAsia="en-US"/>
        </w:rPr>
        <w:t xml:space="preserve"> </w:t>
      </w:r>
      <w:r>
        <w:t>в</w:t>
      </w:r>
      <w:r>
        <w:rPr>
          <w:lang w:val="en-US"/>
        </w:rPr>
        <w:t xml:space="preserve"> </w:t>
      </w:r>
      <w:r>
        <w:t>первой</w:t>
      </w:r>
      <w:r>
        <w:rPr>
          <w:lang w:val="en-US"/>
        </w:rPr>
        <w:t xml:space="preserve"> </w:t>
      </w:r>
      <w:r>
        <w:t>раскладке</w:t>
      </w:r>
      <w:r>
        <w:rPr>
          <w:lang w:val="en-US"/>
        </w:rPr>
        <w:t xml:space="preserve"> </w:t>
      </w:r>
      <w:r>
        <w:rPr>
          <w:lang w:val="en-US" w:eastAsia="en-US"/>
        </w:rPr>
        <w:t xml:space="preserve">en </w:t>
      </w:r>
      <w:proofErr w:type="spellStart"/>
      <w:r>
        <w:rPr>
          <w:lang w:val="en-US" w:eastAsia="en-US"/>
        </w:rPr>
        <w:t>dehors</w:t>
      </w:r>
      <w:proofErr w:type="spellEnd"/>
      <w:r>
        <w:rPr>
          <w:lang w:val="en-US" w:eastAsia="en-US"/>
        </w:rPr>
        <w:t>, en dedans.</w:t>
      </w:r>
    </w:p>
    <w:p w:rsidR="00367BB9" w:rsidRDefault="00367BB9" w:rsidP="00BF1A0C">
      <w:pPr>
        <w:pStyle w:val="a3"/>
        <w:numPr>
          <w:ilvl w:val="0"/>
          <w:numId w:val="33"/>
        </w:numPr>
        <w:shd w:val="clear" w:color="auto" w:fill="auto"/>
        <w:tabs>
          <w:tab w:val="left" w:pos="493"/>
        </w:tabs>
        <w:ind w:left="80"/>
        <w:jc w:val="left"/>
        <w:rPr>
          <w:lang w:val="en-US"/>
        </w:rPr>
      </w:pPr>
      <w:r>
        <w:t>Положение</w:t>
      </w:r>
      <w:r>
        <w:rPr>
          <w:lang w:val="en-US"/>
        </w:rPr>
        <w:t xml:space="preserve"> </w:t>
      </w:r>
      <w:r>
        <w:t>ноги</w:t>
      </w:r>
      <w:r>
        <w:rPr>
          <w:lang w:val="en-US"/>
        </w:rPr>
        <w:t xml:space="preserve"> </w:t>
      </w:r>
      <w:proofErr w:type="spellStart"/>
      <w:r>
        <w:rPr>
          <w:lang w:val="en-US" w:eastAsia="en-US"/>
        </w:rPr>
        <w:t>sur</w:t>
      </w:r>
      <w:proofErr w:type="spellEnd"/>
      <w:r>
        <w:rPr>
          <w:lang w:val="en-US" w:eastAsia="en-US"/>
        </w:rPr>
        <w:t xml:space="preserve"> le </w:t>
      </w:r>
      <w:proofErr w:type="spellStart"/>
      <w:r>
        <w:rPr>
          <w:lang w:val="en-US" w:eastAsia="en-US"/>
        </w:rPr>
        <w:t>cou</w:t>
      </w:r>
      <w:proofErr w:type="spellEnd"/>
      <w:r>
        <w:rPr>
          <w:lang w:val="en-US" w:eastAsia="en-US"/>
        </w:rPr>
        <w:t xml:space="preserve"> de pied:</w:t>
      </w:r>
    </w:p>
    <w:p w:rsidR="00367BB9" w:rsidRDefault="00367BB9" w:rsidP="00BF1A0C">
      <w:pPr>
        <w:pStyle w:val="a3"/>
        <w:numPr>
          <w:ilvl w:val="0"/>
          <w:numId w:val="32"/>
        </w:numPr>
        <w:shd w:val="clear" w:color="auto" w:fill="auto"/>
        <w:tabs>
          <w:tab w:val="left" w:pos="382"/>
        </w:tabs>
        <w:ind w:left="80"/>
        <w:jc w:val="left"/>
      </w:pPr>
      <w:r>
        <w:t>«условное» спереди, сзади;</w:t>
      </w:r>
    </w:p>
    <w:p w:rsidR="00367BB9" w:rsidRDefault="00367BB9" w:rsidP="00BF1A0C">
      <w:pPr>
        <w:pStyle w:val="a3"/>
        <w:numPr>
          <w:ilvl w:val="0"/>
          <w:numId w:val="32"/>
        </w:numPr>
        <w:shd w:val="clear" w:color="auto" w:fill="auto"/>
        <w:tabs>
          <w:tab w:val="left" w:pos="382"/>
        </w:tabs>
        <w:ind w:left="80"/>
        <w:jc w:val="left"/>
      </w:pPr>
      <w:r>
        <w:t>«</w:t>
      </w:r>
      <w:proofErr w:type="spellStart"/>
      <w:r>
        <w:t>обхватн</w:t>
      </w:r>
      <w:proofErr w:type="gramStart"/>
      <w:r>
        <w:t>oe</w:t>
      </w:r>
      <w:proofErr w:type="spellEnd"/>
      <w:proofErr w:type="gramEnd"/>
      <w:r>
        <w:t>».</w:t>
      </w:r>
    </w:p>
    <w:p w:rsidR="00367BB9" w:rsidRDefault="00367BB9" w:rsidP="00BF1A0C">
      <w:pPr>
        <w:pStyle w:val="a3"/>
        <w:numPr>
          <w:ilvl w:val="0"/>
          <w:numId w:val="33"/>
        </w:numPr>
        <w:shd w:val="clear" w:color="auto" w:fill="auto"/>
        <w:tabs>
          <w:tab w:val="left" w:pos="560"/>
        </w:tabs>
        <w:ind w:left="80" w:right="260"/>
        <w:jc w:val="left"/>
      </w:pPr>
      <w:r>
        <w:rPr>
          <w:lang w:val="en-US" w:eastAsia="en-US"/>
        </w:rPr>
        <w:t>Battements</w:t>
      </w:r>
      <w:r w:rsidRPr="00367BB9">
        <w:rPr>
          <w:lang w:eastAsia="en-US"/>
        </w:rPr>
        <w:t xml:space="preserve"> </w:t>
      </w:r>
      <w:r>
        <w:rPr>
          <w:lang w:val="en-US" w:eastAsia="en-US"/>
        </w:rPr>
        <w:t>frappe</w:t>
      </w:r>
      <w:r w:rsidRPr="00367BB9">
        <w:rPr>
          <w:lang w:eastAsia="en-US"/>
        </w:rPr>
        <w:t xml:space="preserve"> </w:t>
      </w:r>
      <w:r>
        <w:t xml:space="preserve">лицом к станку, носком в пол, в сторону </w:t>
      </w:r>
      <w:r w:rsidR="008C24BF">
        <w:t xml:space="preserve">и </w:t>
      </w:r>
      <w:r>
        <w:t>во всех направлениях.</w:t>
      </w:r>
    </w:p>
    <w:p w:rsidR="00367BB9" w:rsidRDefault="00367BB9" w:rsidP="00BF1A0C">
      <w:pPr>
        <w:pStyle w:val="a3"/>
        <w:numPr>
          <w:ilvl w:val="0"/>
          <w:numId w:val="33"/>
        </w:numPr>
        <w:shd w:val="clear" w:color="auto" w:fill="auto"/>
        <w:tabs>
          <w:tab w:val="left" w:pos="474"/>
        </w:tabs>
        <w:ind w:left="80"/>
        <w:jc w:val="left"/>
      </w:pPr>
      <w:r>
        <w:rPr>
          <w:lang w:val="en-US" w:eastAsia="en-US"/>
        </w:rPr>
        <w:t>Battements</w:t>
      </w:r>
      <w:r w:rsidRPr="00367BB9">
        <w:rPr>
          <w:lang w:eastAsia="en-US"/>
        </w:rPr>
        <w:t xml:space="preserve"> </w:t>
      </w:r>
      <w:proofErr w:type="spellStart"/>
      <w:r>
        <w:rPr>
          <w:lang w:val="en-US" w:eastAsia="en-US"/>
        </w:rPr>
        <w:t>fondu</w:t>
      </w:r>
      <w:proofErr w:type="spellEnd"/>
      <w:r w:rsidRPr="00367BB9">
        <w:rPr>
          <w:lang w:eastAsia="en-US"/>
        </w:rPr>
        <w:t xml:space="preserve"> </w:t>
      </w:r>
      <w:r>
        <w:t>носком в пол во всех направлениях, лицом к станку;</w:t>
      </w:r>
    </w:p>
    <w:p w:rsidR="00367BB9" w:rsidRDefault="00367BB9" w:rsidP="008C24BF">
      <w:pPr>
        <w:pStyle w:val="a3"/>
        <w:shd w:val="clear" w:color="auto" w:fill="auto"/>
        <w:tabs>
          <w:tab w:val="left" w:pos="387"/>
        </w:tabs>
        <w:ind w:left="80" w:firstLine="0"/>
        <w:jc w:val="left"/>
      </w:pPr>
      <w:r>
        <w:t xml:space="preserve"> носком в пол.</w:t>
      </w:r>
    </w:p>
    <w:p w:rsidR="00367BB9" w:rsidRDefault="00367BB9" w:rsidP="00BF1A0C">
      <w:pPr>
        <w:pStyle w:val="a3"/>
        <w:numPr>
          <w:ilvl w:val="0"/>
          <w:numId w:val="33"/>
        </w:numPr>
        <w:shd w:val="clear" w:color="auto" w:fill="auto"/>
        <w:tabs>
          <w:tab w:val="left" w:pos="474"/>
        </w:tabs>
        <w:ind w:left="80"/>
        <w:jc w:val="left"/>
        <w:rPr>
          <w:lang w:val="en-US"/>
        </w:rPr>
      </w:pPr>
      <w:r>
        <w:rPr>
          <w:lang w:val="en-US" w:eastAsia="en-US"/>
        </w:rPr>
        <w:t xml:space="preserve">Preparation </w:t>
      </w:r>
      <w:r>
        <w:t>к</w:t>
      </w:r>
      <w:r>
        <w:rPr>
          <w:lang w:val="en-US"/>
        </w:rPr>
        <w:t xml:space="preserve"> </w:t>
      </w:r>
      <w:proofErr w:type="spellStart"/>
      <w:r>
        <w:rPr>
          <w:lang w:val="en-US" w:eastAsia="en-US"/>
        </w:rPr>
        <w:t>rond</w:t>
      </w:r>
      <w:proofErr w:type="spellEnd"/>
      <w:r>
        <w:rPr>
          <w:lang w:val="en-US" w:eastAsia="en-US"/>
        </w:rPr>
        <w:t xml:space="preserve"> de </w:t>
      </w:r>
      <w:proofErr w:type="spellStart"/>
      <w:r>
        <w:rPr>
          <w:lang w:val="en-US" w:eastAsia="en-US"/>
        </w:rPr>
        <w:t>jambe</w:t>
      </w:r>
      <w:proofErr w:type="spellEnd"/>
      <w:r>
        <w:rPr>
          <w:lang w:val="en-US" w:eastAsia="en-US"/>
        </w:rPr>
        <w:t xml:space="preserve"> par </w:t>
      </w:r>
      <w:proofErr w:type="spellStart"/>
      <w:r>
        <w:rPr>
          <w:lang w:val="en-US" w:eastAsia="en-US"/>
        </w:rPr>
        <w:t>terre</w:t>
      </w:r>
      <w:proofErr w:type="spellEnd"/>
      <w:r>
        <w:rPr>
          <w:lang w:val="en-US" w:eastAsia="en-US"/>
        </w:rPr>
        <w:t xml:space="preserve"> en </w:t>
      </w:r>
      <w:proofErr w:type="spellStart"/>
      <w:r>
        <w:rPr>
          <w:lang w:val="en-US" w:eastAsia="en-US"/>
        </w:rPr>
        <w:t>dehors</w:t>
      </w:r>
      <w:proofErr w:type="spellEnd"/>
      <w:r>
        <w:rPr>
          <w:lang w:val="en-US" w:eastAsia="en-US"/>
        </w:rPr>
        <w:t>, en dedans.</w:t>
      </w:r>
    </w:p>
    <w:p w:rsidR="00367BB9" w:rsidRDefault="00367BB9" w:rsidP="00BF1A0C">
      <w:pPr>
        <w:pStyle w:val="a3"/>
        <w:numPr>
          <w:ilvl w:val="0"/>
          <w:numId w:val="33"/>
        </w:numPr>
        <w:shd w:val="clear" w:color="auto" w:fill="auto"/>
        <w:tabs>
          <w:tab w:val="left" w:pos="474"/>
        </w:tabs>
        <w:ind w:left="80"/>
        <w:jc w:val="left"/>
      </w:pPr>
      <w:r>
        <w:rPr>
          <w:lang w:val="en-US" w:eastAsia="en-US"/>
        </w:rPr>
        <w:t>Battements</w:t>
      </w:r>
      <w:r w:rsidRPr="00367BB9">
        <w:rPr>
          <w:lang w:eastAsia="en-US"/>
        </w:rPr>
        <w:t xml:space="preserve"> </w:t>
      </w:r>
      <w:r>
        <w:rPr>
          <w:lang w:val="en-US" w:eastAsia="en-US"/>
        </w:rPr>
        <w:t>re</w:t>
      </w:r>
      <w:r>
        <w:rPr>
          <w:lang w:eastAsia="en-US"/>
        </w:rPr>
        <w:t>1</w:t>
      </w:r>
      <w:r>
        <w:rPr>
          <w:lang w:val="en-US" w:eastAsia="en-US"/>
        </w:rPr>
        <w:t>eve</w:t>
      </w:r>
      <w:r w:rsidRPr="00367BB9">
        <w:rPr>
          <w:lang w:eastAsia="en-US"/>
        </w:rPr>
        <w:t xml:space="preserve"> </w:t>
      </w:r>
      <w:r>
        <w:rPr>
          <w:lang w:val="en-US" w:eastAsia="en-US"/>
        </w:rPr>
        <w:t>lent</w:t>
      </w:r>
      <w:r w:rsidRPr="00367BB9">
        <w:rPr>
          <w:lang w:eastAsia="en-US"/>
        </w:rPr>
        <w:t xml:space="preserve"> </w:t>
      </w:r>
      <w:r>
        <w:t xml:space="preserve">на </w:t>
      </w:r>
      <w:r>
        <w:rPr>
          <w:lang w:eastAsia="en-US"/>
        </w:rPr>
        <w:t>90</w:t>
      </w:r>
      <w:r>
        <w:rPr>
          <w:vertAlign w:val="superscript"/>
          <w:lang w:eastAsia="en-US"/>
        </w:rPr>
        <w:t>0</w:t>
      </w:r>
      <w:r>
        <w:rPr>
          <w:lang w:eastAsia="en-US"/>
        </w:rPr>
        <w:t xml:space="preserve">. </w:t>
      </w:r>
      <w:r>
        <w:t>во в</w:t>
      </w:r>
      <w:r w:rsidR="008C24BF">
        <w:t>сех направлениях лицом к станку.</w:t>
      </w:r>
    </w:p>
    <w:p w:rsidR="00367BB9" w:rsidRDefault="00367BB9" w:rsidP="00BF1A0C">
      <w:pPr>
        <w:pStyle w:val="a3"/>
        <w:numPr>
          <w:ilvl w:val="0"/>
          <w:numId w:val="33"/>
        </w:numPr>
        <w:shd w:val="clear" w:color="auto" w:fill="auto"/>
        <w:tabs>
          <w:tab w:val="left" w:pos="463"/>
        </w:tabs>
        <w:ind w:left="60"/>
        <w:jc w:val="left"/>
      </w:pPr>
      <w:r>
        <w:rPr>
          <w:lang w:val="en-US" w:eastAsia="en-US"/>
        </w:rPr>
        <w:t>Grand</w:t>
      </w:r>
      <w:r w:rsidRPr="00367BB9">
        <w:rPr>
          <w:lang w:eastAsia="en-US"/>
        </w:rPr>
        <w:t xml:space="preserve"> </w:t>
      </w:r>
      <w:r>
        <w:rPr>
          <w:lang w:val="en-US" w:eastAsia="en-US"/>
        </w:rPr>
        <w:t>battements</w:t>
      </w:r>
      <w:r w:rsidRPr="00367BB9">
        <w:rPr>
          <w:lang w:eastAsia="en-US"/>
        </w:rPr>
        <w:t xml:space="preserve"> </w:t>
      </w:r>
      <w:proofErr w:type="spellStart"/>
      <w:r>
        <w:rPr>
          <w:lang w:val="en-US" w:eastAsia="en-US"/>
        </w:rPr>
        <w:t>jete</w:t>
      </w:r>
      <w:proofErr w:type="spellEnd"/>
      <w:r w:rsidRPr="00367BB9">
        <w:rPr>
          <w:lang w:eastAsia="en-US"/>
        </w:rPr>
        <w:t xml:space="preserve"> </w:t>
      </w:r>
      <w:r>
        <w:t xml:space="preserve">из </w:t>
      </w:r>
      <w:r>
        <w:rPr>
          <w:lang w:val="en-US" w:eastAsia="en-US"/>
        </w:rPr>
        <w:t>I</w:t>
      </w:r>
      <w:r w:rsidRPr="00367BB9">
        <w:rPr>
          <w:lang w:eastAsia="en-US"/>
        </w:rPr>
        <w:t xml:space="preserve"> </w:t>
      </w:r>
      <w:r w:rsidR="008C24BF">
        <w:t>позиции во всех лицом к станку.</w:t>
      </w:r>
    </w:p>
    <w:p w:rsidR="00367BB9" w:rsidRDefault="00367BB9" w:rsidP="00BF1A0C">
      <w:pPr>
        <w:pStyle w:val="a3"/>
        <w:numPr>
          <w:ilvl w:val="0"/>
          <w:numId w:val="33"/>
        </w:numPr>
        <w:shd w:val="clear" w:color="auto" w:fill="auto"/>
        <w:tabs>
          <w:tab w:val="left" w:pos="454"/>
        </w:tabs>
        <w:ind w:left="60"/>
        <w:jc w:val="left"/>
        <w:rPr>
          <w:lang w:val="en-US"/>
        </w:rPr>
      </w:pPr>
      <w:proofErr w:type="spellStart"/>
      <w:r>
        <w:rPr>
          <w:lang w:val="en-US" w:eastAsia="en-US"/>
        </w:rPr>
        <w:t>Releve</w:t>
      </w:r>
      <w:proofErr w:type="spellEnd"/>
      <w:r>
        <w:rPr>
          <w:lang w:val="en-US" w:eastAsia="en-US"/>
        </w:rPr>
        <w:t xml:space="preserve"> no I, </w:t>
      </w:r>
      <w:r>
        <w:rPr>
          <w:lang w:val="en-US"/>
        </w:rPr>
        <w:t xml:space="preserve">II, V </w:t>
      </w:r>
      <w:r>
        <w:t>позициям</w:t>
      </w:r>
      <w:r>
        <w:rPr>
          <w:lang w:val="en-US"/>
        </w:rPr>
        <w:t>:</w:t>
      </w:r>
    </w:p>
    <w:p w:rsidR="00367BB9" w:rsidRDefault="00367BB9" w:rsidP="00BF1A0C">
      <w:pPr>
        <w:pStyle w:val="a3"/>
        <w:numPr>
          <w:ilvl w:val="0"/>
          <w:numId w:val="32"/>
        </w:numPr>
        <w:shd w:val="clear" w:color="auto" w:fill="auto"/>
        <w:tabs>
          <w:tab w:val="left" w:pos="362"/>
        </w:tabs>
        <w:ind w:left="60"/>
        <w:jc w:val="left"/>
      </w:pPr>
      <w:r>
        <w:t>с вытянутых ног;</w:t>
      </w:r>
    </w:p>
    <w:p w:rsidR="00367BB9" w:rsidRDefault="00367BB9" w:rsidP="00BF1A0C">
      <w:pPr>
        <w:pStyle w:val="a3"/>
        <w:numPr>
          <w:ilvl w:val="0"/>
          <w:numId w:val="32"/>
        </w:numPr>
        <w:shd w:val="clear" w:color="auto" w:fill="auto"/>
        <w:tabs>
          <w:tab w:val="left" w:pos="362"/>
        </w:tabs>
        <w:ind w:left="60"/>
        <w:jc w:val="left"/>
      </w:pPr>
      <w:r>
        <w:t xml:space="preserve">с </w:t>
      </w: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w:t>
      </w:r>
    </w:p>
    <w:p w:rsidR="00367BB9" w:rsidRDefault="00367BB9" w:rsidP="00BF1A0C">
      <w:pPr>
        <w:pStyle w:val="a3"/>
        <w:numPr>
          <w:ilvl w:val="0"/>
          <w:numId w:val="33"/>
        </w:numPr>
        <w:shd w:val="clear" w:color="auto" w:fill="auto"/>
        <w:tabs>
          <w:tab w:val="left" w:pos="454"/>
        </w:tabs>
        <w:ind w:left="60"/>
        <w:jc w:val="left"/>
      </w:pPr>
      <w:r>
        <w:rPr>
          <w:lang w:val="en-US" w:eastAsia="en-US"/>
        </w:rPr>
        <w:t>Port</w:t>
      </w:r>
      <w:r w:rsidRPr="00367BB9">
        <w:rPr>
          <w:lang w:eastAsia="en-US"/>
        </w:rPr>
        <w:t xml:space="preserve"> </w:t>
      </w:r>
      <w:r>
        <w:rPr>
          <w:lang w:val="en-US" w:eastAsia="en-US"/>
        </w:rPr>
        <w:t>de</w:t>
      </w:r>
      <w:r w:rsidRPr="00367BB9">
        <w:rPr>
          <w:lang w:eastAsia="en-US"/>
        </w:rPr>
        <w:t xml:space="preserve"> </w:t>
      </w:r>
      <w:r>
        <w:rPr>
          <w:lang w:val="en-US" w:eastAsia="en-US"/>
        </w:rPr>
        <w:t>bras</w:t>
      </w:r>
      <w:r w:rsidRPr="00367BB9">
        <w:rPr>
          <w:lang w:eastAsia="en-US"/>
        </w:rPr>
        <w:t xml:space="preserve"> </w:t>
      </w:r>
      <w:r>
        <w:t>(перегибы корпуса) в различных сочетаниях:</w:t>
      </w:r>
    </w:p>
    <w:p w:rsidR="00367BB9" w:rsidRDefault="00367BB9" w:rsidP="00BF1A0C">
      <w:pPr>
        <w:pStyle w:val="a3"/>
        <w:numPr>
          <w:ilvl w:val="0"/>
          <w:numId w:val="32"/>
        </w:numPr>
        <w:shd w:val="clear" w:color="auto" w:fill="auto"/>
        <w:tabs>
          <w:tab w:val="left" w:pos="511"/>
        </w:tabs>
        <w:ind w:left="60" w:right="260"/>
        <w:jc w:val="left"/>
      </w:pPr>
      <w:r>
        <w:t xml:space="preserve">в сторону, вперед, назад. </w:t>
      </w:r>
    </w:p>
    <w:p w:rsidR="00367BB9" w:rsidRDefault="00367BB9" w:rsidP="00367BB9">
      <w:pPr>
        <w:pStyle w:val="a3"/>
        <w:shd w:val="clear" w:color="auto" w:fill="auto"/>
        <w:tabs>
          <w:tab w:val="left" w:pos="511"/>
        </w:tabs>
        <w:ind w:left="60" w:right="260" w:firstLine="0"/>
        <w:jc w:val="left"/>
      </w:pPr>
      <w:r>
        <w:rPr>
          <w:rStyle w:val="200"/>
        </w:rPr>
        <w:t>ЭКЗЕРСИС НА СЕРЕДИНЕ ЗАЛА</w:t>
      </w:r>
    </w:p>
    <w:p w:rsidR="00367BB9" w:rsidRDefault="00367BB9" w:rsidP="00BF1A0C">
      <w:pPr>
        <w:pStyle w:val="a3"/>
        <w:numPr>
          <w:ilvl w:val="0"/>
          <w:numId w:val="34"/>
        </w:numPr>
        <w:shd w:val="clear" w:color="auto" w:fill="auto"/>
        <w:tabs>
          <w:tab w:val="left" w:pos="391"/>
        </w:tabs>
        <w:ind w:left="60"/>
        <w:jc w:val="left"/>
        <w:rPr>
          <w:lang w:val="en-US"/>
        </w:rPr>
      </w:pPr>
      <w:r>
        <w:rPr>
          <w:lang w:val="en-US"/>
        </w:rPr>
        <w:t xml:space="preserve">I </w:t>
      </w:r>
      <w:r>
        <w:t>Форма</w:t>
      </w:r>
      <w:r>
        <w:rPr>
          <w:lang w:val="en-US"/>
        </w:rPr>
        <w:t xml:space="preserve"> </w:t>
      </w:r>
      <w:r>
        <w:rPr>
          <w:lang w:val="en-US" w:eastAsia="en-US"/>
        </w:rPr>
        <w:t xml:space="preserve">port de bras </w:t>
      </w:r>
      <w:r>
        <w:t>в</w:t>
      </w:r>
      <w:r>
        <w:rPr>
          <w:lang w:val="en-US"/>
        </w:rPr>
        <w:t xml:space="preserve"> </w:t>
      </w:r>
      <w:r>
        <w:t>различных</w:t>
      </w:r>
      <w:r>
        <w:rPr>
          <w:lang w:val="en-US"/>
        </w:rPr>
        <w:t xml:space="preserve"> </w:t>
      </w:r>
      <w:r>
        <w:t>сочетаниях</w:t>
      </w:r>
      <w:r>
        <w:rPr>
          <w:lang w:val="en-US"/>
        </w:rPr>
        <w:t xml:space="preserve"> </w:t>
      </w:r>
      <w:r>
        <w:rPr>
          <w:lang w:val="en-US" w:eastAsia="en-US"/>
        </w:rPr>
        <w:t xml:space="preserve">(en </w:t>
      </w:r>
      <w:proofErr w:type="spellStart"/>
      <w:r>
        <w:rPr>
          <w:lang w:val="en-US" w:eastAsia="en-US"/>
        </w:rPr>
        <w:t>dehors</w:t>
      </w:r>
      <w:proofErr w:type="spellEnd"/>
      <w:r>
        <w:rPr>
          <w:lang w:val="en-US" w:eastAsia="en-US"/>
        </w:rPr>
        <w:t>, en dedans).</w:t>
      </w:r>
    </w:p>
    <w:p w:rsidR="00367BB9" w:rsidRDefault="008C24BF" w:rsidP="00BF1A0C">
      <w:pPr>
        <w:pStyle w:val="a3"/>
        <w:numPr>
          <w:ilvl w:val="0"/>
          <w:numId w:val="34"/>
        </w:numPr>
        <w:shd w:val="clear" w:color="auto" w:fill="auto"/>
        <w:tabs>
          <w:tab w:val="left" w:pos="410"/>
        </w:tabs>
        <w:ind w:left="60"/>
        <w:jc w:val="left"/>
        <w:rPr>
          <w:lang w:val="en-US"/>
        </w:rPr>
      </w:pP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 xml:space="preserve"> no I, II</w:t>
      </w:r>
      <w:r w:rsidR="00367BB9">
        <w:rPr>
          <w:lang w:val="en-US" w:eastAsia="en-US"/>
        </w:rPr>
        <w:t xml:space="preserve"> </w:t>
      </w:r>
      <w:r w:rsidR="00367BB9">
        <w:t>позициям</w:t>
      </w:r>
      <w:r w:rsidR="00367BB9">
        <w:rPr>
          <w:lang w:val="en-US"/>
        </w:rPr>
        <w:t>;</w:t>
      </w:r>
    </w:p>
    <w:p w:rsidR="00367BB9" w:rsidRDefault="00367BB9" w:rsidP="00BF1A0C">
      <w:pPr>
        <w:pStyle w:val="a3"/>
        <w:numPr>
          <w:ilvl w:val="0"/>
          <w:numId w:val="32"/>
        </w:numPr>
        <w:shd w:val="clear" w:color="auto" w:fill="auto"/>
        <w:tabs>
          <w:tab w:val="left" w:pos="367"/>
        </w:tabs>
        <w:ind w:left="60"/>
        <w:jc w:val="left"/>
      </w:pPr>
      <w:proofErr w:type="gramStart"/>
      <w:r>
        <w:rPr>
          <w:lang w:val="en-US" w:eastAsia="en-US"/>
        </w:rPr>
        <w:t>grand</w:t>
      </w:r>
      <w:proofErr w:type="gramEnd"/>
      <w:r>
        <w:rPr>
          <w:lang w:val="en-US" w:eastAsia="en-US"/>
        </w:rPr>
        <w:t xml:space="preserve"> </w:t>
      </w:r>
      <w:proofErr w:type="spellStart"/>
      <w:r>
        <w:rPr>
          <w:lang w:val="en-US" w:eastAsia="en-US"/>
        </w:rPr>
        <w:t>plie</w:t>
      </w:r>
      <w:proofErr w:type="spellEnd"/>
      <w:r>
        <w:rPr>
          <w:lang w:val="en-US" w:eastAsia="en-US"/>
        </w:rPr>
        <w:t xml:space="preserve"> </w:t>
      </w:r>
      <w:r>
        <w:t xml:space="preserve">по </w:t>
      </w:r>
      <w:r>
        <w:rPr>
          <w:lang w:val="en-US" w:eastAsia="en-US"/>
        </w:rPr>
        <w:t xml:space="preserve">I, II </w:t>
      </w:r>
      <w:r>
        <w:t>позициям.</w:t>
      </w:r>
    </w:p>
    <w:p w:rsidR="00367BB9" w:rsidRDefault="00367BB9" w:rsidP="00BF1A0C">
      <w:pPr>
        <w:pStyle w:val="a3"/>
        <w:numPr>
          <w:ilvl w:val="0"/>
          <w:numId w:val="34"/>
        </w:numPr>
        <w:shd w:val="clear" w:color="auto" w:fill="auto"/>
        <w:tabs>
          <w:tab w:val="left" w:pos="406"/>
        </w:tabs>
        <w:ind w:left="60"/>
        <w:jc w:val="left"/>
      </w:pPr>
      <w:r>
        <w:rPr>
          <w:lang w:val="en-US" w:eastAsia="en-US"/>
        </w:rPr>
        <w:t>Battements</w:t>
      </w:r>
      <w:r w:rsidRPr="00367BB9">
        <w:rPr>
          <w:lang w:eastAsia="en-US"/>
        </w:rPr>
        <w:t xml:space="preserve"> </w:t>
      </w:r>
      <w:proofErr w:type="spellStart"/>
      <w:r>
        <w:rPr>
          <w:lang w:val="en-US" w:eastAsia="en-US"/>
        </w:rPr>
        <w:t>tendu</w:t>
      </w:r>
      <w:proofErr w:type="spellEnd"/>
      <w:r w:rsidRPr="00367BB9">
        <w:rPr>
          <w:lang w:eastAsia="en-US"/>
        </w:rPr>
        <w:t xml:space="preserve"> </w:t>
      </w:r>
      <w:r>
        <w:t xml:space="preserve">из </w:t>
      </w:r>
      <w:r>
        <w:rPr>
          <w:lang w:val="en-US" w:eastAsia="en-US"/>
        </w:rPr>
        <w:t>I</w:t>
      </w:r>
      <w:r w:rsidRPr="00367BB9">
        <w:rPr>
          <w:lang w:eastAsia="en-US"/>
        </w:rPr>
        <w:t xml:space="preserve"> </w:t>
      </w:r>
      <w:r>
        <w:t>позиции во всех направлениях;</w:t>
      </w:r>
    </w:p>
    <w:p w:rsidR="00367BB9" w:rsidRDefault="00367BB9" w:rsidP="00BF1A0C">
      <w:pPr>
        <w:pStyle w:val="a3"/>
        <w:numPr>
          <w:ilvl w:val="0"/>
          <w:numId w:val="32"/>
        </w:numPr>
        <w:shd w:val="clear" w:color="auto" w:fill="auto"/>
        <w:tabs>
          <w:tab w:val="left" w:pos="367"/>
        </w:tabs>
        <w:ind w:left="60"/>
        <w:jc w:val="left"/>
      </w:pPr>
      <w:r>
        <w:t xml:space="preserve">с </w:t>
      </w: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w:t>
      </w:r>
    </w:p>
    <w:p w:rsidR="00367BB9" w:rsidRDefault="00367BB9" w:rsidP="00BF1A0C">
      <w:pPr>
        <w:pStyle w:val="a3"/>
        <w:numPr>
          <w:ilvl w:val="0"/>
          <w:numId w:val="34"/>
        </w:numPr>
        <w:shd w:val="clear" w:color="auto" w:fill="auto"/>
        <w:tabs>
          <w:tab w:val="left" w:pos="410"/>
        </w:tabs>
        <w:ind w:left="60"/>
        <w:jc w:val="left"/>
      </w:pPr>
      <w:r>
        <w:rPr>
          <w:lang w:val="en-US" w:eastAsia="en-US"/>
        </w:rPr>
        <w:t>Battements</w:t>
      </w:r>
      <w:r w:rsidRPr="00367BB9">
        <w:rPr>
          <w:lang w:eastAsia="en-US"/>
        </w:rPr>
        <w:t xml:space="preserve"> </w:t>
      </w:r>
      <w:proofErr w:type="spellStart"/>
      <w:r>
        <w:rPr>
          <w:lang w:val="en-US" w:eastAsia="en-US"/>
        </w:rPr>
        <w:t>tendu</w:t>
      </w:r>
      <w:proofErr w:type="spellEnd"/>
      <w:r w:rsidRPr="00367BB9">
        <w:rPr>
          <w:lang w:eastAsia="en-US"/>
        </w:rPr>
        <w:t xml:space="preserve"> </w:t>
      </w:r>
      <w:proofErr w:type="spellStart"/>
      <w:r>
        <w:rPr>
          <w:lang w:val="en-US" w:eastAsia="en-US"/>
        </w:rPr>
        <w:t>jete</w:t>
      </w:r>
      <w:proofErr w:type="spellEnd"/>
      <w:r w:rsidRPr="00367BB9">
        <w:rPr>
          <w:lang w:eastAsia="en-US"/>
        </w:rPr>
        <w:t xml:space="preserve"> </w:t>
      </w:r>
      <w:r>
        <w:t>во всех направлениях из I позиции:</w:t>
      </w:r>
    </w:p>
    <w:p w:rsidR="00367BB9" w:rsidRDefault="00367BB9" w:rsidP="00BF1A0C">
      <w:pPr>
        <w:pStyle w:val="a3"/>
        <w:numPr>
          <w:ilvl w:val="0"/>
          <w:numId w:val="32"/>
        </w:numPr>
        <w:shd w:val="clear" w:color="auto" w:fill="auto"/>
        <w:tabs>
          <w:tab w:val="left" w:pos="367"/>
        </w:tabs>
        <w:ind w:left="60"/>
        <w:jc w:val="left"/>
      </w:pPr>
      <w:r>
        <w:t xml:space="preserve">с </w:t>
      </w:r>
      <w:proofErr w:type="spellStart"/>
      <w:proofErr w:type="gramStart"/>
      <w:r>
        <w:t>р</w:t>
      </w:r>
      <w:proofErr w:type="gramEnd"/>
      <w:r>
        <w:t>ique</w:t>
      </w:r>
      <w:proofErr w:type="spellEnd"/>
      <w:r>
        <w:t>.</w:t>
      </w:r>
    </w:p>
    <w:p w:rsidR="00367BB9" w:rsidRDefault="00367BB9" w:rsidP="00BF1A0C">
      <w:pPr>
        <w:pStyle w:val="a3"/>
        <w:numPr>
          <w:ilvl w:val="0"/>
          <w:numId w:val="34"/>
        </w:numPr>
        <w:shd w:val="clear" w:color="auto" w:fill="auto"/>
        <w:tabs>
          <w:tab w:val="left" w:pos="401"/>
        </w:tabs>
        <w:ind w:left="60"/>
        <w:jc w:val="left"/>
        <w:rPr>
          <w:lang w:val="en-US"/>
        </w:rPr>
      </w:pPr>
      <w:proofErr w:type="spellStart"/>
      <w:r>
        <w:rPr>
          <w:lang w:val="en-US" w:eastAsia="en-US"/>
        </w:rPr>
        <w:t>Demi</w:t>
      </w:r>
      <w:proofErr w:type="spellEnd"/>
      <w:r>
        <w:rPr>
          <w:lang w:val="en-US" w:eastAsia="en-US"/>
        </w:rPr>
        <w:t xml:space="preserve"> </w:t>
      </w:r>
      <w:proofErr w:type="spellStart"/>
      <w:r>
        <w:rPr>
          <w:lang w:val="en-US" w:eastAsia="en-US"/>
        </w:rPr>
        <w:t>rond</w:t>
      </w:r>
      <w:proofErr w:type="spellEnd"/>
      <w:r>
        <w:rPr>
          <w:lang w:val="en-US" w:eastAsia="en-US"/>
        </w:rPr>
        <w:t xml:space="preserve"> de </w:t>
      </w:r>
      <w:proofErr w:type="spellStart"/>
      <w:r>
        <w:rPr>
          <w:lang w:val="en-US" w:eastAsia="en-US"/>
        </w:rPr>
        <w:t>jambe</w:t>
      </w:r>
      <w:proofErr w:type="spellEnd"/>
      <w:r>
        <w:rPr>
          <w:lang w:val="en-US" w:eastAsia="en-US"/>
        </w:rPr>
        <w:t xml:space="preserve"> par </w:t>
      </w:r>
      <w:proofErr w:type="spellStart"/>
      <w:r>
        <w:rPr>
          <w:lang w:val="en-US" w:eastAsia="en-US"/>
        </w:rPr>
        <w:t>terre</w:t>
      </w:r>
      <w:proofErr w:type="spellEnd"/>
      <w:r>
        <w:rPr>
          <w:lang w:val="en-US" w:eastAsia="en-US"/>
        </w:rPr>
        <w:t>;</w:t>
      </w:r>
    </w:p>
    <w:p w:rsidR="00367BB9" w:rsidRDefault="00367BB9" w:rsidP="00BF1A0C">
      <w:pPr>
        <w:pStyle w:val="a3"/>
        <w:numPr>
          <w:ilvl w:val="0"/>
          <w:numId w:val="32"/>
        </w:numPr>
        <w:shd w:val="clear" w:color="auto" w:fill="auto"/>
        <w:tabs>
          <w:tab w:val="left" w:pos="358"/>
        </w:tabs>
        <w:ind w:left="60"/>
        <w:jc w:val="left"/>
        <w:rPr>
          <w:lang w:val="en-US"/>
        </w:rPr>
      </w:pPr>
      <w:proofErr w:type="spellStart"/>
      <w:proofErr w:type="gramStart"/>
      <w:r>
        <w:rPr>
          <w:lang w:val="en-US" w:eastAsia="en-US"/>
        </w:rPr>
        <w:t>rond</w:t>
      </w:r>
      <w:proofErr w:type="spellEnd"/>
      <w:proofErr w:type="gramEnd"/>
      <w:r>
        <w:rPr>
          <w:lang w:val="en-US" w:eastAsia="en-US"/>
        </w:rPr>
        <w:t xml:space="preserve"> de </w:t>
      </w:r>
      <w:proofErr w:type="spellStart"/>
      <w:r>
        <w:rPr>
          <w:lang w:val="en-US" w:eastAsia="en-US"/>
        </w:rPr>
        <w:t>jambe</w:t>
      </w:r>
      <w:proofErr w:type="spellEnd"/>
      <w:r>
        <w:rPr>
          <w:lang w:val="en-US" w:eastAsia="en-US"/>
        </w:rPr>
        <w:t xml:space="preserve"> par </w:t>
      </w:r>
      <w:proofErr w:type="spellStart"/>
      <w:r>
        <w:rPr>
          <w:lang w:val="en-US" w:eastAsia="en-US"/>
        </w:rPr>
        <w:t>terre</w:t>
      </w:r>
      <w:proofErr w:type="spellEnd"/>
      <w:r>
        <w:rPr>
          <w:lang w:val="en-US" w:eastAsia="en-US"/>
        </w:rPr>
        <w:t xml:space="preserve"> </w:t>
      </w:r>
      <w:r>
        <w:rPr>
          <w:lang w:val="en-US"/>
        </w:rPr>
        <w:t>(</w:t>
      </w:r>
      <w:r>
        <w:t>полный</w:t>
      </w:r>
      <w:r>
        <w:rPr>
          <w:lang w:val="en-US"/>
        </w:rPr>
        <w:t xml:space="preserve"> </w:t>
      </w:r>
      <w:r>
        <w:t>круг</w:t>
      </w:r>
      <w:r>
        <w:rPr>
          <w:lang w:val="en-US"/>
        </w:rPr>
        <w:t>) .</w:t>
      </w:r>
    </w:p>
    <w:p w:rsidR="00367BB9" w:rsidRDefault="00367BB9" w:rsidP="00BF1A0C">
      <w:pPr>
        <w:pStyle w:val="a3"/>
        <w:numPr>
          <w:ilvl w:val="1"/>
          <w:numId w:val="32"/>
        </w:numPr>
        <w:shd w:val="clear" w:color="auto" w:fill="auto"/>
        <w:tabs>
          <w:tab w:val="left" w:pos="415"/>
        </w:tabs>
        <w:ind w:left="60"/>
        <w:jc w:val="left"/>
      </w:pPr>
      <w:r>
        <w:rPr>
          <w:lang w:val="en-US" w:eastAsia="en-US"/>
        </w:rPr>
        <w:t>Grand</w:t>
      </w:r>
      <w:r w:rsidRPr="00367BB9">
        <w:rPr>
          <w:lang w:eastAsia="en-US"/>
        </w:rPr>
        <w:t xml:space="preserve"> </w:t>
      </w:r>
      <w:r>
        <w:rPr>
          <w:lang w:val="en-US" w:eastAsia="en-US"/>
        </w:rPr>
        <w:t>battements</w:t>
      </w:r>
      <w:r w:rsidRPr="00367BB9">
        <w:rPr>
          <w:lang w:eastAsia="en-US"/>
        </w:rPr>
        <w:t xml:space="preserve"> </w:t>
      </w:r>
      <w:proofErr w:type="spellStart"/>
      <w:r>
        <w:rPr>
          <w:lang w:val="en-US" w:eastAsia="en-US"/>
        </w:rPr>
        <w:t>jete</w:t>
      </w:r>
      <w:proofErr w:type="spellEnd"/>
      <w:r w:rsidRPr="00367BB9">
        <w:rPr>
          <w:lang w:eastAsia="en-US"/>
        </w:rPr>
        <w:t xml:space="preserve"> </w:t>
      </w:r>
      <w:r>
        <w:t xml:space="preserve">из </w:t>
      </w:r>
      <w:r>
        <w:rPr>
          <w:lang w:val="en-US" w:eastAsia="en-US"/>
        </w:rPr>
        <w:t>I</w:t>
      </w:r>
      <w:r w:rsidRPr="00367BB9">
        <w:rPr>
          <w:lang w:eastAsia="en-US"/>
        </w:rPr>
        <w:t xml:space="preserve"> </w:t>
      </w:r>
      <w:r>
        <w:t>позиции в первоначальной раскладке.</w:t>
      </w:r>
    </w:p>
    <w:p w:rsidR="00367BB9" w:rsidRDefault="00367BB9" w:rsidP="00BF1A0C">
      <w:pPr>
        <w:pStyle w:val="a3"/>
        <w:numPr>
          <w:ilvl w:val="1"/>
          <w:numId w:val="32"/>
        </w:numPr>
        <w:shd w:val="clear" w:color="auto" w:fill="auto"/>
        <w:tabs>
          <w:tab w:val="left" w:pos="329"/>
        </w:tabs>
        <w:ind w:left="60"/>
        <w:jc w:val="left"/>
        <w:rPr>
          <w:lang w:val="en-US"/>
        </w:rPr>
      </w:pPr>
      <w:proofErr w:type="spellStart"/>
      <w:r>
        <w:rPr>
          <w:lang w:val="en-US" w:eastAsia="en-US"/>
        </w:rPr>
        <w:t>Releve</w:t>
      </w:r>
      <w:proofErr w:type="spellEnd"/>
      <w:r>
        <w:rPr>
          <w:lang w:val="en-US" w:eastAsia="en-US"/>
        </w:rPr>
        <w:t xml:space="preserve"> no I, II,V </w:t>
      </w:r>
      <w:r>
        <w:t>позициям</w:t>
      </w:r>
      <w:r>
        <w:rPr>
          <w:lang w:val="en-US"/>
        </w:rPr>
        <w:t>:</w:t>
      </w:r>
    </w:p>
    <w:p w:rsidR="00367BB9" w:rsidRDefault="00367BB9" w:rsidP="00BF1A0C">
      <w:pPr>
        <w:pStyle w:val="a3"/>
        <w:numPr>
          <w:ilvl w:val="0"/>
          <w:numId w:val="32"/>
        </w:numPr>
        <w:shd w:val="clear" w:color="auto" w:fill="auto"/>
        <w:tabs>
          <w:tab w:val="left" w:pos="223"/>
        </w:tabs>
        <w:ind w:left="60" w:right="260"/>
        <w:jc w:val="left"/>
      </w:pPr>
      <w:r>
        <w:t xml:space="preserve">с вытянутых ног; </w:t>
      </w:r>
      <w:proofErr w:type="gramStart"/>
      <w:r>
        <w:t>-с</w:t>
      </w:r>
      <w:proofErr w:type="gramEnd"/>
      <w:r>
        <w:t xml:space="preserve"> </w:t>
      </w:r>
      <w:proofErr w:type="spellStart"/>
      <w:r>
        <w:rPr>
          <w:lang w:val="en-US" w:eastAsia="en-US"/>
        </w:rPr>
        <w:t>deml</w:t>
      </w:r>
      <w:proofErr w:type="spellEnd"/>
      <w:r w:rsidRPr="00367BB9">
        <w:rPr>
          <w:lang w:eastAsia="en-US"/>
        </w:rPr>
        <w:t xml:space="preserve"> </w:t>
      </w:r>
      <w:proofErr w:type="spellStart"/>
      <w:r>
        <w:rPr>
          <w:lang w:val="en-US" w:eastAsia="en-US"/>
        </w:rPr>
        <w:t>plie</w:t>
      </w:r>
      <w:proofErr w:type="spellEnd"/>
      <w:r>
        <w:rPr>
          <w:lang w:eastAsia="en-US"/>
        </w:rPr>
        <w:t>.</w:t>
      </w:r>
    </w:p>
    <w:p w:rsidR="00367BB9" w:rsidRDefault="00367BB9" w:rsidP="00BF1A0C">
      <w:pPr>
        <w:pStyle w:val="a3"/>
        <w:numPr>
          <w:ilvl w:val="0"/>
          <w:numId w:val="35"/>
        </w:numPr>
        <w:shd w:val="clear" w:color="auto" w:fill="auto"/>
        <w:tabs>
          <w:tab w:val="left" w:pos="334"/>
        </w:tabs>
        <w:ind w:left="60"/>
        <w:jc w:val="left"/>
        <w:rPr>
          <w:lang w:val="en-US"/>
        </w:rPr>
      </w:pPr>
      <w:r>
        <w:t>Понятие</w:t>
      </w:r>
      <w:r>
        <w:rPr>
          <w:lang w:val="en-US"/>
        </w:rPr>
        <w:t xml:space="preserve"> </w:t>
      </w:r>
      <w:proofErr w:type="spellStart"/>
      <w:r>
        <w:rPr>
          <w:lang w:val="en-US" w:eastAsia="en-US"/>
        </w:rPr>
        <w:t>epauieme</w:t>
      </w:r>
      <w:r w:rsidR="008C24BF">
        <w:rPr>
          <w:lang w:val="en-US" w:eastAsia="en-US"/>
        </w:rPr>
        <w:t>nt</w:t>
      </w:r>
      <w:proofErr w:type="spellEnd"/>
      <w:r w:rsidR="008C24BF">
        <w:rPr>
          <w:lang w:val="en-US" w:eastAsia="en-US"/>
        </w:rPr>
        <w:t xml:space="preserve"> (</w:t>
      </w:r>
      <w:proofErr w:type="spellStart"/>
      <w:r w:rsidR="008C24BF">
        <w:rPr>
          <w:lang w:val="en-US" w:eastAsia="en-US"/>
        </w:rPr>
        <w:t>croisee</w:t>
      </w:r>
      <w:proofErr w:type="spellEnd"/>
      <w:r>
        <w:rPr>
          <w:lang w:val="en-US" w:eastAsia="en-US"/>
        </w:rPr>
        <w:t xml:space="preserve">) </w:t>
      </w:r>
      <w:r>
        <w:t>позы</w:t>
      </w:r>
      <w:r>
        <w:rPr>
          <w:lang w:val="en-US"/>
        </w:rPr>
        <w:t>.</w:t>
      </w:r>
    </w:p>
    <w:p w:rsidR="00367BB9" w:rsidRDefault="00367BB9" w:rsidP="00367BB9">
      <w:pPr>
        <w:pStyle w:val="a3"/>
        <w:shd w:val="clear" w:color="auto" w:fill="auto"/>
        <w:tabs>
          <w:tab w:val="left" w:pos="502"/>
        </w:tabs>
        <w:ind w:left="60" w:right="260" w:firstLine="0"/>
        <w:jc w:val="left"/>
      </w:pPr>
      <w:r>
        <w:rPr>
          <w:rStyle w:val="200"/>
          <w:lang w:val="en-US" w:eastAsia="en-US"/>
        </w:rPr>
        <w:lastRenderedPageBreak/>
        <w:t>ALLEGRO</w:t>
      </w:r>
    </w:p>
    <w:p w:rsidR="00367BB9" w:rsidRDefault="00367BB9" w:rsidP="00BF1A0C">
      <w:pPr>
        <w:pStyle w:val="a3"/>
        <w:numPr>
          <w:ilvl w:val="1"/>
          <w:numId w:val="35"/>
        </w:numPr>
        <w:shd w:val="clear" w:color="auto" w:fill="auto"/>
        <w:tabs>
          <w:tab w:val="left" w:pos="324"/>
        </w:tabs>
        <w:ind w:left="60"/>
        <w:jc w:val="left"/>
        <w:rPr>
          <w:lang w:val="en-US"/>
        </w:rPr>
      </w:pPr>
      <w:r>
        <w:rPr>
          <w:lang w:val="en-US" w:eastAsia="en-US"/>
        </w:rPr>
        <w:t xml:space="preserve">Temps </w:t>
      </w:r>
      <w:proofErr w:type="spellStart"/>
      <w:r>
        <w:rPr>
          <w:lang w:val="en-US" w:eastAsia="en-US"/>
        </w:rPr>
        <w:t>leve</w:t>
      </w:r>
      <w:proofErr w:type="spellEnd"/>
      <w:r>
        <w:rPr>
          <w:lang w:val="en-US" w:eastAsia="en-US"/>
        </w:rPr>
        <w:t xml:space="preserve"> </w:t>
      </w:r>
      <w:proofErr w:type="spellStart"/>
      <w:r>
        <w:rPr>
          <w:lang w:val="en-US" w:eastAsia="en-US"/>
        </w:rPr>
        <w:t>saute</w:t>
      </w:r>
      <w:proofErr w:type="spellEnd"/>
      <w:r>
        <w:rPr>
          <w:lang w:val="en-US" w:eastAsia="en-US"/>
        </w:rPr>
        <w:t xml:space="preserve"> no I, II </w:t>
      </w:r>
      <w:r>
        <w:t>позициям</w:t>
      </w:r>
      <w:r>
        <w:rPr>
          <w:lang w:val="en-US"/>
        </w:rPr>
        <w:t>;</w:t>
      </w:r>
    </w:p>
    <w:p w:rsidR="00367BB9" w:rsidRDefault="00367BB9" w:rsidP="00BF1A0C">
      <w:pPr>
        <w:pStyle w:val="a3"/>
        <w:numPr>
          <w:ilvl w:val="0"/>
          <w:numId w:val="32"/>
        </w:numPr>
        <w:shd w:val="clear" w:color="auto" w:fill="auto"/>
        <w:tabs>
          <w:tab w:val="left" w:pos="223"/>
        </w:tabs>
        <w:ind w:left="60"/>
        <w:jc w:val="left"/>
      </w:pPr>
      <w:r>
        <w:rPr>
          <w:lang w:val="en-US" w:eastAsia="en-US"/>
        </w:rPr>
        <w:t xml:space="preserve">V </w:t>
      </w:r>
      <w:r>
        <w:t>позиции.</w:t>
      </w:r>
    </w:p>
    <w:p w:rsidR="00367BB9" w:rsidRDefault="00367BB9" w:rsidP="00BF1A0C">
      <w:pPr>
        <w:pStyle w:val="a3"/>
        <w:numPr>
          <w:ilvl w:val="1"/>
          <w:numId w:val="35"/>
        </w:numPr>
        <w:shd w:val="clear" w:color="auto" w:fill="auto"/>
        <w:tabs>
          <w:tab w:val="left" w:pos="334"/>
        </w:tabs>
        <w:ind w:left="60"/>
        <w:jc w:val="left"/>
      </w:pPr>
      <w:r>
        <w:t xml:space="preserve">Раз </w:t>
      </w:r>
      <w:proofErr w:type="spellStart"/>
      <w:r>
        <w:rPr>
          <w:lang w:val="en-US" w:eastAsia="en-US"/>
        </w:rPr>
        <w:t>echappe</w:t>
      </w:r>
      <w:proofErr w:type="spellEnd"/>
      <w:r w:rsidRPr="00367BB9">
        <w:rPr>
          <w:lang w:eastAsia="en-US"/>
        </w:rPr>
        <w:t xml:space="preserve"> </w:t>
      </w:r>
      <w:r>
        <w:t>в первой раскладке.</w:t>
      </w:r>
    </w:p>
    <w:p w:rsidR="00367BB9" w:rsidRDefault="00132E8D" w:rsidP="00367BB9">
      <w:pPr>
        <w:pStyle w:val="a3"/>
        <w:shd w:val="clear" w:color="auto" w:fill="auto"/>
        <w:spacing w:line="485" w:lineRule="exact"/>
        <w:ind w:left="20" w:firstLine="0"/>
      </w:pPr>
      <w:r>
        <w:t>3</w:t>
      </w:r>
      <w:r w:rsidR="00367BB9">
        <w:t>. Шаг польки.</w:t>
      </w:r>
    </w:p>
    <w:p w:rsidR="00367BB9" w:rsidRDefault="00367BB9" w:rsidP="00367BB9">
      <w:pPr>
        <w:pStyle w:val="a3"/>
        <w:shd w:val="clear" w:color="auto" w:fill="auto"/>
        <w:spacing w:line="485" w:lineRule="exact"/>
        <w:ind w:left="20" w:right="40" w:firstLine="720"/>
      </w:pPr>
      <w:r>
        <w:t>В первом полугодии проводится контрольный урок по пройденному и освоенному материалу.</w:t>
      </w:r>
    </w:p>
    <w:p w:rsidR="00367BB9" w:rsidRDefault="00367BB9" w:rsidP="00367BB9">
      <w:pPr>
        <w:pStyle w:val="a3"/>
        <w:shd w:val="clear" w:color="auto" w:fill="auto"/>
        <w:spacing w:after="424" w:line="485" w:lineRule="exact"/>
        <w:ind w:left="740" w:firstLine="0"/>
        <w:jc w:val="left"/>
      </w:pPr>
      <w:r>
        <w:t>Во втором полугодии - переводной экзамен (зачет).</w:t>
      </w:r>
    </w:p>
    <w:p w:rsidR="00367BB9" w:rsidRDefault="00367BB9" w:rsidP="00367BB9">
      <w:pPr>
        <w:pStyle w:val="32"/>
        <w:keepNext/>
        <w:keepLines/>
        <w:shd w:val="clear" w:color="auto" w:fill="auto"/>
        <w:spacing w:after="0" w:line="480" w:lineRule="exact"/>
        <w:ind w:left="20" w:firstLine="0"/>
        <w:jc w:val="both"/>
      </w:pPr>
      <w:bookmarkStart w:id="7" w:name="bookmark29"/>
      <w:r>
        <w:t>Требования к переводному экзамену (зачету)</w:t>
      </w:r>
      <w:bookmarkEnd w:id="7"/>
    </w:p>
    <w:p w:rsidR="00367BB9" w:rsidRDefault="00367BB9" w:rsidP="00367BB9">
      <w:pPr>
        <w:pStyle w:val="a3"/>
        <w:shd w:val="clear" w:color="auto" w:fill="auto"/>
        <w:ind w:left="740" w:right="40" w:firstLine="0"/>
        <w:jc w:val="left"/>
      </w:pPr>
      <w:r>
        <w:t>По окончании первого года обучения учащиеся должны знать и уметь: различать танцевальные жанры, их специфические особенности, анализировать танцевальную музыку, грамотно исполнять программные движения,</w:t>
      </w:r>
    </w:p>
    <w:p w:rsidR="00367BB9" w:rsidRDefault="00367BB9" w:rsidP="00367BB9">
      <w:pPr>
        <w:pStyle w:val="a3"/>
        <w:shd w:val="clear" w:color="auto" w:fill="auto"/>
        <w:ind w:left="20" w:right="40" w:firstLine="720"/>
      </w:pPr>
      <w:r>
        <w:t>знать правила выполнения движений, структуру и ритмическую раскладку,</w:t>
      </w:r>
    </w:p>
    <w:p w:rsidR="00367BB9" w:rsidRDefault="00367BB9" w:rsidP="00367BB9">
      <w:pPr>
        <w:pStyle w:val="a3"/>
        <w:shd w:val="clear" w:color="auto" w:fill="auto"/>
        <w:ind w:left="20" w:right="40" w:firstLine="720"/>
      </w:pPr>
      <w:r>
        <w:t>замечать ошибки в исполнении других и уметь предложить способы их исправления,</w:t>
      </w:r>
    </w:p>
    <w:p w:rsidR="00367BB9" w:rsidRDefault="00367BB9" w:rsidP="00367BB9">
      <w:pPr>
        <w:pStyle w:val="a3"/>
        <w:shd w:val="clear" w:color="auto" w:fill="auto"/>
        <w:ind w:left="20" w:right="40" w:firstLine="720"/>
      </w:pPr>
      <w:r>
        <w:t>координировать движения ног, корпуса и головы в умеренном и быстром темпе,</w:t>
      </w:r>
    </w:p>
    <w:p w:rsidR="00367BB9" w:rsidRDefault="00367BB9" w:rsidP="00367BB9">
      <w:pPr>
        <w:pStyle w:val="a3"/>
        <w:shd w:val="clear" w:color="auto" w:fill="auto"/>
        <w:ind w:left="740" w:right="40" w:firstLine="0"/>
        <w:jc w:val="left"/>
      </w:pPr>
      <w:r>
        <w:t>уметь танцевать в ансамбле, оценивать выразительность исполнения,</w:t>
      </w:r>
    </w:p>
    <w:p w:rsidR="00367BB9" w:rsidRDefault="00367BB9" w:rsidP="00367BB9">
      <w:pPr>
        <w:pStyle w:val="a3"/>
        <w:shd w:val="clear" w:color="auto" w:fill="auto"/>
        <w:spacing w:after="476"/>
        <w:ind w:left="20" w:right="40" w:firstLine="720"/>
      </w:pPr>
      <w:r>
        <w:t>различать выразительные средства в передаче характерного настроения.</w:t>
      </w:r>
    </w:p>
    <w:p w:rsidR="00367BB9" w:rsidRDefault="00367BB9" w:rsidP="00367BB9">
      <w:pPr>
        <w:pStyle w:val="32"/>
        <w:keepNext/>
        <w:keepLines/>
        <w:shd w:val="clear" w:color="auto" w:fill="auto"/>
        <w:spacing w:after="176" w:line="260" w:lineRule="exact"/>
        <w:ind w:left="20" w:firstLine="0"/>
        <w:jc w:val="both"/>
      </w:pPr>
      <w:bookmarkStart w:id="8" w:name="bookmark30"/>
      <w:r>
        <w:t>2-й класс (второй год обучения)</w:t>
      </w:r>
      <w:bookmarkEnd w:id="8"/>
    </w:p>
    <w:p w:rsidR="00367BB9" w:rsidRDefault="00367BB9" w:rsidP="00367BB9">
      <w:pPr>
        <w:pStyle w:val="70"/>
        <w:shd w:val="clear" w:color="auto" w:fill="auto"/>
        <w:tabs>
          <w:tab w:val="left" w:pos="4297"/>
        </w:tabs>
        <w:ind w:left="20" w:firstLine="0"/>
      </w:pPr>
      <w:r>
        <w:t>Аудиторные занятия</w:t>
      </w:r>
      <w:r>
        <w:tab/>
        <w:t>6 часов в неделю</w:t>
      </w:r>
    </w:p>
    <w:p w:rsidR="00367BB9" w:rsidRDefault="00367BB9" w:rsidP="00367BB9">
      <w:pPr>
        <w:pStyle w:val="70"/>
        <w:shd w:val="clear" w:color="auto" w:fill="auto"/>
        <w:tabs>
          <w:tab w:val="left" w:pos="4282"/>
        </w:tabs>
        <w:ind w:left="20" w:firstLine="0"/>
      </w:pPr>
      <w:r>
        <w:t>Консультации</w:t>
      </w:r>
      <w:r>
        <w:tab/>
        <w:t>8 часов в год</w:t>
      </w:r>
    </w:p>
    <w:p w:rsidR="00367BB9" w:rsidRDefault="00367BB9" w:rsidP="00367BB9">
      <w:pPr>
        <w:pStyle w:val="a3"/>
        <w:shd w:val="clear" w:color="auto" w:fill="auto"/>
        <w:ind w:left="20" w:right="40" w:firstLine="0"/>
      </w:pPr>
      <w:r>
        <w:t>Продолжение работы над приобретенными навыками: правильности и чистоты исполнения, воспитание умения сочетать движения ног, корпуса, рук и головы для выразительности и осмысленности танца.</w:t>
      </w:r>
    </w:p>
    <w:p w:rsidR="00367BB9" w:rsidRDefault="00367BB9" w:rsidP="00367BB9">
      <w:pPr>
        <w:pStyle w:val="a3"/>
        <w:shd w:val="clear" w:color="auto" w:fill="auto"/>
        <w:spacing w:after="596"/>
        <w:ind w:left="20" w:right="40" w:firstLine="720"/>
      </w:pPr>
      <w:r>
        <w:t xml:space="preserve">Развитие внимания при освоении несложных ритмических комбинаций, проверка точности и чистоты исполнения пройденных движений, выработка </w:t>
      </w:r>
      <w:r>
        <w:lastRenderedPageBreak/>
        <w:t>устойчивости на середине зала, дальнейшее развитие силы и выносливости за счет ускорения темпа и увеличения нагрузки в упражнениях, освоение более сложных танцевальных элементов, совершенствование техники, усложнение координации, развитие артистичности, чувства позы.</w:t>
      </w:r>
    </w:p>
    <w:p w:rsidR="00367BB9" w:rsidRDefault="00367BB9" w:rsidP="00367BB9">
      <w:pPr>
        <w:pStyle w:val="32"/>
        <w:keepNext/>
        <w:keepLines/>
        <w:shd w:val="clear" w:color="auto" w:fill="auto"/>
        <w:spacing w:after="477" w:line="260" w:lineRule="exact"/>
        <w:ind w:left="20" w:firstLine="0"/>
        <w:jc w:val="both"/>
      </w:pPr>
      <w:bookmarkStart w:id="9" w:name="bookmark31"/>
      <w:r>
        <w:t>Примерный рекомендуемый список изучаемых движений:</w:t>
      </w:r>
      <w:bookmarkEnd w:id="9"/>
    </w:p>
    <w:p w:rsidR="00367BB9" w:rsidRDefault="00367BB9" w:rsidP="00367BB9">
      <w:pPr>
        <w:pStyle w:val="51"/>
        <w:shd w:val="clear" w:color="auto" w:fill="auto"/>
        <w:spacing w:before="0" w:after="121" w:line="260" w:lineRule="exact"/>
        <w:ind w:left="20"/>
      </w:pPr>
      <w:r>
        <w:rPr>
          <w:rStyle w:val="56"/>
        </w:rPr>
        <w:t>ЭКЗЕРСИС У СТАНКА</w:t>
      </w:r>
    </w:p>
    <w:p w:rsidR="00367BB9" w:rsidRDefault="00367BB9" w:rsidP="00BF1A0C">
      <w:pPr>
        <w:pStyle w:val="a3"/>
        <w:numPr>
          <w:ilvl w:val="2"/>
          <w:numId w:val="35"/>
        </w:numPr>
        <w:shd w:val="clear" w:color="auto" w:fill="auto"/>
        <w:tabs>
          <w:tab w:val="left" w:pos="298"/>
        </w:tabs>
        <w:ind w:left="20"/>
      </w:pPr>
      <w:r>
        <w:rPr>
          <w:lang w:val="en-US" w:eastAsia="en-US"/>
        </w:rPr>
        <w:t xml:space="preserve">Battements </w:t>
      </w:r>
      <w:proofErr w:type="spellStart"/>
      <w:r>
        <w:rPr>
          <w:lang w:val="en-US" w:eastAsia="en-US"/>
        </w:rPr>
        <w:t>tendus</w:t>
      </w:r>
      <w:proofErr w:type="spellEnd"/>
      <w:r>
        <w:rPr>
          <w:lang w:val="en-US" w:eastAsia="en-US"/>
        </w:rPr>
        <w:t>:</w:t>
      </w:r>
    </w:p>
    <w:p w:rsidR="00367BB9" w:rsidRDefault="00367BB9" w:rsidP="00BF1A0C">
      <w:pPr>
        <w:pStyle w:val="a3"/>
        <w:numPr>
          <w:ilvl w:val="0"/>
          <w:numId w:val="32"/>
        </w:numPr>
        <w:shd w:val="clear" w:color="auto" w:fill="auto"/>
        <w:tabs>
          <w:tab w:val="left" w:pos="255"/>
        </w:tabs>
        <w:ind w:left="20"/>
      </w:pPr>
      <w:r>
        <w:rPr>
          <w:lang w:val="en-US" w:eastAsia="en-US"/>
        </w:rPr>
        <w:t xml:space="preserve">double battements </w:t>
      </w:r>
      <w:proofErr w:type="spellStart"/>
      <w:r>
        <w:rPr>
          <w:lang w:val="en-US" w:eastAsia="en-US"/>
        </w:rPr>
        <w:t>tendus</w:t>
      </w:r>
      <w:proofErr w:type="spellEnd"/>
      <w:r>
        <w:rPr>
          <w:lang w:val="en-US" w:eastAsia="en-US"/>
        </w:rPr>
        <w:t>;</w:t>
      </w:r>
    </w:p>
    <w:p w:rsidR="00367BB9" w:rsidRDefault="00367BB9" w:rsidP="00BF1A0C">
      <w:pPr>
        <w:pStyle w:val="a3"/>
        <w:numPr>
          <w:ilvl w:val="2"/>
          <w:numId w:val="35"/>
        </w:numPr>
        <w:shd w:val="clear" w:color="auto" w:fill="auto"/>
        <w:tabs>
          <w:tab w:val="left" w:pos="294"/>
        </w:tabs>
        <w:ind w:left="20"/>
      </w:pPr>
      <w:r>
        <w:rPr>
          <w:lang w:val="en-US" w:eastAsia="en-US"/>
        </w:rPr>
        <w:t>Batte</w:t>
      </w:r>
      <w:r w:rsidR="00132E8D">
        <w:rPr>
          <w:lang w:val="en-US" w:eastAsia="en-US"/>
        </w:rPr>
        <w:t xml:space="preserve">ments </w:t>
      </w:r>
      <w:proofErr w:type="spellStart"/>
      <w:r w:rsidR="00132E8D">
        <w:rPr>
          <w:lang w:val="en-US" w:eastAsia="en-US"/>
        </w:rPr>
        <w:t>tendus</w:t>
      </w:r>
      <w:proofErr w:type="spellEnd"/>
      <w:r w:rsidR="00132E8D">
        <w:rPr>
          <w:lang w:val="en-US" w:eastAsia="en-US"/>
        </w:rPr>
        <w:t xml:space="preserve"> </w:t>
      </w:r>
      <w:proofErr w:type="spellStart"/>
      <w:r w:rsidR="00132E8D">
        <w:rPr>
          <w:lang w:val="en-US" w:eastAsia="en-US"/>
        </w:rPr>
        <w:t>jete</w:t>
      </w:r>
      <w:proofErr w:type="spellEnd"/>
      <w:r w:rsidR="00132E8D">
        <w:rPr>
          <w:lang w:eastAsia="en-US"/>
        </w:rPr>
        <w:t>.</w:t>
      </w:r>
    </w:p>
    <w:p w:rsidR="00367BB9" w:rsidRDefault="00367BB9" w:rsidP="00BF1A0C">
      <w:pPr>
        <w:pStyle w:val="a3"/>
        <w:numPr>
          <w:ilvl w:val="2"/>
          <w:numId w:val="35"/>
        </w:numPr>
        <w:shd w:val="clear" w:color="auto" w:fill="auto"/>
        <w:tabs>
          <w:tab w:val="left" w:pos="298"/>
        </w:tabs>
        <w:ind w:left="20"/>
        <w:rPr>
          <w:lang w:val="en-US"/>
        </w:rPr>
      </w:pPr>
      <w:proofErr w:type="spellStart"/>
      <w:r>
        <w:rPr>
          <w:lang w:val="en-US" w:eastAsia="en-US"/>
        </w:rPr>
        <w:t>Rond</w:t>
      </w:r>
      <w:proofErr w:type="spellEnd"/>
      <w:r>
        <w:rPr>
          <w:lang w:val="en-US" w:eastAsia="en-US"/>
        </w:rPr>
        <w:t xml:space="preserve"> de </w:t>
      </w:r>
      <w:proofErr w:type="spellStart"/>
      <w:r>
        <w:rPr>
          <w:lang w:val="en-US" w:eastAsia="en-US"/>
        </w:rPr>
        <w:t>jambe</w:t>
      </w:r>
      <w:proofErr w:type="spellEnd"/>
      <w:r>
        <w:rPr>
          <w:lang w:val="en-US" w:eastAsia="en-US"/>
        </w:rPr>
        <w:t xml:space="preserve"> par </w:t>
      </w:r>
      <w:proofErr w:type="spellStart"/>
      <w:r>
        <w:rPr>
          <w:lang w:val="en-US" w:eastAsia="en-US"/>
        </w:rPr>
        <w:t>terre</w:t>
      </w:r>
      <w:proofErr w:type="spellEnd"/>
      <w:r>
        <w:rPr>
          <w:lang w:val="en-US" w:eastAsia="en-US"/>
        </w:rPr>
        <w:t xml:space="preserve"> </w:t>
      </w:r>
      <w:r>
        <w:t>на</w:t>
      </w:r>
      <w:r>
        <w:rPr>
          <w:lang w:val="en-US"/>
        </w:rPr>
        <w:t xml:space="preserve"> </w:t>
      </w: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w:t>
      </w:r>
    </w:p>
    <w:p w:rsidR="00367BB9" w:rsidRDefault="00367BB9" w:rsidP="00BF1A0C">
      <w:pPr>
        <w:pStyle w:val="a3"/>
        <w:numPr>
          <w:ilvl w:val="2"/>
          <w:numId w:val="35"/>
        </w:numPr>
        <w:shd w:val="clear" w:color="auto" w:fill="auto"/>
        <w:tabs>
          <w:tab w:val="left" w:pos="289"/>
        </w:tabs>
        <w:ind w:left="20"/>
      </w:pPr>
      <w:r>
        <w:rPr>
          <w:lang w:val="en-US" w:eastAsia="en-US"/>
        </w:rPr>
        <w:t>Battements</w:t>
      </w:r>
      <w:r w:rsidRPr="00367BB9">
        <w:rPr>
          <w:lang w:eastAsia="en-US"/>
        </w:rPr>
        <w:t xml:space="preserve"> </w:t>
      </w:r>
      <w:proofErr w:type="spellStart"/>
      <w:r>
        <w:rPr>
          <w:lang w:val="en-US" w:eastAsia="en-US"/>
        </w:rPr>
        <w:t>fondu</w:t>
      </w:r>
      <w:proofErr w:type="spellEnd"/>
      <w:r w:rsidRPr="00367BB9">
        <w:rPr>
          <w:lang w:eastAsia="en-US"/>
        </w:rPr>
        <w:t xml:space="preserve"> </w:t>
      </w:r>
      <w:r>
        <w:t xml:space="preserve">с </w:t>
      </w:r>
      <w:proofErr w:type="spellStart"/>
      <w:r>
        <w:rPr>
          <w:lang w:val="en-US" w:eastAsia="en-US"/>
        </w:rPr>
        <w:t>plie</w:t>
      </w:r>
      <w:proofErr w:type="spellEnd"/>
      <w:r w:rsidRPr="00367BB9">
        <w:rPr>
          <w:lang w:eastAsia="en-US"/>
        </w:rPr>
        <w:t xml:space="preserve"> </w:t>
      </w:r>
      <w:r>
        <w:t>во всех направлениях.</w:t>
      </w:r>
    </w:p>
    <w:p w:rsidR="00367BB9" w:rsidRDefault="00367BB9" w:rsidP="00BF1A0C">
      <w:pPr>
        <w:pStyle w:val="a3"/>
        <w:numPr>
          <w:ilvl w:val="2"/>
          <w:numId w:val="35"/>
        </w:numPr>
        <w:shd w:val="clear" w:color="auto" w:fill="auto"/>
        <w:tabs>
          <w:tab w:val="left" w:pos="314"/>
        </w:tabs>
        <w:ind w:left="300" w:right="660" w:hanging="260"/>
        <w:jc w:val="left"/>
      </w:pPr>
      <w:r>
        <w:rPr>
          <w:lang w:val="en-US" w:eastAsia="en-US"/>
        </w:rPr>
        <w:t>Battements</w:t>
      </w:r>
      <w:r w:rsidRPr="00367BB9">
        <w:rPr>
          <w:lang w:eastAsia="en-US"/>
        </w:rPr>
        <w:t xml:space="preserve"> </w:t>
      </w:r>
      <w:proofErr w:type="spellStart"/>
      <w:r>
        <w:rPr>
          <w:lang w:val="en-US" w:eastAsia="en-US"/>
        </w:rPr>
        <w:t>soutenu</w:t>
      </w:r>
      <w:proofErr w:type="spellEnd"/>
      <w:r w:rsidRPr="00367BB9">
        <w:rPr>
          <w:lang w:eastAsia="en-US"/>
        </w:rPr>
        <w:t xml:space="preserve"> </w:t>
      </w:r>
      <w:r>
        <w:t>в первоначальной раскладке во всех направлениях носком в пол на всей стопе.</w:t>
      </w:r>
    </w:p>
    <w:p w:rsidR="00367BB9" w:rsidRDefault="00367BB9" w:rsidP="00BF1A0C">
      <w:pPr>
        <w:pStyle w:val="a3"/>
        <w:numPr>
          <w:ilvl w:val="2"/>
          <w:numId w:val="35"/>
        </w:numPr>
        <w:shd w:val="clear" w:color="auto" w:fill="auto"/>
        <w:tabs>
          <w:tab w:val="left" w:pos="294"/>
        </w:tabs>
        <w:ind w:left="20"/>
      </w:pPr>
      <w:r>
        <w:rPr>
          <w:lang w:val="en-US" w:eastAsia="en-US"/>
        </w:rPr>
        <w:t>Battements</w:t>
      </w:r>
      <w:r w:rsidRPr="00367BB9">
        <w:rPr>
          <w:lang w:eastAsia="en-US"/>
        </w:rPr>
        <w:t xml:space="preserve"> </w:t>
      </w:r>
      <w:r>
        <w:rPr>
          <w:lang w:val="en-US" w:eastAsia="en-US"/>
        </w:rPr>
        <w:t>double</w:t>
      </w:r>
      <w:r w:rsidRPr="00367BB9">
        <w:rPr>
          <w:lang w:eastAsia="en-US"/>
        </w:rPr>
        <w:t xml:space="preserve"> </w:t>
      </w:r>
      <w:r>
        <w:rPr>
          <w:lang w:val="en-US" w:eastAsia="en-US"/>
        </w:rPr>
        <w:t>frappe</w:t>
      </w:r>
      <w:r w:rsidRPr="00367BB9">
        <w:rPr>
          <w:lang w:eastAsia="en-US"/>
        </w:rPr>
        <w:t xml:space="preserve"> </w:t>
      </w:r>
      <w:r>
        <w:t>в сторону, носком в пол на всей стопе.</w:t>
      </w:r>
    </w:p>
    <w:p w:rsidR="00367BB9" w:rsidRDefault="00367BB9" w:rsidP="00BF1A0C">
      <w:pPr>
        <w:pStyle w:val="a3"/>
        <w:numPr>
          <w:ilvl w:val="2"/>
          <w:numId w:val="35"/>
        </w:numPr>
        <w:shd w:val="clear" w:color="auto" w:fill="auto"/>
        <w:tabs>
          <w:tab w:val="left" w:pos="289"/>
        </w:tabs>
        <w:ind w:left="20"/>
      </w:pPr>
      <w:r>
        <w:rPr>
          <w:lang w:val="en-US" w:eastAsia="en-US"/>
        </w:rPr>
        <w:t>Pas coupe:</w:t>
      </w:r>
    </w:p>
    <w:p w:rsidR="00367BB9" w:rsidRDefault="00367BB9" w:rsidP="00BF1A0C">
      <w:pPr>
        <w:pStyle w:val="a3"/>
        <w:numPr>
          <w:ilvl w:val="0"/>
          <w:numId w:val="32"/>
        </w:numPr>
        <w:shd w:val="clear" w:color="auto" w:fill="auto"/>
        <w:tabs>
          <w:tab w:val="left" w:pos="250"/>
        </w:tabs>
        <w:ind w:left="20"/>
      </w:pPr>
      <w:r>
        <w:t xml:space="preserve">на </w:t>
      </w:r>
      <w:proofErr w:type="spellStart"/>
      <w:r>
        <w:t>полупальпах</w:t>
      </w:r>
      <w:proofErr w:type="spellEnd"/>
      <w:r>
        <w:t>.</w:t>
      </w:r>
    </w:p>
    <w:p w:rsidR="00367BB9" w:rsidRDefault="00367BB9" w:rsidP="00BF1A0C">
      <w:pPr>
        <w:pStyle w:val="a3"/>
        <w:numPr>
          <w:ilvl w:val="2"/>
          <w:numId w:val="35"/>
        </w:numPr>
        <w:shd w:val="clear" w:color="auto" w:fill="auto"/>
        <w:tabs>
          <w:tab w:val="left" w:pos="414"/>
        </w:tabs>
        <w:ind w:left="20"/>
        <w:rPr>
          <w:lang w:val="en-US"/>
        </w:rPr>
      </w:pPr>
      <w:r>
        <w:rPr>
          <w:lang w:val="en-US" w:eastAsia="en-US"/>
        </w:rPr>
        <w:t xml:space="preserve">Battements </w:t>
      </w:r>
      <w:proofErr w:type="spellStart"/>
      <w:r>
        <w:rPr>
          <w:lang w:val="en-US" w:eastAsia="en-US"/>
        </w:rPr>
        <w:t>releve</w:t>
      </w:r>
      <w:proofErr w:type="spellEnd"/>
      <w:r>
        <w:rPr>
          <w:lang w:val="en-US" w:eastAsia="en-US"/>
        </w:rPr>
        <w:t xml:space="preserve"> lent </w:t>
      </w:r>
      <w:r>
        <w:t>на</w:t>
      </w:r>
      <w:r>
        <w:rPr>
          <w:lang w:val="en-US"/>
        </w:rPr>
        <w:t xml:space="preserve"> </w:t>
      </w:r>
      <w:r>
        <w:rPr>
          <w:lang w:val="en-US" w:eastAsia="en-US"/>
        </w:rPr>
        <w:t>90</w:t>
      </w:r>
      <w:r>
        <w:rPr>
          <w:vertAlign w:val="superscript"/>
          <w:lang w:val="en-US" w:eastAsia="en-US"/>
        </w:rPr>
        <w:t>0</w:t>
      </w:r>
      <w:r>
        <w:rPr>
          <w:lang w:val="en-US" w:eastAsia="en-US"/>
        </w:rPr>
        <w:t xml:space="preserve"> </w:t>
      </w:r>
      <w:r>
        <w:t>в</w:t>
      </w:r>
      <w:r>
        <w:rPr>
          <w:lang w:val="en-US"/>
        </w:rPr>
        <w:t xml:space="preserve"> </w:t>
      </w:r>
      <w:r>
        <w:t>позах</w:t>
      </w:r>
      <w:r>
        <w:rPr>
          <w:lang w:val="en-US"/>
        </w:rPr>
        <w:t>.</w:t>
      </w:r>
    </w:p>
    <w:p w:rsidR="00367BB9" w:rsidRDefault="00367BB9" w:rsidP="00BF1A0C">
      <w:pPr>
        <w:pStyle w:val="a3"/>
        <w:numPr>
          <w:ilvl w:val="2"/>
          <w:numId w:val="35"/>
        </w:numPr>
        <w:shd w:val="clear" w:color="auto" w:fill="auto"/>
        <w:tabs>
          <w:tab w:val="left" w:pos="414"/>
        </w:tabs>
        <w:ind w:left="20"/>
      </w:pPr>
      <w:r>
        <w:rPr>
          <w:lang w:val="en-US" w:eastAsia="en-US"/>
        </w:rPr>
        <w:t>Battements</w:t>
      </w:r>
      <w:r w:rsidRPr="00367BB9">
        <w:rPr>
          <w:lang w:eastAsia="en-US"/>
        </w:rPr>
        <w:t xml:space="preserve"> </w:t>
      </w:r>
      <w:proofErr w:type="spellStart"/>
      <w:r>
        <w:rPr>
          <w:lang w:val="en-US" w:eastAsia="en-US"/>
        </w:rPr>
        <w:t>developpe</w:t>
      </w:r>
      <w:proofErr w:type="spellEnd"/>
      <w:r w:rsidRPr="00367BB9">
        <w:rPr>
          <w:lang w:eastAsia="en-US"/>
        </w:rPr>
        <w:t xml:space="preserve"> </w:t>
      </w:r>
      <w:r>
        <w:t>во всех направлениях - лицом к станку;</w:t>
      </w:r>
    </w:p>
    <w:p w:rsidR="00367BB9" w:rsidRDefault="00367BB9" w:rsidP="00BF1A0C">
      <w:pPr>
        <w:pStyle w:val="a3"/>
        <w:numPr>
          <w:ilvl w:val="0"/>
          <w:numId w:val="32"/>
        </w:numPr>
        <w:shd w:val="clear" w:color="auto" w:fill="auto"/>
        <w:tabs>
          <w:tab w:val="left" w:pos="327"/>
        </w:tabs>
        <w:ind w:left="20"/>
      </w:pPr>
      <w:r>
        <w:t>боком к станку.</w:t>
      </w:r>
    </w:p>
    <w:p w:rsidR="00367BB9" w:rsidRDefault="00367BB9" w:rsidP="00BF1A0C">
      <w:pPr>
        <w:pStyle w:val="a3"/>
        <w:numPr>
          <w:ilvl w:val="2"/>
          <w:numId w:val="35"/>
        </w:numPr>
        <w:shd w:val="clear" w:color="auto" w:fill="auto"/>
        <w:tabs>
          <w:tab w:val="left" w:pos="423"/>
        </w:tabs>
        <w:ind w:left="20"/>
        <w:rPr>
          <w:lang w:val="en-US"/>
        </w:rPr>
      </w:pPr>
      <w:r>
        <w:rPr>
          <w:lang w:val="en-US" w:eastAsia="en-US"/>
        </w:rPr>
        <w:t xml:space="preserve">Grand battements </w:t>
      </w:r>
      <w:proofErr w:type="spellStart"/>
      <w:r>
        <w:rPr>
          <w:lang w:val="en-US" w:eastAsia="en-US"/>
        </w:rPr>
        <w:t>jete</w:t>
      </w:r>
      <w:proofErr w:type="spellEnd"/>
      <w:r>
        <w:rPr>
          <w:lang w:val="en-US" w:eastAsia="en-US"/>
        </w:rPr>
        <w:t xml:space="preserve"> </w:t>
      </w:r>
      <w:r w:rsidR="00132E8D">
        <w:rPr>
          <w:lang w:val="en-US" w:eastAsia="en-US"/>
        </w:rPr>
        <w:t>(</w:t>
      </w:r>
      <w:proofErr w:type="spellStart"/>
      <w:r w:rsidR="00132E8D">
        <w:rPr>
          <w:lang w:val="en-US" w:eastAsia="en-US"/>
        </w:rPr>
        <w:t>croisee</w:t>
      </w:r>
      <w:proofErr w:type="spellEnd"/>
      <w:r>
        <w:rPr>
          <w:lang w:val="en-US" w:eastAsia="en-US"/>
        </w:rPr>
        <w:t>).</w:t>
      </w:r>
    </w:p>
    <w:p w:rsidR="00367BB9" w:rsidRDefault="00367BB9" w:rsidP="00BF1A0C">
      <w:pPr>
        <w:pStyle w:val="a3"/>
        <w:numPr>
          <w:ilvl w:val="2"/>
          <w:numId w:val="35"/>
        </w:numPr>
        <w:shd w:val="clear" w:color="auto" w:fill="auto"/>
        <w:tabs>
          <w:tab w:val="left" w:pos="447"/>
        </w:tabs>
        <w:ind w:left="20" w:right="2780"/>
        <w:jc w:val="left"/>
      </w:pPr>
      <w:r>
        <w:t xml:space="preserve">III форма </w:t>
      </w:r>
      <w:r>
        <w:rPr>
          <w:lang w:val="en-US" w:eastAsia="en-US"/>
        </w:rPr>
        <w:t>port</w:t>
      </w:r>
      <w:r w:rsidRPr="00367BB9">
        <w:rPr>
          <w:lang w:eastAsia="en-US"/>
        </w:rPr>
        <w:t xml:space="preserve"> </w:t>
      </w:r>
      <w:r>
        <w:rPr>
          <w:lang w:val="en-US" w:eastAsia="en-US"/>
        </w:rPr>
        <w:t>de</w:t>
      </w:r>
      <w:r w:rsidRPr="00367BB9">
        <w:rPr>
          <w:lang w:eastAsia="en-US"/>
        </w:rPr>
        <w:t xml:space="preserve"> </w:t>
      </w:r>
      <w:r>
        <w:rPr>
          <w:lang w:val="en-US" w:eastAsia="en-US"/>
        </w:rPr>
        <w:t>bras</w:t>
      </w:r>
      <w:r w:rsidRPr="00367BB9">
        <w:rPr>
          <w:lang w:eastAsia="en-US"/>
        </w:rPr>
        <w:t xml:space="preserve"> </w:t>
      </w:r>
      <w:r>
        <w:t xml:space="preserve">как заключение комбинаций. </w:t>
      </w:r>
      <w:r>
        <w:rPr>
          <w:rStyle w:val="19"/>
        </w:rPr>
        <w:t>ЭКЗЕРСИС НА СЕРЕДИНЕ ЗАЛА</w:t>
      </w:r>
    </w:p>
    <w:p w:rsidR="00367BB9" w:rsidRDefault="00367BB9" w:rsidP="00BF1A0C">
      <w:pPr>
        <w:pStyle w:val="a3"/>
        <w:numPr>
          <w:ilvl w:val="3"/>
          <w:numId w:val="35"/>
        </w:numPr>
        <w:shd w:val="clear" w:color="auto" w:fill="auto"/>
        <w:tabs>
          <w:tab w:val="left" w:pos="454"/>
        </w:tabs>
        <w:ind w:left="60"/>
        <w:jc w:val="left"/>
      </w:pPr>
      <w:r>
        <w:rPr>
          <w:lang w:val="en-US" w:eastAsia="en-US"/>
        </w:rPr>
        <w:t>Battements</w:t>
      </w:r>
      <w:r w:rsidRPr="00367BB9">
        <w:rPr>
          <w:lang w:eastAsia="en-US"/>
        </w:rPr>
        <w:t xml:space="preserve"> </w:t>
      </w:r>
      <w:proofErr w:type="spellStart"/>
      <w:r>
        <w:rPr>
          <w:lang w:val="en-US" w:eastAsia="en-US"/>
        </w:rPr>
        <w:t>tendus</w:t>
      </w:r>
      <w:proofErr w:type="spellEnd"/>
      <w:r w:rsidRPr="00367BB9">
        <w:rPr>
          <w:lang w:eastAsia="en-US"/>
        </w:rPr>
        <w:t xml:space="preserve"> </w:t>
      </w:r>
      <w:r>
        <w:t>во всех направлениях в малых позах,</w:t>
      </w:r>
    </w:p>
    <w:p w:rsidR="00367BB9" w:rsidRDefault="00367BB9" w:rsidP="00BF1A0C">
      <w:pPr>
        <w:pStyle w:val="a3"/>
        <w:numPr>
          <w:ilvl w:val="0"/>
          <w:numId w:val="32"/>
        </w:numPr>
        <w:shd w:val="clear" w:color="auto" w:fill="auto"/>
        <w:tabs>
          <w:tab w:val="left" w:pos="430"/>
        </w:tabs>
        <w:ind w:left="60"/>
        <w:jc w:val="left"/>
      </w:pPr>
      <w:r>
        <w:t xml:space="preserve">в сочетании с </w:t>
      </w:r>
      <w:r>
        <w:rPr>
          <w:lang w:val="en-US" w:eastAsia="en-US"/>
        </w:rPr>
        <w:t>pour</w:t>
      </w:r>
      <w:r w:rsidRPr="00367BB9">
        <w:rPr>
          <w:lang w:eastAsia="en-US"/>
        </w:rPr>
        <w:t xml:space="preserve"> </w:t>
      </w:r>
      <w:r>
        <w:rPr>
          <w:lang w:val="en-US" w:eastAsia="en-US"/>
        </w:rPr>
        <w:t>le</w:t>
      </w:r>
      <w:r w:rsidRPr="00367BB9">
        <w:rPr>
          <w:lang w:eastAsia="en-US"/>
        </w:rPr>
        <w:t xml:space="preserve"> </w:t>
      </w:r>
      <w:r>
        <w:rPr>
          <w:lang w:val="en-US" w:eastAsia="en-US"/>
        </w:rPr>
        <w:t>pied</w:t>
      </w:r>
      <w:r w:rsidRPr="00367BB9">
        <w:rPr>
          <w:lang w:eastAsia="en-US"/>
        </w:rPr>
        <w:t xml:space="preserve"> </w:t>
      </w:r>
      <w:r>
        <w:t xml:space="preserve">и </w:t>
      </w:r>
      <w:proofErr w:type="spellStart"/>
      <w:r>
        <w:rPr>
          <w:lang w:val="en-US" w:eastAsia="en-US"/>
        </w:rPr>
        <w:t>demi</w:t>
      </w:r>
      <w:proofErr w:type="spellEnd"/>
      <w:r w:rsidRPr="00367BB9">
        <w:rPr>
          <w:lang w:eastAsia="en-US"/>
        </w:rPr>
        <w:t xml:space="preserve"> </w:t>
      </w:r>
      <w:proofErr w:type="spellStart"/>
      <w:r>
        <w:rPr>
          <w:lang w:val="en-US" w:eastAsia="en-US"/>
        </w:rPr>
        <w:t>plie</w:t>
      </w:r>
      <w:proofErr w:type="spellEnd"/>
      <w:r>
        <w:rPr>
          <w:lang w:eastAsia="en-US"/>
        </w:rPr>
        <w:t>.</w:t>
      </w:r>
    </w:p>
    <w:p w:rsidR="00367BB9" w:rsidRDefault="00367BB9" w:rsidP="00BF1A0C">
      <w:pPr>
        <w:pStyle w:val="a3"/>
        <w:numPr>
          <w:ilvl w:val="3"/>
          <w:numId w:val="35"/>
        </w:numPr>
        <w:shd w:val="clear" w:color="auto" w:fill="auto"/>
        <w:tabs>
          <w:tab w:val="left" w:pos="458"/>
        </w:tabs>
        <w:ind w:left="440" w:right="300" w:hanging="400"/>
        <w:jc w:val="left"/>
      </w:pPr>
      <w:r>
        <w:rPr>
          <w:lang w:val="en-US" w:eastAsia="en-US"/>
        </w:rPr>
        <w:t>Battements</w:t>
      </w:r>
      <w:r w:rsidRPr="00367BB9">
        <w:rPr>
          <w:lang w:eastAsia="en-US"/>
        </w:rPr>
        <w:t xml:space="preserve"> </w:t>
      </w:r>
      <w:proofErr w:type="spellStart"/>
      <w:r>
        <w:rPr>
          <w:lang w:val="en-US" w:eastAsia="en-US"/>
        </w:rPr>
        <w:t>tendus</w:t>
      </w:r>
      <w:proofErr w:type="spellEnd"/>
      <w:r w:rsidRPr="00367BB9">
        <w:rPr>
          <w:lang w:eastAsia="en-US"/>
        </w:rPr>
        <w:t xml:space="preserve"> </w:t>
      </w:r>
      <w:proofErr w:type="spellStart"/>
      <w:r>
        <w:rPr>
          <w:lang w:val="en-US" w:eastAsia="en-US"/>
        </w:rPr>
        <w:t>jete</w:t>
      </w:r>
      <w:proofErr w:type="spellEnd"/>
      <w:r w:rsidRPr="00367BB9">
        <w:rPr>
          <w:lang w:eastAsia="en-US"/>
        </w:rPr>
        <w:t xml:space="preserve"> </w:t>
      </w:r>
      <w:r>
        <w:t xml:space="preserve">во всех направлениях в </w:t>
      </w:r>
      <w:r w:rsidR="00132E8D">
        <w:t>позе</w:t>
      </w:r>
      <w:r>
        <w:t xml:space="preserve"> </w:t>
      </w:r>
      <w:proofErr w:type="spellStart"/>
      <w:r w:rsidR="00132E8D">
        <w:rPr>
          <w:lang w:val="en-US" w:eastAsia="en-US"/>
        </w:rPr>
        <w:t>croisee</w:t>
      </w:r>
      <w:proofErr w:type="spellEnd"/>
      <w:r w:rsidR="00132E8D">
        <w:t xml:space="preserve"> </w:t>
      </w:r>
      <w:r>
        <w:t xml:space="preserve">в сочетании с </w:t>
      </w:r>
      <w:r>
        <w:rPr>
          <w:lang w:val="en-US" w:eastAsia="en-US"/>
        </w:rPr>
        <w:t>pique</w:t>
      </w:r>
      <w:r>
        <w:rPr>
          <w:lang w:eastAsia="en-US"/>
        </w:rPr>
        <w:t>.</w:t>
      </w:r>
    </w:p>
    <w:p w:rsidR="00367BB9" w:rsidRDefault="00367BB9" w:rsidP="00BF1A0C">
      <w:pPr>
        <w:pStyle w:val="a3"/>
        <w:numPr>
          <w:ilvl w:val="3"/>
          <w:numId w:val="35"/>
        </w:numPr>
        <w:shd w:val="clear" w:color="auto" w:fill="auto"/>
        <w:tabs>
          <w:tab w:val="left" w:pos="473"/>
        </w:tabs>
        <w:ind w:left="60"/>
        <w:jc w:val="left"/>
      </w:pPr>
      <w:proofErr w:type="spellStart"/>
      <w:r>
        <w:rPr>
          <w:lang w:val="en-US" w:eastAsia="en-US"/>
        </w:rPr>
        <w:t>Batternents</w:t>
      </w:r>
      <w:proofErr w:type="spellEnd"/>
      <w:r w:rsidRPr="00367BB9">
        <w:rPr>
          <w:lang w:eastAsia="en-US"/>
        </w:rPr>
        <w:t xml:space="preserve"> </w:t>
      </w:r>
      <w:proofErr w:type="spellStart"/>
      <w:r>
        <w:rPr>
          <w:lang w:val="en-US" w:eastAsia="en-US"/>
        </w:rPr>
        <w:t>fondu</w:t>
      </w:r>
      <w:proofErr w:type="spellEnd"/>
      <w:r w:rsidRPr="00367BB9">
        <w:rPr>
          <w:lang w:eastAsia="en-US"/>
        </w:rPr>
        <w:t xml:space="preserve"> </w:t>
      </w:r>
      <w:r>
        <w:t>во всех направлениях носком в пол.</w:t>
      </w:r>
    </w:p>
    <w:p w:rsidR="00367BB9" w:rsidRDefault="00367BB9" w:rsidP="00BF1A0C">
      <w:pPr>
        <w:pStyle w:val="a3"/>
        <w:numPr>
          <w:ilvl w:val="3"/>
          <w:numId w:val="35"/>
        </w:numPr>
        <w:shd w:val="clear" w:color="auto" w:fill="auto"/>
        <w:tabs>
          <w:tab w:val="left" w:pos="478"/>
        </w:tabs>
        <w:ind w:left="60"/>
        <w:jc w:val="left"/>
      </w:pPr>
      <w:r>
        <w:rPr>
          <w:lang w:val="en-US" w:eastAsia="en-US"/>
        </w:rPr>
        <w:t>Battements</w:t>
      </w:r>
      <w:r w:rsidRPr="00367BB9">
        <w:rPr>
          <w:lang w:eastAsia="en-US"/>
        </w:rPr>
        <w:t xml:space="preserve"> </w:t>
      </w:r>
      <w:r>
        <w:rPr>
          <w:lang w:val="en-US" w:eastAsia="en-US"/>
        </w:rPr>
        <w:t>frappe</w:t>
      </w:r>
      <w:r w:rsidRPr="00367BB9">
        <w:rPr>
          <w:lang w:eastAsia="en-US"/>
        </w:rPr>
        <w:t xml:space="preserve"> </w:t>
      </w:r>
      <w:r>
        <w:t>во всех направлениях носком в пол.</w:t>
      </w:r>
    </w:p>
    <w:p w:rsidR="00367BB9" w:rsidRDefault="00367BB9" w:rsidP="00BF1A0C">
      <w:pPr>
        <w:pStyle w:val="a3"/>
        <w:numPr>
          <w:ilvl w:val="3"/>
          <w:numId w:val="35"/>
        </w:numPr>
        <w:shd w:val="clear" w:color="auto" w:fill="auto"/>
        <w:tabs>
          <w:tab w:val="left" w:pos="468"/>
        </w:tabs>
        <w:ind w:left="60"/>
        <w:jc w:val="left"/>
      </w:pPr>
      <w:proofErr w:type="spellStart"/>
      <w:r>
        <w:rPr>
          <w:lang w:val="en-US" w:eastAsia="en-US"/>
        </w:rPr>
        <w:lastRenderedPageBreak/>
        <w:t>Battetnents</w:t>
      </w:r>
      <w:proofErr w:type="spellEnd"/>
      <w:r w:rsidRPr="00367BB9">
        <w:rPr>
          <w:lang w:eastAsia="en-US"/>
        </w:rPr>
        <w:t xml:space="preserve"> </w:t>
      </w:r>
      <w:proofErr w:type="spellStart"/>
      <w:r>
        <w:rPr>
          <w:lang w:val="en-US" w:eastAsia="en-US"/>
        </w:rPr>
        <w:t>releve</w:t>
      </w:r>
      <w:proofErr w:type="spellEnd"/>
      <w:r w:rsidRPr="00367BB9">
        <w:rPr>
          <w:lang w:eastAsia="en-US"/>
        </w:rPr>
        <w:t xml:space="preserve"> </w:t>
      </w:r>
      <w:r>
        <w:rPr>
          <w:lang w:val="en-US" w:eastAsia="en-US"/>
        </w:rPr>
        <w:t>lent</w:t>
      </w:r>
      <w:r w:rsidRPr="00367BB9">
        <w:rPr>
          <w:lang w:eastAsia="en-US"/>
        </w:rPr>
        <w:t xml:space="preserve"> </w:t>
      </w:r>
      <w:r>
        <w:t>на 90</w:t>
      </w:r>
      <w:r>
        <w:rPr>
          <w:vertAlign w:val="superscript"/>
        </w:rPr>
        <w:t>0</w:t>
      </w:r>
      <w:r>
        <w:t xml:space="preserve"> во всех направлениях в сочетаниях с </w:t>
      </w:r>
      <w:proofErr w:type="spellStart"/>
      <w:r>
        <w:t>раssе</w:t>
      </w:r>
      <w:proofErr w:type="spellEnd"/>
      <w:r>
        <w:t>.</w:t>
      </w:r>
    </w:p>
    <w:p w:rsidR="00367BB9" w:rsidRDefault="00367BB9" w:rsidP="00BF1A0C">
      <w:pPr>
        <w:pStyle w:val="a3"/>
        <w:numPr>
          <w:ilvl w:val="3"/>
          <w:numId w:val="35"/>
        </w:numPr>
        <w:shd w:val="clear" w:color="auto" w:fill="auto"/>
        <w:tabs>
          <w:tab w:val="left" w:pos="473"/>
        </w:tabs>
        <w:ind w:left="60"/>
        <w:jc w:val="left"/>
      </w:pPr>
      <w:proofErr w:type="spellStart"/>
      <w:r>
        <w:rPr>
          <w:lang w:val="en-US" w:eastAsia="en-US"/>
        </w:rPr>
        <w:t>Battetnents</w:t>
      </w:r>
      <w:proofErr w:type="spellEnd"/>
      <w:r>
        <w:rPr>
          <w:lang w:val="en-US" w:eastAsia="en-US"/>
        </w:rPr>
        <w:t xml:space="preserve"> </w:t>
      </w:r>
      <w:proofErr w:type="spellStart"/>
      <w:r>
        <w:rPr>
          <w:lang w:val="en-US" w:eastAsia="en-US"/>
        </w:rPr>
        <w:t>developpe</w:t>
      </w:r>
      <w:proofErr w:type="spellEnd"/>
      <w:r>
        <w:rPr>
          <w:lang w:val="en-US" w:eastAsia="en-US"/>
        </w:rPr>
        <w:t xml:space="preserve"> </w:t>
      </w:r>
      <w:r>
        <w:t>в сторону.</w:t>
      </w:r>
    </w:p>
    <w:p w:rsidR="00367BB9" w:rsidRDefault="00367BB9" w:rsidP="00BF1A0C">
      <w:pPr>
        <w:pStyle w:val="a3"/>
        <w:numPr>
          <w:ilvl w:val="3"/>
          <w:numId w:val="35"/>
        </w:numPr>
        <w:shd w:val="clear" w:color="auto" w:fill="auto"/>
        <w:tabs>
          <w:tab w:val="left" w:pos="482"/>
        </w:tabs>
        <w:ind w:left="60"/>
        <w:jc w:val="left"/>
      </w:pPr>
      <w:r>
        <w:rPr>
          <w:lang w:val="en-US" w:eastAsia="en-US"/>
        </w:rPr>
        <w:t>Grand</w:t>
      </w:r>
      <w:r w:rsidRPr="00367BB9">
        <w:rPr>
          <w:lang w:eastAsia="en-US"/>
        </w:rPr>
        <w:t xml:space="preserve"> </w:t>
      </w:r>
      <w:r>
        <w:rPr>
          <w:lang w:val="en-US" w:eastAsia="en-US"/>
        </w:rPr>
        <w:t>battements</w:t>
      </w:r>
      <w:r w:rsidRPr="00367BB9">
        <w:rPr>
          <w:lang w:eastAsia="en-US"/>
        </w:rPr>
        <w:t xml:space="preserve"> </w:t>
      </w:r>
      <w:proofErr w:type="spellStart"/>
      <w:r>
        <w:rPr>
          <w:lang w:val="en-US" w:eastAsia="en-US"/>
        </w:rPr>
        <w:t>jete</w:t>
      </w:r>
      <w:proofErr w:type="spellEnd"/>
      <w:r w:rsidRPr="00367BB9">
        <w:rPr>
          <w:lang w:eastAsia="en-US"/>
        </w:rPr>
        <w:t xml:space="preserve"> </w:t>
      </w:r>
      <w:r>
        <w:t>во всех направлениях.</w:t>
      </w:r>
    </w:p>
    <w:p w:rsidR="00367BB9" w:rsidRPr="00367BB9" w:rsidRDefault="00367BB9" w:rsidP="00BF1A0C">
      <w:pPr>
        <w:pStyle w:val="a3"/>
        <w:numPr>
          <w:ilvl w:val="3"/>
          <w:numId w:val="35"/>
        </w:numPr>
        <w:shd w:val="clear" w:color="auto" w:fill="auto"/>
        <w:tabs>
          <w:tab w:val="left" w:pos="506"/>
        </w:tabs>
        <w:ind w:left="60" w:right="300"/>
        <w:jc w:val="left"/>
        <w:rPr>
          <w:lang w:val="en-US"/>
        </w:rPr>
      </w:pPr>
      <w:r>
        <w:rPr>
          <w:lang w:val="en-US"/>
        </w:rPr>
        <w:t xml:space="preserve">II </w:t>
      </w:r>
      <w:r>
        <w:t>форма</w:t>
      </w:r>
      <w:r>
        <w:rPr>
          <w:lang w:val="en-US"/>
        </w:rPr>
        <w:t xml:space="preserve"> </w:t>
      </w:r>
      <w:r>
        <w:rPr>
          <w:lang w:val="en-US" w:eastAsia="en-US"/>
        </w:rPr>
        <w:t>port de bras.</w:t>
      </w:r>
    </w:p>
    <w:p w:rsidR="00367BB9" w:rsidRDefault="00367BB9" w:rsidP="00367BB9">
      <w:pPr>
        <w:pStyle w:val="a3"/>
        <w:shd w:val="clear" w:color="auto" w:fill="auto"/>
        <w:tabs>
          <w:tab w:val="left" w:pos="506"/>
        </w:tabs>
        <w:ind w:left="60" w:right="300" w:firstLine="0"/>
        <w:jc w:val="left"/>
      </w:pPr>
      <w:r>
        <w:rPr>
          <w:lang w:val="en-US" w:eastAsia="en-US"/>
        </w:rPr>
        <w:t xml:space="preserve"> </w:t>
      </w:r>
      <w:r>
        <w:rPr>
          <w:rStyle w:val="18"/>
          <w:lang w:val="en-US" w:eastAsia="en-US"/>
        </w:rPr>
        <w:t>ALLEGRO</w:t>
      </w:r>
    </w:p>
    <w:p w:rsidR="00367BB9" w:rsidRDefault="00367BB9" w:rsidP="00BF1A0C">
      <w:pPr>
        <w:pStyle w:val="a3"/>
        <w:numPr>
          <w:ilvl w:val="4"/>
          <w:numId w:val="35"/>
        </w:numPr>
        <w:shd w:val="clear" w:color="auto" w:fill="auto"/>
        <w:tabs>
          <w:tab w:val="left" w:pos="454"/>
        </w:tabs>
        <w:ind w:left="60"/>
        <w:jc w:val="left"/>
      </w:pPr>
      <w:proofErr w:type="spellStart"/>
      <w:r>
        <w:t>Ра</w:t>
      </w:r>
      <w:proofErr w:type="gramStart"/>
      <w:r>
        <w:t>s</w:t>
      </w:r>
      <w:proofErr w:type="spellEnd"/>
      <w:proofErr w:type="gramEnd"/>
      <w:r>
        <w:t xml:space="preserve"> </w:t>
      </w:r>
      <w:proofErr w:type="spellStart"/>
      <w:r>
        <w:rPr>
          <w:lang w:val="en-US" w:eastAsia="en-US"/>
        </w:rPr>
        <w:t>echappe</w:t>
      </w:r>
      <w:proofErr w:type="spellEnd"/>
      <w:r>
        <w:rPr>
          <w:lang w:val="en-US" w:eastAsia="en-US"/>
        </w:rPr>
        <w:t>.</w:t>
      </w:r>
    </w:p>
    <w:p w:rsidR="00367BB9" w:rsidRDefault="00367BB9" w:rsidP="00BF1A0C">
      <w:pPr>
        <w:pStyle w:val="a3"/>
        <w:numPr>
          <w:ilvl w:val="4"/>
          <w:numId w:val="35"/>
        </w:numPr>
        <w:shd w:val="clear" w:color="auto" w:fill="auto"/>
        <w:tabs>
          <w:tab w:val="left" w:pos="478"/>
        </w:tabs>
        <w:ind w:left="60"/>
        <w:jc w:val="left"/>
      </w:pPr>
      <w:r>
        <w:rPr>
          <w:lang w:val="en-US" w:eastAsia="en-US"/>
        </w:rPr>
        <w:t xml:space="preserve">Pas assemble </w:t>
      </w:r>
      <w:r>
        <w:t>в сторону:</w:t>
      </w:r>
    </w:p>
    <w:p w:rsidR="00367BB9" w:rsidRDefault="00367BB9" w:rsidP="00BF1A0C">
      <w:pPr>
        <w:pStyle w:val="a3"/>
        <w:numPr>
          <w:ilvl w:val="0"/>
          <w:numId w:val="32"/>
        </w:numPr>
        <w:shd w:val="clear" w:color="auto" w:fill="auto"/>
        <w:tabs>
          <w:tab w:val="left" w:pos="358"/>
        </w:tabs>
        <w:ind w:left="60"/>
        <w:jc w:val="left"/>
      </w:pPr>
      <w:r>
        <w:t>у станка и на середине.</w:t>
      </w:r>
    </w:p>
    <w:p w:rsidR="00367BB9" w:rsidRDefault="00367BB9" w:rsidP="00BF1A0C">
      <w:pPr>
        <w:pStyle w:val="a3"/>
        <w:numPr>
          <w:ilvl w:val="4"/>
          <w:numId w:val="35"/>
        </w:numPr>
        <w:shd w:val="clear" w:color="auto" w:fill="auto"/>
        <w:tabs>
          <w:tab w:val="left" w:pos="425"/>
        </w:tabs>
        <w:ind w:left="60"/>
        <w:jc w:val="left"/>
      </w:pPr>
      <w:proofErr w:type="spellStart"/>
      <w:r>
        <w:rPr>
          <w:lang w:val="en-US" w:eastAsia="en-US"/>
        </w:rPr>
        <w:t>Sissorme</w:t>
      </w:r>
      <w:proofErr w:type="spellEnd"/>
      <w:r>
        <w:rPr>
          <w:lang w:val="en-US" w:eastAsia="en-US"/>
        </w:rPr>
        <w:t xml:space="preserve"> simple en face:</w:t>
      </w:r>
    </w:p>
    <w:p w:rsidR="00367BB9" w:rsidRDefault="00367BB9" w:rsidP="00BF1A0C">
      <w:pPr>
        <w:pStyle w:val="a3"/>
        <w:numPr>
          <w:ilvl w:val="0"/>
          <w:numId w:val="32"/>
        </w:numPr>
        <w:shd w:val="clear" w:color="auto" w:fill="auto"/>
        <w:tabs>
          <w:tab w:val="left" w:pos="358"/>
        </w:tabs>
        <w:ind w:left="60"/>
        <w:jc w:val="left"/>
      </w:pPr>
      <w:r>
        <w:t>у станка.</w:t>
      </w:r>
    </w:p>
    <w:p w:rsidR="00367BB9" w:rsidRDefault="00367BB9" w:rsidP="00BF1A0C">
      <w:pPr>
        <w:pStyle w:val="a3"/>
        <w:numPr>
          <w:ilvl w:val="4"/>
          <w:numId w:val="35"/>
        </w:numPr>
        <w:shd w:val="clear" w:color="auto" w:fill="auto"/>
        <w:tabs>
          <w:tab w:val="left" w:pos="425"/>
        </w:tabs>
        <w:ind w:left="60" w:right="300"/>
        <w:jc w:val="left"/>
        <w:rPr>
          <w:lang w:val="en-US"/>
        </w:rPr>
      </w:pPr>
      <w:r>
        <w:rPr>
          <w:lang w:val="en-US" w:eastAsia="en-US"/>
        </w:rPr>
        <w:t xml:space="preserve">Grand </w:t>
      </w:r>
      <w:proofErr w:type="spellStart"/>
      <w:r>
        <w:rPr>
          <w:lang w:val="en-US" w:eastAsia="en-US"/>
        </w:rPr>
        <w:t>changement</w:t>
      </w:r>
      <w:proofErr w:type="spellEnd"/>
      <w:r>
        <w:rPr>
          <w:lang w:val="en-US" w:eastAsia="en-US"/>
        </w:rPr>
        <w:t xml:space="preserve"> de pied. </w:t>
      </w:r>
    </w:p>
    <w:p w:rsidR="00367BB9" w:rsidRDefault="00367BB9" w:rsidP="00367BB9">
      <w:pPr>
        <w:pStyle w:val="a3"/>
        <w:shd w:val="clear" w:color="auto" w:fill="auto"/>
        <w:spacing w:line="485" w:lineRule="exact"/>
        <w:ind w:left="60" w:right="20" w:firstLine="540"/>
      </w:pPr>
      <w:r>
        <w:t>В первом полугодии проводится контрольный урок по пройденному и освоенному материалу.</w:t>
      </w:r>
    </w:p>
    <w:p w:rsidR="00367BB9" w:rsidRDefault="00367BB9" w:rsidP="00367BB9">
      <w:pPr>
        <w:pStyle w:val="a3"/>
        <w:shd w:val="clear" w:color="auto" w:fill="auto"/>
        <w:spacing w:after="416" w:line="485" w:lineRule="exact"/>
        <w:ind w:left="60" w:firstLine="540"/>
      </w:pPr>
      <w:r>
        <w:t>Во втором полугодии - переводной экзамен (зачет).</w:t>
      </w:r>
    </w:p>
    <w:p w:rsidR="00367BB9" w:rsidRDefault="00367BB9" w:rsidP="00367BB9">
      <w:pPr>
        <w:pStyle w:val="32"/>
        <w:keepNext/>
        <w:keepLines/>
        <w:shd w:val="clear" w:color="auto" w:fill="auto"/>
        <w:spacing w:after="0" w:line="490" w:lineRule="exact"/>
        <w:ind w:left="60" w:firstLine="540"/>
        <w:jc w:val="both"/>
      </w:pPr>
      <w:bookmarkStart w:id="10" w:name="bookmark32"/>
      <w:r>
        <w:t>Требования к переводному экзамену (зачету)</w:t>
      </w:r>
      <w:bookmarkEnd w:id="10"/>
    </w:p>
    <w:p w:rsidR="00367BB9" w:rsidRDefault="00367BB9" w:rsidP="00367BB9">
      <w:pPr>
        <w:pStyle w:val="a3"/>
        <w:shd w:val="clear" w:color="auto" w:fill="auto"/>
        <w:spacing w:line="490" w:lineRule="exact"/>
        <w:ind w:left="580"/>
      </w:pPr>
      <w:r>
        <w:t>По окончании второго года обучения учащиеся должны знать и уметь:</w:t>
      </w:r>
    </w:p>
    <w:p w:rsidR="00367BB9" w:rsidRDefault="00367BB9" w:rsidP="00BF1A0C">
      <w:pPr>
        <w:pStyle w:val="a3"/>
        <w:numPr>
          <w:ilvl w:val="0"/>
          <w:numId w:val="36"/>
        </w:numPr>
        <w:shd w:val="clear" w:color="auto" w:fill="auto"/>
        <w:tabs>
          <w:tab w:val="left" w:pos="390"/>
        </w:tabs>
        <w:spacing w:line="490" w:lineRule="exact"/>
        <w:ind w:left="580" w:right="20" w:hanging="540"/>
      </w:pPr>
      <w:r>
        <w:t xml:space="preserve">грамотно, </w:t>
      </w:r>
      <w:proofErr w:type="gramStart"/>
      <w:r>
        <w:t>музыкально-выразительно</w:t>
      </w:r>
      <w:proofErr w:type="gramEnd"/>
      <w:r>
        <w:t xml:space="preserve"> исполнять программные движения (умение свободно координировать движение рук, ног, головы, корпуса);</w:t>
      </w:r>
    </w:p>
    <w:p w:rsidR="00367BB9" w:rsidRDefault="00367BB9" w:rsidP="00BF1A0C">
      <w:pPr>
        <w:pStyle w:val="a3"/>
        <w:numPr>
          <w:ilvl w:val="0"/>
          <w:numId w:val="36"/>
        </w:numPr>
        <w:shd w:val="clear" w:color="auto" w:fill="auto"/>
        <w:tabs>
          <w:tab w:val="left" w:pos="390"/>
        </w:tabs>
        <w:spacing w:line="490" w:lineRule="exact"/>
        <w:ind w:left="580" w:hanging="540"/>
      </w:pPr>
      <w:r>
        <w:t>владеть сценической площадкой;</w:t>
      </w:r>
    </w:p>
    <w:p w:rsidR="00367BB9" w:rsidRDefault="00367BB9" w:rsidP="00BF1A0C">
      <w:pPr>
        <w:pStyle w:val="a3"/>
        <w:numPr>
          <w:ilvl w:val="0"/>
          <w:numId w:val="36"/>
        </w:numPr>
        <w:shd w:val="clear" w:color="auto" w:fill="auto"/>
        <w:tabs>
          <w:tab w:val="left" w:pos="395"/>
        </w:tabs>
        <w:spacing w:line="490" w:lineRule="exact"/>
        <w:ind w:left="580" w:hanging="540"/>
      </w:pPr>
      <w:r>
        <w:t>анализировать исполнение движений;</w:t>
      </w:r>
    </w:p>
    <w:p w:rsidR="00367BB9" w:rsidRDefault="00367BB9" w:rsidP="00BF1A0C">
      <w:pPr>
        <w:pStyle w:val="a3"/>
        <w:numPr>
          <w:ilvl w:val="0"/>
          <w:numId w:val="36"/>
        </w:numPr>
        <w:shd w:val="clear" w:color="auto" w:fill="auto"/>
        <w:tabs>
          <w:tab w:val="left" w:pos="390"/>
        </w:tabs>
        <w:spacing w:line="490" w:lineRule="exact"/>
        <w:ind w:left="580" w:right="20" w:hanging="540"/>
      </w:pPr>
      <w:r>
        <w:t>знать об исполнительских средствах выразительности танца (выразительности рук, лица, позы);</w:t>
      </w:r>
    </w:p>
    <w:p w:rsidR="00367BB9" w:rsidRDefault="00367BB9" w:rsidP="00BF1A0C">
      <w:pPr>
        <w:pStyle w:val="a3"/>
        <w:numPr>
          <w:ilvl w:val="0"/>
          <w:numId w:val="36"/>
        </w:numPr>
        <w:shd w:val="clear" w:color="auto" w:fill="auto"/>
        <w:tabs>
          <w:tab w:val="left" w:pos="395"/>
        </w:tabs>
        <w:spacing w:line="490" w:lineRule="exact"/>
        <w:ind w:left="580" w:hanging="540"/>
      </w:pPr>
      <w:r>
        <w:t>определять по звучанию музыки характер танца;</w:t>
      </w:r>
    </w:p>
    <w:p w:rsidR="00367BB9" w:rsidRDefault="00367BB9" w:rsidP="00BF1A0C">
      <w:pPr>
        <w:pStyle w:val="a3"/>
        <w:numPr>
          <w:ilvl w:val="0"/>
          <w:numId w:val="36"/>
        </w:numPr>
        <w:shd w:val="clear" w:color="auto" w:fill="auto"/>
        <w:tabs>
          <w:tab w:val="left" w:pos="386"/>
        </w:tabs>
        <w:spacing w:after="222" w:line="260" w:lineRule="exact"/>
        <w:ind w:left="580" w:hanging="540"/>
      </w:pPr>
      <w:r>
        <w:t>термины и методику изученных программных движений;</w:t>
      </w:r>
    </w:p>
    <w:p w:rsidR="00367BB9" w:rsidRDefault="00367BB9" w:rsidP="00BF1A0C">
      <w:pPr>
        <w:pStyle w:val="a3"/>
        <w:numPr>
          <w:ilvl w:val="0"/>
          <w:numId w:val="36"/>
        </w:numPr>
        <w:shd w:val="clear" w:color="auto" w:fill="auto"/>
        <w:tabs>
          <w:tab w:val="left" w:pos="386"/>
        </w:tabs>
        <w:spacing w:after="652" w:line="260" w:lineRule="exact"/>
        <w:ind w:left="580" w:hanging="540"/>
      </w:pPr>
      <w:r>
        <w:t>уметь грамотно пользоваться методикой при выполнении движений.</w:t>
      </w:r>
    </w:p>
    <w:p w:rsidR="00367BB9" w:rsidRDefault="00367BB9" w:rsidP="00367BB9">
      <w:pPr>
        <w:pStyle w:val="32"/>
        <w:keepNext/>
        <w:keepLines/>
        <w:shd w:val="clear" w:color="auto" w:fill="auto"/>
        <w:spacing w:after="176" w:line="260" w:lineRule="exact"/>
        <w:ind w:left="580"/>
        <w:jc w:val="both"/>
      </w:pPr>
      <w:bookmarkStart w:id="11" w:name="bookmark33"/>
      <w:r>
        <w:t>3-й класс (третий год обучения)</w:t>
      </w:r>
      <w:bookmarkEnd w:id="11"/>
    </w:p>
    <w:p w:rsidR="00367BB9" w:rsidRDefault="00367BB9" w:rsidP="00367BB9">
      <w:pPr>
        <w:pStyle w:val="70"/>
        <w:shd w:val="clear" w:color="auto" w:fill="auto"/>
        <w:tabs>
          <w:tab w:val="left" w:pos="4245"/>
        </w:tabs>
        <w:ind w:left="580"/>
      </w:pPr>
      <w:r>
        <w:t>Аудиторные занятия</w:t>
      </w:r>
      <w:r>
        <w:tab/>
        <w:t>6 часов в неделю</w:t>
      </w:r>
    </w:p>
    <w:p w:rsidR="00367BB9" w:rsidRDefault="00367BB9" w:rsidP="00367BB9">
      <w:pPr>
        <w:pStyle w:val="70"/>
        <w:shd w:val="clear" w:color="auto" w:fill="auto"/>
        <w:tabs>
          <w:tab w:val="left" w:pos="4302"/>
        </w:tabs>
        <w:spacing w:after="420"/>
        <w:ind w:left="580"/>
      </w:pPr>
      <w:r>
        <w:t>Консультации</w:t>
      </w:r>
      <w:r>
        <w:tab/>
        <w:t>8 часов в год</w:t>
      </w:r>
    </w:p>
    <w:p w:rsidR="00367BB9" w:rsidRDefault="00367BB9" w:rsidP="00367BB9">
      <w:pPr>
        <w:pStyle w:val="a3"/>
        <w:shd w:val="clear" w:color="auto" w:fill="auto"/>
        <w:ind w:left="60" w:right="20" w:firstLine="540"/>
      </w:pPr>
      <w:r>
        <w:lastRenderedPageBreak/>
        <w:t xml:space="preserve">В целом требования совпадают со 2 классом, но с учетом усложнения программы: продолжается работа над выработкой правильности и чистоты исполнения, закреплением освоенных элементов хореографической грамоты, переходом к элементам будущей </w:t>
      </w:r>
      <w:proofErr w:type="spellStart"/>
      <w:r>
        <w:t>танцевальности</w:t>
      </w:r>
      <w:proofErr w:type="spellEnd"/>
      <w:r>
        <w:t>.</w:t>
      </w:r>
    </w:p>
    <w:p w:rsidR="00367BB9" w:rsidRDefault="00367BB9" w:rsidP="00367BB9">
      <w:pPr>
        <w:pStyle w:val="a3"/>
        <w:shd w:val="clear" w:color="auto" w:fill="auto"/>
        <w:ind w:left="60" w:right="20" w:firstLine="540"/>
      </w:pPr>
      <w:r>
        <w:t>В 3-м классе больше внимания уделяется развитию силы стопы за счет увеличения упр</w:t>
      </w:r>
      <w:r w:rsidR="00132E8D">
        <w:t xml:space="preserve">ажнений на </w:t>
      </w:r>
      <w:proofErr w:type="spellStart"/>
      <w:r w:rsidR="00132E8D">
        <w:t>полупальцах</w:t>
      </w:r>
      <w:proofErr w:type="spellEnd"/>
      <w:proofErr w:type="gramStart"/>
      <w:r w:rsidR="00132E8D">
        <w:t xml:space="preserve"> </w:t>
      </w:r>
      <w:r>
        <w:t>,</w:t>
      </w:r>
      <w:proofErr w:type="gramEnd"/>
      <w:r>
        <w:t xml:space="preserve"> развитию устойчивости, силы ног путем увеличения количества повторов изучаемых</w:t>
      </w:r>
    </w:p>
    <w:p w:rsidR="00367BB9" w:rsidRDefault="00367BB9" w:rsidP="00367BB9">
      <w:pPr>
        <w:pStyle w:val="a3"/>
        <w:shd w:val="clear" w:color="auto" w:fill="auto"/>
        <w:spacing w:after="656"/>
        <w:ind w:left="20" w:right="300" w:firstLine="0"/>
      </w:pPr>
      <w:r>
        <w:t xml:space="preserve">движений, развитию различных мышц тела в исполнении одного движения. Необходимо начать работу над </w:t>
      </w:r>
      <w:proofErr w:type="gramStart"/>
      <w:r>
        <w:t>техническим исполнением</w:t>
      </w:r>
      <w:proofErr w:type="gramEnd"/>
      <w:r>
        <w:t xml:space="preserve"> упражнений в ускоренном темпе и развитию </w:t>
      </w:r>
      <w:proofErr w:type="spellStart"/>
      <w:r>
        <w:t>танцевальности</w:t>
      </w:r>
      <w:proofErr w:type="spellEnd"/>
      <w:r>
        <w:t>. Продолжить работу над скоординированным исполнением изучаемых движений.</w:t>
      </w:r>
    </w:p>
    <w:p w:rsidR="00367BB9" w:rsidRDefault="00367BB9" w:rsidP="00367BB9">
      <w:pPr>
        <w:pStyle w:val="32"/>
        <w:keepNext/>
        <w:keepLines/>
        <w:shd w:val="clear" w:color="auto" w:fill="auto"/>
        <w:spacing w:after="241" w:line="260" w:lineRule="exact"/>
        <w:ind w:left="20" w:firstLine="0"/>
        <w:jc w:val="both"/>
      </w:pPr>
      <w:bookmarkStart w:id="12" w:name="bookmark34"/>
      <w:r>
        <w:t>Примерный рекомендуемый список изучаемых движений:</w:t>
      </w:r>
      <w:bookmarkEnd w:id="12"/>
    </w:p>
    <w:p w:rsidR="00367BB9" w:rsidRDefault="00367BB9" w:rsidP="00367BB9">
      <w:pPr>
        <w:pStyle w:val="51"/>
        <w:shd w:val="clear" w:color="auto" w:fill="auto"/>
        <w:spacing w:before="0"/>
        <w:ind w:left="20"/>
      </w:pPr>
      <w:r>
        <w:rPr>
          <w:rStyle w:val="55"/>
        </w:rPr>
        <w:t>ЭКЗЕРСИС У СТАНКА</w:t>
      </w:r>
    </w:p>
    <w:p w:rsidR="00367BB9" w:rsidRDefault="00367BB9" w:rsidP="00BF1A0C">
      <w:pPr>
        <w:pStyle w:val="a3"/>
        <w:numPr>
          <w:ilvl w:val="1"/>
          <w:numId w:val="36"/>
        </w:numPr>
        <w:shd w:val="clear" w:color="auto" w:fill="auto"/>
        <w:tabs>
          <w:tab w:val="left" w:pos="274"/>
        </w:tabs>
        <w:ind w:left="20"/>
        <w:rPr>
          <w:lang w:val="en-US"/>
        </w:rPr>
      </w:pP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 xml:space="preserve"> no IV </w:t>
      </w:r>
      <w:r>
        <w:t>позиции</w:t>
      </w:r>
      <w:r>
        <w:rPr>
          <w:lang w:val="en-US"/>
        </w:rPr>
        <w:t>;</w:t>
      </w:r>
    </w:p>
    <w:p w:rsidR="00367BB9" w:rsidRDefault="00367BB9" w:rsidP="00BF1A0C">
      <w:pPr>
        <w:pStyle w:val="a3"/>
        <w:numPr>
          <w:ilvl w:val="0"/>
          <w:numId w:val="32"/>
        </w:numPr>
        <w:shd w:val="clear" w:color="auto" w:fill="auto"/>
        <w:tabs>
          <w:tab w:val="left" w:pos="183"/>
        </w:tabs>
        <w:ind w:left="20"/>
        <w:rPr>
          <w:lang w:val="en-US"/>
        </w:rPr>
      </w:pPr>
      <w:proofErr w:type="gramStart"/>
      <w:r>
        <w:rPr>
          <w:lang w:val="en-US" w:eastAsia="en-US"/>
        </w:rPr>
        <w:t>grand</w:t>
      </w:r>
      <w:proofErr w:type="gramEnd"/>
      <w:r>
        <w:rPr>
          <w:lang w:val="en-US" w:eastAsia="en-US"/>
        </w:rPr>
        <w:t xml:space="preserve"> </w:t>
      </w:r>
      <w:proofErr w:type="spellStart"/>
      <w:r>
        <w:rPr>
          <w:lang w:val="en-US" w:eastAsia="en-US"/>
        </w:rPr>
        <w:t>plie</w:t>
      </w:r>
      <w:proofErr w:type="spellEnd"/>
      <w:r>
        <w:rPr>
          <w:lang w:val="en-US" w:eastAsia="en-US"/>
        </w:rPr>
        <w:t xml:space="preserve"> no </w:t>
      </w:r>
      <w:r>
        <w:rPr>
          <w:lang w:val="en-US"/>
        </w:rPr>
        <w:t xml:space="preserve">IV </w:t>
      </w:r>
      <w:r>
        <w:t>позиции</w:t>
      </w:r>
      <w:r>
        <w:rPr>
          <w:lang w:val="en-US"/>
        </w:rPr>
        <w:t>.</w:t>
      </w:r>
    </w:p>
    <w:p w:rsidR="00367BB9" w:rsidRDefault="00367BB9" w:rsidP="00BF1A0C">
      <w:pPr>
        <w:pStyle w:val="a3"/>
        <w:numPr>
          <w:ilvl w:val="1"/>
          <w:numId w:val="36"/>
        </w:numPr>
        <w:shd w:val="clear" w:color="auto" w:fill="auto"/>
        <w:tabs>
          <w:tab w:val="left" w:pos="298"/>
        </w:tabs>
        <w:ind w:left="20"/>
        <w:rPr>
          <w:lang w:val="en-US"/>
        </w:rPr>
      </w:pPr>
      <w:proofErr w:type="spellStart"/>
      <w:r>
        <w:rPr>
          <w:lang w:val="en-US" w:eastAsia="en-US"/>
        </w:rPr>
        <w:t>Demi</w:t>
      </w:r>
      <w:proofErr w:type="spellEnd"/>
      <w:r>
        <w:rPr>
          <w:lang w:val="en-US" w:eastAsia="en-US"/>
        </w:rPr>
        <w:t xml:space="preserve"> </w:t>
      </w:r>
      <w:proofErr w:type="spellStart"/>
      <w:r>
        <w:rPr>
          <w:lang w:val="en-US" w:eastAsia="en-US"/>
        </w:rPr>
        <w:t>rond</w:t>
      </w:r>
      <w:proofErr w:type="spellEnd"/>
      <w:r>
        <w:rPr>
          <w:lang w:val="en-US" w:eastAsia="en-US"/>
        </w:rPr>
        <w:t xml:space="preserve"> de </w:t>
      </w:r>
      <w:proofErr w:type="spellStart"/>
      <w:r>
        <w:rPr>
          <w:lang w:val="en-US" w:eastAsia="en-US"/>
        </w:rPr>
        <w:t>jambe</w:t>
      </w:r>
      <w:proofErr w:type="spellEnd"/>
      <w:r>
        <w:rPr>
          <w:lang w:val="en-US" w:eastAsia="en-US"/>
        </w:rPr>
        <w:t xml:space="preserve"> </w:t>
      </w:r>
      <w:r>
        <w:t>на</w:t>
      </w:r>
      <w:r>
        <w:rPr>
          <w:lang w:val="en-US"/>
        </w:rPr>
        <w:t xml:space="preserve"> </w:t>
      </w:r>
      <w:r>
        <w:rPr>
          <w:lang w:val="en-US" w:eastAsia="en-US"/>
        </w:rPr>
        <w:t>45</w:t>
      </w:r>
      <w:r>
        <w:rPr>
          <w:vertAlign w:val="superscript"/>
          <w:lang w:val="en-US" w:eastAsia="en-US"/>
        </w:rPr>
        <w:t>0</w:t>
      </w:r>
      <w:r>
        <w:rPr>
          <w:lang w:val="en-US" w:eastAsia="en-US"/>
        </w:rPr>
        <w:t xml:space="preserve"> en </w:t>
      </w:r>
      <w:proofErr w:type="spellStart"/>
      <w:r>
        <w:rPr>
          <w:lang w:val="en-US" w:eastAsia="en-US"/>
        </w:rPr>
        <w:t>dehors</w:t>
      </w:r>
      <w:proofErr w:type="spellEnd"/>
      <w:r>
        <w:rPr>
          <w:lang w:val="en-US" w:eastAsia="en-US"/>
        </w:rPr>
        <w:t>, en dedans,</w:t>
      </w:r>
    </w:p>
    <w:p w:rsidR="00367BB9" w:rsidRDefault="00367BB9" w:rsidP="00BF1A0C">
      <w:pPr>
        <w:pStyle w:val="a3"/>
        <w:numPr>
          <w:ilvl w:val="0"/>
          <w:numId w:val="32"/>
        </w:numPr>
        <w:shd w:val="clear" w:color="auto" w:fill="auto"/>
        <w:tabs>
          <w:tab w:val="left" w:pos="178"/>
        </w:tabs>
        <w:ind w:left="20"/>
      </w:pPr>
      <w:r>
        <w:t xml:space="preserve">на </w:t>
      </w: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w:t>
      </w:r>
    </w:p>
    <w:p w:rsidR="00367BB9" w:rsidRDefault="00367BB9" w:rsidP="00BF1A0C">
      <w:pPr>
        <w:pStyle w:val="a3"/>
        <w:numPr>
          <w:ilvl w:val="1"/>
          <w:numId w:val="36"/>
        </w:numPr>
        <w:shd w:val="clear" w:color="auto" w:fill="auto"/>
        <w:tabs>
          <w:tab w:val="left" w:pos="294"/>
        </w:tabs>
        <w:ind w:left="20"/>
      </w:pPr>
      <w:r>
        <w:rPr>
          <w:lang w:val="en-US" w:eastAsia="en-US"/>
        </w:rPr>
        <w:t>Battements</w:t>
      </w:r>
      <w:r w:rsidRPr="00367BB9">
        <w:rPr>
          <w:lang w:eastAsia="en-US"/>
        </w:rPr>
        <w:t xml:space="preserve"> </w:t>
      </w:r>
      <w:proofErr w:type="spellStart"/>
      <w:r>
        <w:rPr>
          <w:lang w:val="en-US" w:eastAsia="en-US"/>
        </w:rPr>
        <w:t>fondu</w:t>
      </w:r>
      <w:proofErr w:type="spellEnd"/>
      <w:r w:rsidRPr="00367BB9">
        <w:rPr>
          <w:lang w:eastAsia="en-US"/>
        </w:rPr>
        <w:t xml:space="preserve"> </w:t>
      </w:r>
      <w:r>
        <w:t xml:space="preserve">с </w:t>
      </w:r>
      <w:proofErr w:type="spellStart"/>
      <w:r>
        <w:rPr>
          <w:lang w:val="en-US" w:eastAsia="en-US"/>
        </w:rPr>
        <w:t>plie</w:t>
      </w:r>
      <w:proofErr w:type="spellEnd"/>
      <w:r w:rsidRPr="00367BB9">
        <w:rPr>
          <w:lang w:eastAsia="en-US"/>
        </w:rPr>
        <w:t xml:space="preserve"> </w:t>
      </w:r>
      <w:r>
        <w:t xml:space="preserve">- </w:t>
      </w:r>
      <w:proofErr w:type="spellStart"/>
      <w:r>
        <w:rPr>
          <w:lang w:val="en-US" w:eastAsia="en-US"/>
        </w:rPr>
        <w:t>releve</w:t>
      </w:r>
      <w:proofErr w:type="spellEnd"/>
      <w:r w:rsidRPr="00367BB9">
        <w:rPr>
          <w:lang w:eastAsia="en-US"/>
        </w:rPr>
        <w:t xml:space="preserve"> </w:t>
      </w:r>
      <w:r>
        <w:t xml:space="preserve">с выходом на </w:t>
      </w:r>
      <w:proofErr w:type="spellStart"/>
      <w:r>
        <w:t>полупальцы</w:t>
      </w:r>
      <w:proofErr w:type="spellEnd"/>
      <w:r>
        <w:t>.</w:t>
      </w:r>
    </w:p>
    <w:p w:rsidR="00367BB9" w:rsidRDefault="00367BB9" w:rsidP="00BF1A0C">
      <w:pPr>
        <w:pStyle w:val="a3"/>
        <w:numPr>
          <w:ilvl w:val="1"/>
          <w:numId w:val="36"/>
        </w:numPr>
        <w:shd w:val="clear" w:color="auto" w:fill="auto"/>
        <w:tabs>
          <w:tab w:val="left" w:pos="298"/>
        </w:tabs>
        <w:ind w:left="20"/>
        <w:rPr>
          <w:lang w:val="en-US"/>
        </w:rPr>
      </w:pPr>
      <w:r>
        <w:rPr>
          <w:lang w:val="en-US" w:eastAsia="en-US"/>
        </w:rPr>
        <w:t xml:space="preserve">Battements double frappe </w:t>
      </w:r>
      <w:r>
        <w:t>с</w:t>
      </w:r>
      <w:r>
        <w:rPr>
          <w:lang w:val="en-US"/>
        </w:rPr>
        <w:t xml:space="preserve"> </w:t>
      </w:r>
      <w:r>
        <w:t>окончанием</w:t>
      </w:r>
      <w:r>
        <w:rPr>
          <w:lang w:val="en-US"/>
        </w:rPr>
        <w:t xml:space="preserve"> </w:t>
      </w:r>
      <w:r>
        <w:t>в</w:t>
      </w:r>
      <w:r>
        <w:rPr>
          <w:lang w:val="en-US"/>
        </w:rPr>
        <w:t xml:space="preserve"> </w:t>
      </w: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w:t>
      </w:r>
    </w:p>
    <w:p w:rsidR="00367BB9" w:rsidRDefault="00367BB9" w:rsidP="00BF1A0C">
      <w:pPr>
        <w:pStyle w:val="a3"/>
        <w:numPr>
          <w:ilvl w:val="1"/>
          <w:numId w:val="36"/>
        </w:numPr>
        <w:shd w:val="clear" w:color="auto" w:fill="auto"/>
        <w:tabs>
          <w:tab w:val="left" w:pos="294"/>
        </w:tabs>
        <w:ind w:left="20"/>
        <w:rPr>
          <w:lang w:val="en-US"/>
        </w:rPr>
      </w:pPr>
      <w:r>
        <w:rPr>
          <w:lang w:val="en-US" w:eastAsia="en-US"/>
        </w:rPr>
        <w:t xml:space="preserve">Battements </w:t>
      </w:r>
      <w:proofErr w:type="spellStart"/>
      <w:r>
        <w:rPr>
          <w:lang w:val="en-US" w:eastAsia="en-US"/>
        </w:rPr>
        <w:t>developpe</w:t>
      </w:r>
      <w:proofErr w:type="spellEnd"/>
      <w:r>
        <w:rPr>
          <w:lang w:val="en-US" w:eastAsia="en-US"/>
        </w:rPr>
        <w:t xml:space="preserve"> </w:t>
      </w:r>
      <w:r>
        <w:t>с</w:t>
      </w:r>
      <w:r>
        <w:rPr>
          <w:lang w:val="en-US"/>
        </w:rPr>
        <w:t xml:space="preserve"> </w:t>
      </w:r>
      <w:r>
        <w:t>окончанием</w:t>
      </w:r>
      <w:r>
        <w:rPr>
          <w:lang w:val="en-US"/>
        </w:rPr>
        <w:t xml:space="preserve"> </w:t>
      </w:r>
      <w:r>
        <w:t>в</w:t>
      </w:r>
      <w:r>
        <w:rPr>
          <w:lang w:val="en-US"/>
        </w:rPr>
        <w:t xml:space="preserve"> </w:t>
      </w: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w:t>
      </w:r>
    </w:p>
    <w:p w:rsidR="00367BB9" w:rsidRDefault="00367BB9" w:rsidP="00BF1A0C">
      <w:pPr>
        <w:pStyle w:val="a3"/>
        <w:numPr>
          <w:ilvl w:val="1"/>
          <w:numId w:val="36"/>
        </w:numPr>
        <w:shd w:val="clear" w:color="auto" w:fill="auto"/>
        <w:tabs>
          <w:tab w:val="left" w:pos="298"/>
        </w:tabs>
        <w:ind w:left="300" w:right="300" w:hanging="280"/>
        <w:jc w:val="left"/>
      </w:pPr>
      <w:r>
        <w:rPr>
          <w:lang w:val="en-US" w:eastAsia="en-US"/>
        </w:rPr>
        <w:t>III</w:t>
      </w:r>
      <w:r w:rsidRPr="00367BB9">
        <w:rPr>
          <w:lang w:eastAsia="en-US"/>
        </w:rPr>
        <w:t xml:space="preserve"> </w:t>
      </w:r>
      <w:r>
        <w:t xml:space="preserve">форма </w:t>
      </w:r>
      <w:r>
        <w:rPr>
          <w:lang w:val="en-US" w:eastAsia="en-US"/>
        </w:rPr>
        <w:t>port</w:t>
      </w:r>
      <w:r w:rsidRPr="00367BB9">
        <w:rPr>
          <w:lang w:eastAsia="en-US"/>
        </w:rPr>
        <w:t xml:space="preserve"> </w:t>
      </w:r>
      <w:r>
        <w:rPr>
          <w:lang w:val="en-US" w:eastAsia="en-US"/>
        </w:rPr>
        <w:t>de</w:t>
      </w:r>
      <w:r w:rsidRPr="00367BB9">
        <w:rPr>
          <w:lang w:eastAsia="en-US"/>
        </w:rPr>
        <w:t xml:space="preserve"> </w:t>
      </w:r>
      <w:r>
        <w:rPr>
          <w:lang w:val="en-US" w:eastAsia="en-US"/>
        </w:rPr>
        <w:t>bras</w:t>
      </w:r>
      <w:r w:rsidRPr="00367BB9">
        <w:rPr>
          <w:lang w:eastAsia="en-US"/>
        </w:rPr>
        <w:t xml:space="preserve"> </w:t>
      </w:r>
      <w:r>
        <w:t>с вытянутой ногой назад (растяжка без перехода на работающую ногу).</w:t>
      </w:r>
    </w:p>
    <w:p w:rsidR="00367BB9" w:rsidRDefault="00367BB9" w:rsidP="00BF1A0C">
      <w:pPr>
        <w:pStyle w:val="a3"/>
        <w:numPr>
          <w:ilvl w:val="1"/>
          <w:numId w:val="36"/>
        </w:numPr>
        <w:shd w:val="clear" w:color="auto" w:fill="auto"/>
        <w:tabs>
          <w:tab w:val="left" w:pos="289"/>
        </w:tabs>
        <w:ind w:left="20"/>
      </w:pPr>
      <w:r>
        <w:t xml:space="preserve">Поворот </w:t>
      </w:r>
      <w:proofErr w:type="spellStart"/>
      <w:r>
        <w:rPr>
          <w:lang w:val="en-US" w:eastAsia="en-US"/>
        </w:rPr>
        <w:t>soutenu</w:t>
      </w:r>
      <w:proofErr w:type="spellEnd"/>
      <w:r>
        <w:rPr>
          <w:lang w:val="en-US" w:eastAsia="en-US"/>
        </w:rPr>
        <w:t xml:space="preserve"> </w:t>
      </w:r>
      <w:r>
        <w:t>на 360</w:t>
      </w:r>
      <w:r>
        <w:rPr>
          <w:vertAlign w:val="superscript"/>
        </w:rPr>
        <w:t>0</w:t>
      </w:r>
      <w:r>
        <w:t>.</w:t>
      </w:r>
    </w:p>
    <w:p w:rsidR="00367BB9" w:rsidRDefault="00367BB9" w:rsidP="00BF1A0C">
      <w:pPr>
        <w:pStyle w:val="a3"/>
        <w:numPr>
          <w:ilvl w:val="1"/>
          <w:numId w:val="36"/>
        </w:numPr>
        <w:shd w:val="clear" w:color="auto" w:fill="auto"/>
        <w:tabs>
          <w:tab w:val="left" w:pos="294"/>
        </w:tabs>
        <w:ind w:left="20"/>
        <w:rPr>
          <w:lang w:val="en-US"/>
        </w:rPr>
      </w:pPr>
      <w:r>
        <w:rPr>
          <w:lang w:val="en-US" w:eastAsia="en-US"/>
        </w:rPr>
        <w:t xml:space="preserve">Preparation </w:t>
      </w:r>
      <w:r>
        <w:t>к</w:t>
      </w:r>
      <w:r>
        <w:rPr>
          <w:lang w:val="en-US"/>
        </w:rPr>
        <w:t xml:space="preserve"> </w:t>
      </w:r>
      <w:r>
        <w:rPr>
          <w:lang w:val="en-US" w:eastAsia="en-US"/>
        </w:rPr>
        <w:t xml:space="preserve">pirouette </w:t>
      </w:r>
      <w:proofErr w:type="spellStart"/>
      <w:r>
        <w:rPr>
          <w:lang w:val="en-US" w:eastAsia="en-US"/>
        </w:rPr>
        <w:t>sur</w:t>
      </w:r>
      <w:proofErr w:type="spellEnd"/>
      <w:r>
        <w:rPr>
          <w:lang w:val="en-US" w:eastAsia="en-US"/>
        </w:rPr>
        <w:t xml:space="preserve"> le </w:t>
      </w:r>
      <w:proofErr w:type="spellStart"/>
      <w:r>
        <w:rPr>
          <w:lang w:val="en-US" w:eastAsia="en-US"/>
        </w:rPr>
        <w:t>cou</w:t>
      </w:r>
      <w:proofErr w:type="spellEnd"/>
      <w:r>
        <w:rPr>
          <w:lang w:val="en-US" w:eastAsia="en-US"/>
        </w:rPr>
        <w:t xml:space="preserve"> de pied </w:t>
      </w:r>
      <w:r>
        <w:t>из</w:t>
      </w:r>
      <w:r>
        <w:rPr>
          <w:lang w:val="en-US"/>
        </w:rPr>
        <w:t xml:space="preserve"> </w:t>
      </w:r>
      <w:r>
        <w:rPr>
          <w:lang w:val="en-US" w:eastAsia="en-US"/>
        </w:rPr>
        <w:t xml:space="preserve">V </w:t>
      </w:r>
      <w:r>
        <w:t>позиции</w:t>
      </w:r>
      <w:r>
        <w:rPr>
          <w:lang w:val="en-US"/>
        </w:rPr>
        <w:t>.</w:t>
      </w:r>
    </w:p>
    <w:p w:rsidR="00367BB9" w:rsidRDefault="00367BB9" w:rsidP="00BF1A0C">
      <w:pPr>
        <w:pStyle w:val="a3"/>
        <w:numPr>
          <w:ilvl w:val="1"/>
          <w:numId w:val="36"/>
        </w:numPr>
        <w:shd w:val="clear" w:color="auto" w:fill="auto"/>
        <w:tabs>
          <w:tab w:val="left" w:pos="452"/>
        </w:tabs>
        <w:ind w:left="20" w:right="5000"/>
        <w:jc w:val="left"/>
      </w:pPr>
      <w:r>
        <w:rPr>
          <w:lang w:val="en-US" w:eastAsia="en-US"/>
        </w:rPr>
        <w:t xml:space="preserve">Grand battements </w:t>
      </w:r>
      <w:proofErr w:type="spellStart"/>
      <w:r>
        <w:rPr>
          <w:lang w:val="en-US" w:eastAsia="en-US"/>
        </w:rPr>
        <w:t>jete</w:t>
      </w:r>
      <w:proofErr w:type="spellEnd"/>
      <w:r>
        <w:rPr>
          <w:lang w:val="en-US" w:eastAsia="en-US"/>
        </w:rPr>
        <w:t xml:space="preserve"> </w:t>
      </w:r>
      <w:r>
        <w:t>с</w:t>
      </w:r>
      <w:r>
        <w:rPr>
          <w:lang w:val="en-US"/>
        </w:rPr>
        <w:t xml:space="preserve"> </w:t>
      </w:r>
      <w:proofErr w:type="spellStart"/>
      <w:r>
        <w:rPr>
          <w:lang w:val="en-US" w:eastAsia="en-US"/>
        </w:rPr>
        <w:t>pointee</w:t>
      </w:r>
      <w:proofErr w:type="spellEnd"/>
      <w:r>
        <w:rPr>
          <w:lang w:val="en-US" w:eastAsia="en-US"/>
        </w:rPr>
        <w:t xml:space="preserve">. </w:t>
      </w:r>
      <w:r>
        <w:rPr>
          <w:rStyle w:val="17"/>
        </w:rPr>
        <w:t>ЭКЗЕРСИС НА СЕРЕДИНЕ ЗАЛА</w:t>
      </w:r>
    </w:p>
    <w:p w:rsidR="00367BB9" w:rsidRDefault="00367BB9" w:rsidP="00BF1A0C">
      <w:pPr>
        <w:pStyle w:val="a3"/>
        <w:numPr>
          <w:ilvl w:val="2"/>
          <w:numId w:val="36"/>
        </w:numPr>
        <w:shd w:val="clear" w:color="auto" w:fill="auto"/>
        <w:tabs>
          <w:tab w:val="left" w:pos="274"/>
        </w:tabs>
        <w:ind w:left="20"/>
        <w:rPr>
          <w:lang w:val="en-US"/>
        </w:rPr>
      </w:pPr>
      <w:r>
        <w:t>Понятие</w:t>
      </w:r>
      <w:r>
        <w:rPr>
          <w:lang w:val="en-US"/>
        </w:rPr>
        <w:t xml:space="preserve"> </w:t>
      </w:r>
      <w:r>
        <w:rPr>
          <w:lang w:val="en-US" w:eastAsia="en-US"/>
        </w:rPr>
        <w:t xml:space="preserve">arabesque. (I, </w:t>
      </w:r>
      <w:r>
        <w:rPr>
          <w:lang w:val="en-US"/>
        </w:rPr>
        <w:t>II, III, IV):</w:t>
      </w:r>
    </w:p>
    <w:p w:rsidR="00367BB9" w:rsidRDefault="00367BB9" w:rsidP="00BF1A0C">
      <w:pPr>
        <w:pStyle w:val="a3"/>
        <w:numPr>
          <w:ilvl w:val="0"/>
          <w:numId w:val="32"/>
        </w:numPr>
        <w:shd w:val="clear" w:color="auto" w:fill="auto"/>
        <w:tabs>
          <w:tab w:val="left" w:pos="322"/>
        </w:tabs>
        <w:ind w:left="20"/>
        <w:rPr>
          <w:lang w:val="en-US"/>
        </w:rPr>
      </w:pPr>
      <w:r>
        <w:t>изучение</w:t>
      </w:r>
      <w:r>
        <w:rPr>
          <w:lang w:val="en-US"/>
        </w:rPr>
        <w:t xml:space="preserve"> </w:t>
      </w:r>
      <w:r>
        <w:rPr>
          <w:lang w:val="en-US" w:eastAsia="en-US"/>
        </w:rPr>
        <w:t xml:space="preserve">I, </w:t>
      </w:r>
      <w:r>
        <w:rPr>
          <w:lang w:val="en-US"/>
        </w:rPr>
        <w:t xml:space="preserve">II, III </w:t>
      </w:r>
      <w:r>
        <w:rPr>
          <w:lang w:val="en-US" w:eastAsia="en-US"/>
        </w:rPr>
        <w:t>arabesque.</w:t>
      </w:r>
    </w:p>
    <w:p w:rsidR="00367BB9" w:rsidRPr="00132E8D" w:rsidRDefault="00367BB9" w:rsidP="00BF1A0C">
      <w:pPr>
        <w:pStyle w:val="a3"/>
        <w:numPr>
          <w:ilvl w:val="2"/>
          <w:numId w:val="36"/>
        </w:numPr>
        <w:shd w:val="clear" w:color="auto" w:fill="auto"/>
        <w:tabs>
          <w:tab w:val="left" w:pos="298"/>
        </w:tabs>
        <w:ind w:left="20"/>
      </w:pPr>
      <w:r>
        <w:rPr>
          <w:lang w:val="en-US" w:eastAsia="en-US"/>
        </w:rPr>
        <w:lastRenderedPageBreak/>
        <w:t>Battement</w:t>
      </w:r>
      <w:r w:rsidRPr="00132E8D">
        <w:rPr>
          <w:lang w:eastAsia="en-US"/>
        </w:rPr>
        <w:t xml:space="preserve"> </w:t>
      </w:r>
      <w:proofErr w:type="spellStart"/>
      <w:r>
        <w:rPr>
          <w:lang w:val="en-US" w:eastAsia="en-US"/>
        </w:rPr>
        <w:t>tendu</w:t>
      </w:r>
      <w:proofErr w:type="spellEnd"/>
      <w:r w:rsidRPr="00132E8D">
        <w:rPr>
          <w:lang w:eastAsia="en-US"/>
        </w:rPr>
        <w:t xml:space="preserve"> </w:t>
      </w:r>
      <w:r>
        <w:t>в</w:t>
      </w:r>
      <w:r w:rsidRPr="00132E8D">
        <w:t xml:space="preserve"> </w:t>
      </w:r>
      <w:r>
        <w:t>позах</w:t>
      </w:r>
      <w:r w:rsidRPr="00132E8D">
        <w:t xml:space="preserve"> </w:t>
      </w:r>
      <w:r>
        <w:t>в</w:t>
      </w:r>
      <w:r w:rsidRPr="00132E8D">
        <w:t xml:space="preserve"> </w:t>
      </w:r>
      <w:r>
        <w:t>сочетании</w:t>
      </w:r>
      <w:r w:rsidRPr="00132E8D">
        <w:t xml:space="preserve"> </w:t>
      </w:r>
      <w:r>
        <w:t>с</w:t>
      </w:r>
      <w:r w:rsidRPr="00132E8D">
        <w:t xml:space="preserve"> </w:t>
      </w:r>
      <w:proofErr w:type="spellStart"/>
      <w:r>
        <w:rPr>
          <w:lang w:val="en-US" w:eastAsia="en-US"/>
        </w:rPr>
        <w:t>degagee</w:t>
      </w:r>
      <w:proofErr w:type="spellEnd"/>
      <w:r w:rsidRPr="00132E8D">
        <w:rPr>
          <w:lang w:eastAsia="en-US"/>
        </w:rPr>
        <w:t>.</w:t>
      </w:r>
    </w:p>
    <w:p w:rsidR="00367BB9" w:rsidRPr="00132E8D" w:rsidRDefault="00367BB9" w:rsidP="00BF1A0C">
      <w:pPr>
        <w:pStyle w:val="a3"/>
        <w:numPr>
          <w:ilvl w:val="2"/>
          <w:numId w:val="36"/>
        </w:numPr>
        <w:shd w:val="clear" w:color="auto" w:fill="auto"/>
        <w:tabs>
          <w:tab w:val="left" w:pos="298"/>
        </w:tabs>
        <w:ind w:left="20" w:right="560"/>
        <w:jc w:val="left"/>
        <w:rPr>
          <w:lang w:val="en-US" w:eastAsia="en-US"/>
        </w:rPr>
      </w:pPr>
      <w:r w:rsidRPr="00132E8D">
        <w:rPr>
          <w:lang w:val="en-US" w:eastAsia="en-US"/>
        </w:rPr>
        <w:t xml:space="preserve">Battements </w:t>
      </w:r>
      <w:proofErr w:type="spellStart"/>
      <w:r w:rsidRPr="00132E8D">
        <w:rPr>
          <w:lang w:val="en-US" w:eastAsia="en-US"/>
        </w:rPr>
        <w:t>tendu</w:t>
      </w:r>
      <w:proofErr w:type="spellEnd"/>
      <w:r w:rsidRPr="00132E8D">
        <w:rPr>
          <w:lang w:val="en-US" w:eastAsia="en-US"/>
        </w:rPr>
        <w:t xml:space="preserve"> </w:t>
      </w:r>
      <w:proofErr w:type="spellStart"/>
      <w:r w:rsidRPr="00132E8D">
        <w:rPr>
          <w:lang w:val="en-US" w:eastAsia="en-US"/>
        </w:rPr>
        <w:t>jete</w:t>
      </w:r>
      <w:proofErr w:type="spellEnd"/>
      <w:r w:rsidRPr="00132E8D">
        <w:rPr>
          <w:lang w:val="en-US" w:eastAsia="en-US"/>
        </w:rPr>
        <w:t xml:space="preserve"> </w:t>
      </w:r>
      <w:r>
        <w:t>в</w:t>
      </w:r>
      <w:r w:rsidRPr="00132E8D">
        <w:rPr>
          <w:lang w:val="en-US"/>
        </w:rPr>
        <w:t xml:space="preserve"> </w:t>
      </w:r>
      <w:r>
        <w:t>позах</w:t>
      </w:r>
      <w:r w:rsidRPr="00132E8D">
        <w:rPr>
          <w:lang w:val="en-US"/>
        </w:rPr>
        <w:t xml:space="preserve"> </w:t>
      </w:r>
      <w:proofErr w:type="spellStart"/>
      <w:r w:rsidR="005D3B09">
        <w:rPr>
          <w:lang w:val="en-US" w:eastAsia="en-US"/>
        </w:rPr>
        <w:t>croisee</w:t>
      </w:r>
      <w:proofErr w:type="spellEnd"/>
      <w:r w:rsidR="005D3B09" w:rsidRPr="005D3B09">
        <w:rPr>
          <w:lang w:val="en-US" w:eastAsia="en-US"/>
        </w:rPr>
        <w:t>.</w:t>
      </w:r>
    </w:p>
    <w:p w:rsidR="00367BB9" w:rsidRDefault="00367BB9" w:rsidP="00BF1A0C">
      <w:pPr>
        <w:pStyle w:val="a3"/>
        <w:numPr>
          <w:ilvl w:val="2"/>
          <w:numId w:val="36"/>
        </w:numPr>
        <w:shd w:val="clear" w:color="auto" w:fill="auto"/>
        <w:tabs>
          <w:tab w:val="left" w:pos="298"/>
        </w:tabs>
        <w:ind w:left="20"/>
        <w:rPr>
          <w:lang w:val="en-US"/>
        </w:rPr>
      </w:pPr>
      <w:proofErr w:type="spellStart"/>
      <w:r w:rsidRPr="00132E8D">
        <w:rPr>
          <w:lang w:val="en-US" w:eastAsia="en-US"/>
        </w:rPr>
        <w:t>Rond</w:t>
      </w:r>
      <w:proofErr w:type="spellEnd"/>
      <w:r w:rsidRPr="00132E8D">
        <w:rPr>
          <w:lang w:val="en-US" w:eastAsia="en-US"/>
        </w:rPr>
        <w:t xml:space="preserve"> de </w:t>
      </w:r>
      <w:proofErr w:type="spellStart"/>
      <w:r w:rsidRPr="00132E8D">
        <w:rPr>
          <w:lang w:val="en-US" w:eastAsia="en-US"/>
        </w:rPr>
        <w:t>jambe</w:t>
      </w:r>
      <w:proofErr w:type="spellEnd"/>
      <w:r w:rsidRPr="00132E8D">
        <w:rPr>
          <w:lang w:val="en-US" w:eastAsia="en-US"/>
        </w:rPr>
        <w:t xml:space="preserve"> par </w:t>
      </w:r>
      <w:proofErr w:type="spellStart"/>
      <w:r w:rsidRPr="00132E8D">
        <w:rPr>
          <w:lang w:val="en-US" w:eastAsia="en-US"/>
        </w:rPr>
        <w:t>terre</w:t>
      </w:r>
      <w:proofErr w:type="spellEnd"/>
      <w:r w:rsidRPr="00132E8D">
        <w:rPr>
          <w:lang w:val="en-US" w:eastAsia="en-US"/>
        </w:rPr>
        <w:t xml:space="preserve"> en </w:t>
      </w:r>
      <w:proofErr w:type="spellStart"/>
      <w:r w:rsidRPr="00132E8D">
        <w:rPr>
          <w:lang w:val="en-US" w:eastAsia="en-US"/>
        </w:rPr>
        <w:t>dehors</w:t>
      </w:r>
      <w:proofErr w:type="spellEnd"/>
      <w:r w:rsidRPr="00132E8D">
        <w:rPr>
          <w:lang w:val="en-US" w:eastAsia="en-US"/>
        </w:rPr>
        <w:t xml:space="preserve"> </w:t>
      </w:r>
      <w:proofErr w:type="gramStart"/>
      <w:r w:rsidRPr="00132E8D">
        <w:rPr>
          <w:lang w:val="en-US" w:eastAsia="en-US"/>
        </w:rPr>
        <w:t>et</w:t>
      </w:r>
      <w:proofErr w:type="gramEnd"/>
      <w:r w:rsidRPr="00132E8D">
        <w:rPr>
          <w:lang w:val="en-US" w:eastAsia="en-US"/>
        </w:rPr>
        <w:t xml:space="preserve"> en dedans</w:t>
      </w:r>
      <w:r>
        <w:rPr>
          <w:lang w:val="en-US" w:eastAsia="en-US"/>
        </w:rPr>
        <w:t xml:space="preserve"> </w:t>
      </w:r>
      <w:r>
        <w:t>н</w:t>
      </w:r>
      <w:r w:rsidRPr="00132E8D">
        <w:rPr>
          <w:lang w:val="en-US"/>
        </w:rPr>
        <w:t>а</w:t>
      </w:r>
      <w:r w:rsidRPr="00132E8D">
        <w:rPr>
          <w:lang w:val="en-US" w:eastAsia="en-US"/>
        </w:rPr>
        <w:t xml:space="preserve"> </w:t>
      </w:r>
      <w:proofErr w:type="spellStart"/>
      <w:r w:rsidRPr="00132E8D">
        <w:rPr>
          <w:lang w:val="en-US" w:eastAsia="en-US"/>
        </w:rPr>
        <w:t>demi</w:t>
      </w:r>
      <w:proofErr w:type="spellEnd"/>
      <w:r w:rsidRPr="00132E8D">
        <w:rPr>
          <w:lang w:val="en-US" w:eastAsia="en-US"/>
        </w:rPr>
        <w:t xml:space="preserve"> </w:t>
      </w:r>
      <w:proofErr w:type="spellStart"/>
      <w:r w:rsidRPr="00132E8D">
        <w:rPr>
          <w:lang w:val="en-US" w:eastAsia="en-US"/>
        </w:rPr>
        <w:t>plie</w:t>
      </w:r>
      <w:proofErr w:type="spellEnd"/>
      <w:r w:rsidRPr="00132E8D">
        <w:rPr>
          <w:lang w:val="en-US" w:eastAsia="en-US"/>
        </w:rPr>
        <w:t>.</w:t>
      </w:r>
    </w:p>
    <w:p w:rsidR="00367BB9" w:rsidRDefault="00367BB9" w:rsidP="00BF1A0C">
      <w:pPr>
        <w:pStyle w:val="a3"/>
        <w:numPr>
          <w:ilvl w:val="2"/>
          <w:numId w:val="36"/>
        </w:numPr>
        <w:shd w:val="clear" w:color="auto" w:fill="auto"/>
        <w:tabs>
          <w:tab w:val="left" w:pos="318"/>
        </w:tabs>
        <w:ind w:left="40" w:right="360"/>
        <w:jc w:val="left"/>
      </w:pPr>
      <w:r>
        <w:rPr>
          <w:lang w:val="en-US" w:eastAsia="en-US"/>
        </w:rPr>
        <w:t>Battements</w:t>
      </w:r>
      <w:r w:rsidRPr="00367BB9">
        <w:rPr>
          <w:lang w:eastAsia="en-US"/>
        </w:rPr>
        <w:t xml:space="preserve"> </w:t>
      </w:r>
      <w:proofErr w:type="spellStart"/>
      <w:r>
        <w:rPr>
          <w:lang w:val="en-US" w:eastAsia="en-US"/>
        </w:rPr>
        <w:t>fondu</w:t>
      </w:r>
      <w:proofErr w:type="spellEnd"/>
      <w:r w:rsidRPr="00367BB9">
        <w:rPr>
          <w:lang w:eastAsia="en-US"/>
        </w:rPr>
        <w:t xml:space="preserve"> </w:t>
      </w:r>
      <w:r>
        <w:t xml:space="preserve">в сочетании с </w:t>
      </w:r>
      <w:proofErr w:type="spellStart"/>
      <w:r>
        <w:rPr>
          <w:lang w:val="en-US" w:eastAsia="en-US"/>
        </w:rPr>
        <w:t>soutenu</w:t>
      </w:r>
      <w:proofErr w:type="spellEnd"/>
      <w:r w:rsidRPr="00367BB9">
        <w:rPr>
          <w:lang w:eastAsia="en-US"/>
        </w:rPr>
        <w:t xml:space="preserve"> </w:t>
      </w:r>
      <w:r>
        <w:rPr>
          <w:lang w:val="en-US" w:eastAsia="en-US"/>
        </w:rPr>
        <w:t>u</w:t>
      </w:r>
      <w:r w:rsidRPr="00367BB9">
        <w:rPr>
          <w:lang w:eastAsia="en-US"/>
        </w:rPr>
        <w:t xml:space="preserve"> </w:t>
      </w:r>
      <w:proofErr w:type="spellStart"/>
      <w:r>
        <w:rPr>
          <w:lang w:val="en-US" w:eastAsia="en-US"/>
        </w:rPr>
        <w:t>demi</w:t>
      </w:r>
      <w:proofErr w:type="spellEnd"/>
      <w:r w:rsidRPr="00367BB9">
        <w:rPr>
          <w:lang w:eastAsia="en-US"/>
        </w:rPr>
        <w:t xml:space="preserve"> </w:t>
      </w:r>
      <w:proofErr w:type="spellStart"/>
      <w:r>
        <w:rPr>
          <w:lang w:val="en-US" w:eastAsia="en-US"/>
        </w:rPr>
        <w:t>plie</w:t>
      </w:r>
      <w:proofErr w:type="spellEnd"/>
      <w:r w:rsidRPr="00367BB9">
        <w:rPr>
          <w:lang w:eastAsia="en-US"/>
        </w:rPr>
        <w:t xml:space="preserve"> </w:t>
      </w:r>
      <w:r>
        <w:t>во всех направлениях на 45</w:t>
      </w:r>
      <w:r>
        <w:rPr>
          <w:vertAlign w:val="superscript"/>
        </w:rPr>
        <w:t>0</w:t>
      </w:r>
      <w:r>
        <w:t>.</w:t>
      </w:r>
    </w:p>
    <w:p w:rsidR="00367BB9" w:rsidRDefault="00367BB9" w:rsidP="00BF1A0C">
      <w:pPr>
        <w:pStyle w:val="a3"/>
        <w:numPr>
          <w:ilvl w:val="2"/>
          <w:numId w:val="36"/>
        </w:numPr>
        <w:shd w:val="clear" w:color="auto" w:fill="auto"/>
        <w:tabs>
          <w:tab w:val="left" w:pos="314"/>
        </w:tabs>
        <w:ind w:left="40"/>
        <w:jc w:val="left"/>
      </w:pPr>
      <w:r>
        <w:rPr>
          <w:lang w:val="en-US" w:eastAsia="en-US"/>
        </w:rPr>
        <w:t>Battements</w:t>
      </w:r>
      <w:r w:rsidRPr="00367BB9">
        <w:rPr>
          <w:lang w:eastAsia="en-US"/>
        </w:rPr>
        <w:t xml:space="preserve"> </w:t>
      </w:r>
      <w:r>
        <w:rPr>
          <w:lang w:val="en-US" w:eastAsia="en-US"/>
        </w:rPr>
        <w:t>frappe</w:t>
      </w:r>
      <w:r w:rsidRPr="00367BB9">
        <w:rPr>
          <w:lang w:eastAsia="en-US"/>
        </w:rPr>
        <w:t xml:space="preserve"> </w:t>
      </w:r>
      <w:r>
        <w:t>во всех направлениях на 45</w:t>
      </w:r>
      <w:r>
        <w:rPr>
          <w:vertAlign w:val="superscript"/>
        </w:rPr>
        <w:t>0</w:t>
      </w:r>
      <w:r>
        <w:t xml:space="preserve"> в позах.</w:t>
      </w:r>
    </w:p>
    <w:p w:rsidR="00367BB9" w:rsidRDefault="00367BB9" w:rsidP="00BF1A0C">
      <w:pPr>
        <w:pStyle w:val="a3"/>
        <w:numPr>
          <w:ilvl w:val="2"/>
          <w:numId w:val="36"/>
        </w:numPr>
        <w:shd w:val="clear" w:color="auto" w:fill="auto"/>
        <w:tabs>
          <w:tab w:val="left" w:pos="314"/>
        </w:tabs>
        <w:ind w:left="320" w:right="360" w:hanging="280"/>
        <w:jc w:val="left"/>
        <w:rPr>
          <w:lang w:val="en-US"/>
        </w:rPr>
      </w:pPr>
      <w:r>
        <w:rPr>
          <w:lang w:val="en-US" w:eastAsia="en-US"/>
        </w:rPr>
        <w:t xml:space="preserve">Battement </w:t>
      </w:r>
      <w:proofErr w:type="spellStart"/>
      <w:r>
        <w:rPr>
          <w:lang w:val="en-US" w:eastAsia="en-US"/>
        </w:rPr>
        <w:t>releve</w:t>
      </w:r>
      <w:proofErr w:type="spellEnd"/>
      <w:r>
        <w:rPr>
          <w:lang w:val="en-US" w:eastAsia="en-US"/>
        </w:rPr>
        <w:t xml:space="preserve"> lent </w:t>
      </w:r>
      <w:r>
        <w:t>и</w:t>
      </w:r>
      <w:r>
        <w:rPr>
          <w:lang w:val="en-US"/>
        </w:rPr>
        <w:t xml:space="preserve"> </w:t>
      </w:r>
      <w:r>
        <w:rPr>
          <w:lang w:val="en-US" w:eastAsia="en-US"/>
        </w:rPr>
        <w:t xml:space="preserve">battement </w:t>
      </w:r>
      <w:proofErr w:type="spellStart"/>
      <w:r>
        <w:rPr>
          <w:lang w:val="en-US" w:eastAsia="en-US"/>
        </w:rPr>
        <w:t>developpe</w:t>
      </w:r>
      <w:proofErr w:type="spellEnd"/>
      <w:r>
        <w:rPr>
          <w:lang w:val="en-US" w:eastAsia="en-US"/>
        </w:rPr>
        <w:t xml:space="preserve"> </w:t>
      </w:r>
      <w:r>
        <w:t>как</w:t>
      </w:r>
      <w:r>
        <w:rPr>
          <w:lang w:val="en-US"/>
        </w:rPr>
        <w:t xml:space="preserve"> </w:t>
      </w:r>
      <w:r>
        <w:t>основополагающие</w:t>
      </w:r>
      <w:r>
        <w:rPr>
          <w:lang w:val="en-US"/>
        </w:rPr>
        <w:t xml:space="preserve"> </w:t>
      </w:r>
      <w:r>
        <w:t>элементы</w:t>
      </w:r>
      <w:r>
        <w:rPr>
          <w:lang w:val="en-US"/>
        </w:rPr>
        <w:t xml:space="preserve"> </w:t>
      </w:r>
      <w:r>
        <w:rPr>
          <w:lang w:val="en-US" w:eastAsia="en-US"/>
        </w:rPr>
        <w:t>adagio.</w:t>
      </w:r>
    </w:p>
    <w:p w:rsidR="00367BB9" w:rsidRDefault="00367BB9" w:rsidP="00BF1A0C">
      <w:pPr>
        <w:pStyle w:val="a3"/>
        <w:numPr>
          <w:ilvl w:val="2"/>
          <w:numId w:val="36"/>
        </w:numPr>
        <w:shd w:val="clear" w:color="auto" w:fill="auto"/>
        <w:tabs>
          <w:tab w:val="left" w:pos="323"/>
        </w:tabs>
        <w:ind w:left="40" w:right="360"/>
        <w:jc w:val="left"/>
        <w:rPr>
          <w:lang w:val="en-US"/>
        </w:rPr>
      </w:pPr>
      <w:r>
        <w:rPr>
          <w:lang w:val="en-US" w:eastAsia="en-US"/>
        </w:rPr>
        <w:t xml:space="preserve">Temps </w:t>
      </w:r>
      <w:proofErr w:type="gramStart"/>
      <w:r>
        <w:rPr>
          <w:lang w:val="en-US" w:eastAsia="en-US"/>
        </w:rPr>
        <w:t>lie</w:t>
      </w:r>
      <w:proofErr w:type="gramEnd"/>
      <w:r>
        <w:rPr>
          <w:lang w:val="en-US" w:eastAsia="en-US"/>
        </w:rPr>
        <w:t xml:space="preserve"> par </w:t>
      </w:r>
      <w:proofErr w:type="spellStart"/>
      <w:r>
        <w:rPr>
          <w:lang w:val="en-US" w:eastAsia="en-US"/>
        </w:rPr>
        <w:t>terre</w:t>
      </w:r>
      <w:proofErr w:type="spellEnd"/>
      <w:r>
        <w:rPr>
          <w:lang w:val="en-US" w:eastAsia="en-US"/>
        </w:rPr>
        <w:t xml:space="preserve"> en </w:t>
      </w:r>
      <w:proofErr w:type="spellStart"/>
      <w:r>
        <w:rPr>
          <w:lang w:val="en-US" w:eastAsia="en-US"/>
        </w:rPr>
        <w:t>dehors</w:t>
      </w:r>
      <w:proofErr w:type="spellEnd"/>
      <w:r>
        <w:rPr>
          <w:lang w:val="en-US" w:eastAsia="en-US"/>
        </w:rPr>
        <w:t xml:space="preserve"> et en dedans, </w:t>
      </w:r>
      <w:r>
        <w:rPr>
          <w:lang w:val="en-US"/>
        </w:rPr>
        <w:t xml:space="preserve">- </w:t>
      </w:r>
      <w:r>
        <w:rPr>
          <w:lang w:val="en-US" w:eastAsia="en-US"/>
        </w:rPr>
        <w:t xml:space="preserve">temps lie par </w:t>
      </w:r>
      <w:proofErr w:type="spellStart"/>
      <w:r>
        <w:rPr>
          <w:lang w:val="en-US" w:eastAsia="en-US"/>
        </w:rPr>
        <w:t>terre</w:t>
      </w:r>
      <w:proofErr w:type="spellEnd"/>
      <w:r>
        <w:rPr>
          <w:lang w:val="en-US" w:eastAsia="en-US"/>
        </w:rPr>
        <w:t xml:space="preserve"> </w:t>
      </w:r>
      <w:r>
        <w:t>с</w:t>
      </w:r>
      <w:r>
        <w:rPr>
          <w:lang w:val="en-US"/>
        </w:rPr>
        <w:t xml:space="preserve"> </w:t>
      </w:r>
      <w:r>
        <w:t>перегибом</w:t>
      </w:r>
      <w:r>
        <w:rPr>
          <w:lang w:val="en-US"/>
        </w:rPr>
        <w:t xml:space="preserve"> </w:t>
      </w:r>
      <w:r>
        <w:t>корпуса</w:t>
      </w:r>
      <w:r>
        <w:rPr>
          <w:lang w:val="en-US"/>
        </w:rPr>
        <w:t>.</w:t>
      </w:r>
    </w:p>
    <w:p w:rsidR="00367BB9" w:rsidRPr="00367BB9" w:rsidRDefault="00367BB9" w:rsidP="00BF1A0C">
      <w:pPr>
        <w:pStyle w:val="a3"/>
        <w:numPr>
          <w:ilvl w:val="2"/>
          <w:numId w:val="36"/>
        </w:numPr>
        <w:shd w:val="clear" w:color="auto" w:fill="auto"/>
        <w:tabs>
          <w:tab w:val="left" w:pos="352"/>
        </w:tabs>
        <w:ind w:left="40" w:right="360"/>
        <w:jc w:val="left"/>
        <w:rPr>
          <w:lang w:val="en-US"/>
        </w:rPr>
      </w:pPr>
      <w:r>
        <w:rPr>
          <w:lang w:val="en-US" w:eastAsia="en-US"/>
        </w:rPr>
        <w:t xml:space="preserve">Grand battements </w:t>
      </w:r>
      <w:proofErr w:type="spellStart"/>
      <w:r>
        <w:rPr>
          <w:lang w:val="en-US" w:eastAsia="en-US"/>
        </w:rPr>
        <w:t>jete</w:t>
      </w:r>
      <w:proofErr w:type="spellEnd"/>
      <w:r>
        <w:rPr>
          <w:lang w:val="en-US" w:eastAsia="en-US"/>
        </w:rPr>
        <w:t xml:space="preserve"> </w:t>
      </w:r>
      <w:r>
        <w:t>с</w:t>
      </w:r>
      <w:r>
        <w:rPr>
          <w:lang w:val="en-US"/>
        </w:rPr>
        <w:t xml:space="preserve"> </w:t>
      </w:r>
      <w:proofErr w:type="spellStart"/>
      <w:r>
        <w:rPr>
          <w:lang w:val="en-US" w:eastAsia="en-US"/>
        </w:rPr>
        <w:t>pointee</w:t>
      </w:r>
      <w:proofErr w:type="spellEnd"/>
      <w:r>
        <w:rPr>
          <w:lang w:val="en-US" w:eastAsia="en-US"/>
        </w:rPr>
        <w:t xml:space="preserve"> </w:t>
      </w:r>
      <w:r>
        <w:t>в</w:t>
      </w:r>
      <w:r>
        <w:rPr>
          <w:lang w:val="en-US"/>
        </w:rPr>
        <w:t xml:space="preserve"> </w:t>
      </w:r>
      <w:r>
        <w:t>позах</w:t>
      </w:r>
      <w:r>
        <w:rPr>
          <w:lang w:val="en-US"/>
        </w:rPr>
        <w:t xml:space="preserve">. </w:t>
      </w:r>
    </w:p>
    <w:p w:rsidR="00367BB9" w:rsidRDefault="00367BB9" w:rsidP="00367BB9">
      <w:pPr>
        <w:pStyle w:val="a3"/>
        <w:shd w:val="clear" w:color="auto" w:fill="auto"/>
        <w:tabs>
          <w:tab w:val="left" w:pos="352"/>
        </w:tabs>
        <w:ind w:left="40" w:right="360" w:firstLine="0"/>
        <w:jc w:val="left"/>
      </w:pPr>
      <w:r>
        <w:rPr>
          <w:rStyle w:val="16"/>
          <w:lang w:val="en-US" w:eastAsia="en-US"/>
        </w:rPr>
        <w:t>ALLEGRO</w:t>
      </w:r>
    </w:p>
    <w:p w:rsidR="00367BB9" w:rsidRDefault="00367BB9" w:rsidP="00BF1A0C">
      <w:pPr>
        <w:pStyle w:val="a3"/>
        <w:numPr>
          <w:ilvl w:val="3"/>
          <w:numId w:val="36"/>
        </w:numPr>
        <w:shd w:val="clear" w:color="auto" w:fill="auto"/>
        <w:tabs>
          <w:tab w:val="left" w:pos="304"/>
        </w:tabs>
        <w:ind w:left="40"/>
        <w:jc w:val="left"/>
        <w:rPr>
          <w:lang w:val="en-US"/>
        </w:rPr>
      </w:pPr>
      <w:r>
        <w:rPr>
          <w:lang w:val="en-US" w:eastAsia="en-US"/>
        </w:rPr>
        <w:t xml:space="preserve">Temps </w:t>
      </w:r>
      <w:proofErr w:type="spellStart"/>
      <w:r>
        <w:rPr>
          <w:lang w:val="en-US" w:eastAsia="en-US"/>
        </w:rPr>
        <w:t>leve</w:t>
      </w:r>
      <w:proofErr w:type="spellEnd"/>
      <w:r>
        <w:rPr>
          <w:lang w:val="en-US" w:eastAsia="en-US"/>
        </w:rPr>
        <w:t xml:space="preserve"> </w:t>
      </w:r>
      <w:proofErr w:type="spellStart"/>
      <w:r>
        <w:rPr>
          <w:lang w:val="en-US" w:eastAsia="en-US"/>
        </w:rPr>
        <w:t>saute</w:t>
      </w:r>
      <w:proofErr w:type="spellEnd"/>
      <w:r>
        <w:rPr>
          <w:lang w:val="en-US" w:eastAsia="en-US"/>
        </w:rPr>
        <w:t xml:space="preserve"> </w:t>
      </w:r>
      <w:r>
        <w:t>по</w:t>
      </w:r>
      <w:r>
        <w:rPr>
          <w:lang w:val="en-US"/>
        </w:rPr>
        <w:t xml:space="preserve"> </w:t>
      </w:r>
      <w:r>
        <w:rPr>
          <w:lang w:val="en-US" w:eastAsia="en-US"/>
        </w:rPr>
        <w:t xml:space="preserve">I, II, V </w:t>
      </w:r>
      <w:r>
        <w:t>позициям</w:t>
      </w:r>
    </w:p>
    <w:p w:rsidR="00367BB9" w:rsidRDefault="00367BB9" w:rsidP="00367BB9">
      <w:pPr>
        <w:pStyle w:val="a3"/>
        <w:shd w:val="clear" w:color="auto" w:fill="auto"/>
        <w:ind w:left="320" w:firstLine="0"/>
        <w:jc w:val="left"/>
      </w:pPr>
      <w:r>
        <w:t>с продвижением вперед, в сторону, назад.</w:t>
      </w:r>
    </w:p>
    <w:p w:rsidR="00367BB9" w:rsidRDefault="00367BB9" w:rsidP="00BF1A0C">
      <w:pPr>
        <w:pStyle w:val="a3"/>
        <w:numPr>
          <w:ilvl w:val="3"/>
          <w:numId w:val="36"/>
        </w:numPr>
        <w:shd w:val="clear" w:color="auto" w:fill="auto"/>
        <w:tabs>
          <w:tab w:val="left" w:pos="328"/>
        </w:tabs>
        <w:ind w:left="40"/>
        <w:jc w:val="left"/>
        <w:rPr>
          <w:lang w:val="en-US"/>
        </w:rPr>
      </w:pPr>
      <w:proofErr w:type="spellStart"/>
      <w:r>
        <w:rPr>
          <w:lang w:val="en-US" w:eastAsia="en-US"/>
        </w:rPr>
        <w:t>Changement</w:t>
      </w:r>
      <w:proofErr w:type="spellEnd"/>
      <w:r>
        <w:rPr>
          <w:lang w:val="en-US" w:eastAsia="en-US"/>
        </w:rPr>
        <w:t xml:space="preserve"> de pied en </w:t>
      </w:r>
      <w:proofErr w:type="spellStart"/>
      <w:r>
        <w:rPr>
          <w:lang w:val="en-US" w:eastAsia="en-US"/>
        </w:rPr>
        <w:t>tournant</w:t>
      </w:r>
      <w:proofErr w:type="spellEnd"/>
      <w:r>
        <w:rPr>
          <w:lang w:val="en-US" w:eastAsia="en-US"/>
        </w:rPr>
        <w:t xml:space="preserve"> </w:t>
      </w:r>
      <w:r>
        <w:t>на</w:t>
      </w:r>
      <w:r>
        <w:rPr>
          <w:lang w:val="en-US"/>
        </w:rPr>
        <w:t xml:space="preserve"> 1/8, 1/4, 1/2 </w:t>
      </w:r>
      <w:r>
        <w:t>поворота</w:t>
      </w:r>
      <w:r>
        <w:rPr>
          <w:lang w:val="en-US"/>
        </w:rPr>
        <w:t>.</w:t>
      </w:r>
    </w:p>
    <w:p w:rsidR="00367BB9" w:rsidRDefault="00367BB9" w:rsidP="00BF1A0C">
      <w:pPr>
        <w:pStyle w:val="a3"/>
        <w:numPr>
          <w:ilvl w:val="3"/>
          <w:numId w:val="36"/>
        </w:numPr>
        <w:shd w:val="clear" w:color="auto" w:fill="auto"/>
        <w:tabs>
          <w:tab w:val="left" w:pos="314"/>
        </w:tabs>
        <w:ind w:left="40"/>
        <w:jc w:val="left"/>
        <w:rPr>
          <w:lang w:val="en-US"/>
        </w:rPr>
      </w:pPr>
      <w:r>
        <w:rPr>
          <w:lang w:val="en-US" w:eastAsia="en-US"/>
        </w:rPr>
        <w:t xml:space="preserve">Pas </w:t>
      </w:r>
      <w:proofErr w:type="spellStart"/>
      <w:r>
        <w:rPr>
          <w:lang w:val="en-US" w:eastAsia="en-US"/>
        </w:rPr>
        <w:t>echappe</w:t>
      </w:r>
      <w:proofErr w:type="spellEnd"/>
      <w:r>
        <w:rPr>
          <w:lang w:val="en-US" w:eastAsia="en-US"/>
        </w:rPr>
        <w:t xml:space="preserve"> en </w:t>
      </w:r>
      <w:proofErr w:type="spellStart"/>
      <w:r>
        <w:rPr>
          <w:lang w:val="en-US" w:eastAsia="en-US"/>
        </w:rPr>
        <w:t>tournant</w:t>
      </w:r>
      <w:proofErr w:type="spellEnd"/>
      <w:r>
        <w:rPr>
          <w:lang w:val="en-US" w:eastAsia="en-US"/>
        </w:rPr>
        <w:t xml:space="preserve"> </w:t>
      </w:r>
      <w:r>
        <w:t>на</w:t>
      </w:r>
      <w:r>
        <w:rPr>
          <w:lang w:val="en-US"/>
        </w:rPr>
        <w:t xml:space="preserve"> % </w:t>
      </w:r>
      <w:r>
        <w:t>поворота</w:t>
      </w:r>
      <w:r>
        <w:rPr>
          <w:lang w:val="en-US"/>
        </w:rPr>
        <w:t>.</w:t>
      </w:r>
    </w:p>
    <w:p w:rsidR="00367BB9" w:rsidRDefault="00367BB9" w:rsidP="00BF1A0C">
      <w:pPr>
        <w:pStyle w:val="a3"/>
        <w:numPr>
          <w:ilvl w:val="3"/>
          <w:numId w:val="36"/>
        </w:numPr>
        <w:shd w:val="clear" w:color="auto" w:fill="auto"/>
        <w:tabs>
          <w:tab w:val="left" w:pos="318"/>
        </w:tabs>
        <w:ind w:left="40"/>
        <w:jc w:val="left"/>
      </w:pPr>
      <w:r>
        <w:rPr>
          <w:lang w:val="en-US" w:eastAsia="en-US"/>
        </w:rPr>
        <w:t xml:space="preserve">Pas assemble </w:t>
      </w:r>
      <w:r>
        <w:t>вперед, назад.</w:t>
      </w:r>
    </w:p>
    <w:p w:rsidR="00367BB9" w:rsidRDefault="00367BB9" w:rsidP="00BF1A0C">
      <w:pPr>
        <w:pStyle w:val="a3"/>
        <w:numPr>
          <w:ilvl w:val="3"/>
          <w:numId w:val="36"/>
        </w:numPr>
        <w:shd w:val="clear" w:color="auto" w:fill="auto"/>
        <w:tabs>
          <w:tab w:val="left" w:pos="309"/>
        </w:tabs>
        <w:ind w:left="40"/>
        <w:jc w:val="left"/>
      </w:pPr>
      <w:r>
        <w:rPr>
          <w:lang w:val="en-US" w:eastAsia="en-US"/>
        </w:rPr>
        <w:t xml:space="preserve">Pas </w:t>
      </w:r>
      <w:proofErr w:type="spellStart"/>
      <w:r>
        <w:rPr>
          <w:lang w:val="en-US" w:eastAsia="en-US"/>
        </w:rPr>
        <w:t>jete</w:t>
      </w:r>
      <w:proofErr w:type="spellEnd"/>
      <w:r>
        <w:rPr>
          <w:lang w:val="en-US" w:eastAsia="en-US"/>
        </w:rPr>
        <w:t xml:space="preserve"> en face.</w:t>
      </w:r>
    </w:p>
    <w:p w:rsidR="00367BB9" w:rsidRDefault="00367BB9" w:rsidP="00BF1A0C">
      <w:pPr>
        <w:pStyle w:val="a3"/>
        <w:numPr>
          <w:ilvl w:val="3"/>
          <w:numId w:val="36"/>
        </w:numPr>
        <w:shd w:val="clear" w:color="auto" w:fill="auto"/>
        <w:tabs>
          <w:tab w:val="left" w:pos="323"/>
        </w:tabs>
        <w:ind w:left="40"/>
        <w:jc w:val="left"/>
        <w:rPr>
          <w:lang w:val="en-US"/>
        </w:rPr>
      </w:pPr>
      <w:r>
        <w:rPr>
          <w:lang w:val="en-US" w:eastAsia="en-US"/>
        </w:rPr>
        <w:t xml:space="preserve">Temps </w:t>
      </w:r>
      <w:proofErr w:type="spellStart"/>
      <w:r>
        <w:rPr>
          <w:lang w:val="en-US" w:eastAsia="en-US"/>
        </w:rPr>
        <w:t>leve</w:t>
      </w:r>
      <w:proofErr w:type="spellEnd"/>
      <w:r>
        <w:rPr>
          <w:lang w:val="en-US" w:eastAsia="en-US"/>
        </w:rPr>
        <w:t xml:space="preserve"> </w:t>
      </w:r>
      <w:r>
        <w:t>с</w:t>
      </w:r>
      <w:r>
        <w:rPr>
          <w:lang w:val="en-US"/>
        </w:rPr>
        <w:t xml:space="preserve"> </w:t>
      </w:r>
      <w:r>
        <w:t>фиксацией</w:t>
      </w:r>
      <w:r>
        <w:rPr>
          <w:lang w:val="en-US"/>
        </w:rPr>
        <w:t xml:space="preserve"> </w:t>
      </w:r>
      <w:r>
        <w:t>ноги</w:t>
      </w:r>
      <w:r>
        <w:rPr>
          <w:lang w:val="en-US"/>
        </w:rPr>
        <w:t xml:space="preserve"> </w:t>
      </w:r>
      <w:r>
        <w:t>на</w:t>
      </w:r>
      <w:r>
        <w:rPr>
          <w:lang w:val="en-US"/>
        </w:rPr>
        <w:t xml:space="preserve"> </w:t>
      </w:r>
      <w:proofErr w:type="spellStart"/>
      <w:r>
        <w:rPr>
          <w:lang w:val="en-US" w:eastAsia="en-US"/>
        </w:rPr>
        <w:t>sur</w:t>
      </w:r>
      <w:proofErr w:type="spellEnd"/>
      <w:r>
        <w:rPr>
          <w:lang w:val="en-US" w:eastAsia="en-US"/>
        </w:rPr>
        <w:t xml:space="preserve"> le </w:t>
      </w:r>
      <w:proofErr w:type="spellStart"/>
      <w:r>
        <w:rPr>
          <w:lang w:val="en-US" w:eastAsia="en-US"/>
        </w:rPr>
        <w:t>cou</w:t>
      </w:r>
      <w:proofErr w:type="spellEnd"/>
      <w:r>
        <w:rPr>
          <w:lang w:val="en-US" w:eastAsia="en-US"/>
        </w:rPr>
        <w:t xml:space="preserve"> de pied.</w:t>
      </w:r>
    </w:p>
    <w:p w:rsidR="00367BB9" w:rsidRDefault="00367BB9" w:rsidP="00BF1A0C">
      <w:pPr>
        <w:pStyle w:val="a3"/>
        <w:numPr>
          <w:ilvl w:val="3"/>
          <w:numId w:val="36"/>
        </w:numPr>
        <w:shd w:val="clear" w:color="auto" w:fill="auto"/>
        <w:tabs>
          <w:tab w:val="left" w:pos="314"/>
        </w:tabs>
        <w:ind w:left="40"/>
        <w:jc w:val="left"/>
      </w:pPr>
      <w:r>
        <w:rPr>
          <w:lang w:val="en-US" w:eastAsia="en-US"/>
        </w:rPr>
        <w:t xml:space="preserve">Pas glissade </w:t>
      </w:r>
      <w:r>
        <w:t>в сторону.</w:t>
      </w:r>
    </w:p>
    <w:p w:rsidR="00367BB9" w:rsidRDefault="00367BB9" w:rsidP="00BF1A0C">
      <w:pPr>
        <w:pStyle w:val="a3"/>
        <w:numPr>
          <w:ilvl w:val="3"/>
          <w:numId w:val="36"/>
        </w:numPr>
        <w:shd w:val="clear" w:color="auto" w:fill="auto"/>
        <w:tabs>
          <w:tab w:val="left" w:pos="314"/>
        </w:tabs>
        <w:ind w:left="40"/>
        <w:jc w:val="left"/>
      </w:pPr>
      <w:r>
        <w:rPr>
          <w:lang w:val="en-US" w:eastAsia="en-US"/>
        </w:rPr>
        <w:t xml:space="preserve">Pas chasse </w:t>
      </w:r>
      <w:r>
        <w:t>вперед.</w:t>
      </w:r>
    </w:p>
    <w:p w:rsidR="00367BB9" w:rsidRDefault="00367BB9" w:rsidP="00BF1A0C">
      <w:pPr>
        <w:pStyle w:val="a3"/>
        <w:numPr>
          <w:ilvl w:val="3"/>
          <w:numId w:val="36"/>
        </w:numPr>
        <w:shd w:val="clear" w:color="auto" w:fill="auto"/>
        <w:tabs>
          <w:tab w:val="left" w:pos="482"/>
        </w:tabs>
        <w:ind w:left="40" w:right="360"/>
        <w:jc w:val="left"/>
      </w:pPr>
      <w:proofErr w:type="spellStart"/>
      <w:r>
        <w:rPr>
          <w:lang w:val="en-US" w:eastAsia="en-US"/>
        </w:rPr>
        <w:t>Sissone</w:t>
      </w:r>
      <w:proofErr w:type="spellEnd"/>
      <w:r>
        <w:rPr>
          <w:lang w:val="en-US" w:eastAsia="en-US"/>
        </w:rPr>
        <w:t xml:space="preserve"> </w:t>
      </w:r>
      <w:proofErr w:type="spellStart"/>
      <w:r>
        <w:rPr>
          <w:lang w:val="en-US" w:eastAsia="en-US"/>
        </w:rPr>
        <w:t>ferme</w:t>
      </w:r>
      <w:proofErr w:type="spellEnd"/>
      <w:r>
        <w:rPr>
          <w:lang w:val="en-US" w:eastAsia="en-US"/>
        </w:rPr>
        <w:t xml:space="preserve"> </w:t>
      </w:r>
      <w:r>
        <w:t xml:space="preserve">в сторону. </w:t>
      </w:r>
    </w:p>
    <w:p w:rsidR="00367BB9" w:rsidRDefault="00367BB9" w:rsidP="00367BB9">
      <w:pPr>
        <w:pStyle w:val="a3"/>
        <w:shd w:val="clear" w:color="auto" w:fill="auto"/>
        <w:ind w:left="60" w:right="20" w:firstLine="520"/>
      </w:pPr>
      <w:r>
        <w:t>В первом полугодии проводится контрольный урок по пройденному и освоенному материалу.</w:t>
      </w:r>
    </w:p>
    <w:p w:rsidR="00367BB9" w:rsidRDefault="00367BB9" w:rsidP="00367BB9">
      <w:pPr>
        <w:pStyle w:val="a3"/>
        <w:shd w:val="clear" w:color="auto" w:fill="auto"/>
        <w:ind w:left="60" w:right="2440" w:firstLine="520"/>
        <w:jc w:val="left"/>
      </w:pPr>
      <w:r>
        <w:t xml:space="preserve">Во втором полугодии - переводной экзамен (зачет). </w:t>
      </w:r>
      <w:r>
        <w:rPr>
          <w:rStyle w:val="15"/>
        </w:rPr>
        <w:t>Требования к переводному экзамену (зачету)</w:t>
      </w:r>
    </w:p>
    <w:p w:rsidR="00367BB9" w:rsidRDefault="00367BB9" w:rsidP="00367BB9">
      <w:pPr>
        <w:pStyle w:val="a3"/>
        <w:shd w:val="clear" w:color="auto" w:fill="auto"/>
        <w:ind w:left="580" w:hanging="520"/>
        <w:jc w:val="left"/>
      </w:pPr>
      <w:r>
        <w:t>По окончании третьего года обучения учащиеся должны знать и уметь:</w:t>
      </w:r>
    </w:p>
    <w:p w:rsidR="00367BB9" w:rsidRDefault="00367BB9" w:rsidP="00BF1A0C">
      <w:pPr>
        <w:pStyle w:val="a3"/>
        <w:numPr>
          <w:ilvl w:val="0"/>
          <w:numId w:val="37"/>
        </w:numPr>
        <w:shd w:val="clear" w:color="auto" w:fill="auto"/>
        <w:tabs>
          <w:tab w:val="left" w:pos="410"/>
        </w:tabs>
        <w:ind w:left="580" w:right="20" w:hanging="520"/>
        <w:jc w:val="left"/>
      </w:pPr>
      <w:r>
        <w:t>грамотно и выразительно исполнять программные движения и элементарные комбинации;</w:t>
      </w:r>
    </w:p>
    <w:p w:rsidR="00367BB9" w:rsidRDefault="00367BB9" w:rsidP="00BF1A0C">
      <w:pPr>
        <w:pStyle w:val="a3"/>
        <w:numPr>
          <w:ilvl w:val="0"/>
          <w:numId w:val="37"/>
        </w:numPr>
        <w:shd w:val="clear" w:color="auto" w:fill="auto"/>
        <w:tabs>
          <w:tab w:val="left" w:pos="415"/>
        </w:tabs>
        <w:spacing w:line="499" w:lineRule="exact"/>
        <w:ind w:left="580" w:hanging="520"/>
        <w:jc w:val="left"/>
      </w:pPr>
      <w:r>
        <w:t>сочетать пройденные упражнения в несложные комбинации;</w:t>
      </w:r>
    </w:p>
    <w:p w:rsidR="00367BB9" w:rsidRDefault="00367BB9" w:rsidP="00BF1A0C">
      <w:pPr>
        <w:pStyle w:val="a3"/>
        <w:numPr>
          <w:ilvl w:val="0"/>
          <w:numId w:val="37"/>
        </w:numPr>
        <w:shd w:val="clear" w:color="auto" w:fill="auto"/>
        <w:tabs>
          <w:tab w:val="left" w:pos="410"/>
        </w:tabs>
        <w:spacing w:line="499" w:lineRule="exact"/>
        <w:ind w:left="580" w:hanging="520"/>
        <w:jc w:val="left"/>
      </w:pPr>
      <w:r>
        <w:lastRenderedPageBreak/>
        <w:t>выполнять движения музыкально грамотно;</w:t>
      </w:r>
    </w:p>
    <w:p w:rsidR="00367BB9" w:rsidRDefault="00367BB9" w:rsidP="00BF1A0C">
      <w:pPr>
        <w:pStyle w:val="a3"/>
        <w:numPr>
          <w:ilvl w:val="0"/>
          <w:numId w:val="37"/>
        </w:numPr>
        <w:shd w:val="clear" w:color="auto" w:fill="auto"/>
        <w:tabs>
          <w:tab w:val="left" w:pos="415"/>
        </w:tabs>
        <w:spacing w:line="499" w:lineRule="exact"/>
        <w:ind w:left="580" w:hanging="520"/>
        <w:jc w:val="left"/>
      </w:pPr>
      <w:r>
        <w:t>справляться с музыкальным темпом урока;</w:t>
      </w:r>
    </w:p>
    <w:p w:rsidR="00367BB9" w:rsidRDefault="00367BB9" w:rsidP="00BF1A0C">
      <w:pPr>
        <w:pStyle w:val="a3"/>
        <w:numPr>
          <w:ilvl w:val="0"/>
          <w:numId w:val="37"/>
        </w:numPr>
        <w:shd w:val="clear" w:color="auto" w:fill="auto"/>
        <w:tabs>
          <w:tab w:val="left" w:pos="415"/>
        </w:tabs>
        <w:spacing w:line="499" w:lineRule="exact"/>
        <w:ind w:left="580" w:hanging="520"/>
        <w:jc w:val="left"/>
      </w:pPr>
      <w:r>
        <w:t>обосновано анализировать выполнение заданной комбинации;</w:t>
      </w:r>
    </w:p>
    <w:p w:rsidR="00367BB9" w:rsidRDefault="00367BB9" w:rsidP="00BF1A0C">
      <w:pPr>
        <w:pStyle w:val="a3"/>
        <w:numPr>
          <w:ilvl w:val="0"/>
          <w:numId w:val="37"/>
        </w:numPr>
        <w:shd w:val="clear" w:color="auto" w:fill="auto"/>
        <w:tabs>
          <w:tab w:val="left" w:pos="415"/>
        </w:tabs>
        <w:spacing w:line="499" w:lineRule="exact"/>
        <w:ind w:left="580" w:hanging="520"/>
        <w:jc w:val="left"/>
      </w:pPr>
      <w:r>
        <w:t>анализировать и исправлять допущенные ошибки;</w:t>
      </w:r>
    </w:p>
    <w:p w:rsidR="00367BB9" w:rsidRDefault="00367BB9" w:rsidP="00BF1A0C">
      <w:pPr>
        <w:pStyle w:val="a3"/>
        <w:numPr>
          <w:ilvl w:val="0"/>
          <w:numId w:val="37"/>
        </w:numPr>
        <w:shd w:val="clear" w:color="auto" w:fill="auto"/>
        <w:tabs>
          <w:tab w:val="left" w:pos="410"/>
        </w:tabs>
        <w:spacing w:line="499" w:lineRule="exact"/>
        <w:ind w:left="580" w:hanging="520"/>
        <w:jc w:val="left"/>
      </w:pPr>
      <w:r>
        <w:t>воспринимать разнообразие музыкально-ритмических рисунков;</w:t>
      </w:r>
    </w:p>
    <w:p w:rsidR="00367BB9" w:rsidRDefault="00367BB9" w:rsidP="00BF1A0C">
      <w:pPr>
        <w:pStyle w:val="a3"/>
        <w:numPr>
          <w:ilvl w:val="0"/>
          <w:numId w:val="37"/>
        </w:numPr>
        <w:shd w:val="clear" w:color="auto" w:fill="auto"/>
        <w:tabs>
          <w:tab w:val="left" w:pos="415"/>
        </w:tabs>
        <w:spacing w:line="499" w:lineRule="exact"/>
        <w:ind w:left="580" w:hanging="520"/>
        <w:jc w:val="left"/>
      </w:pPr>
      <w:r>
        <w:t>анализировать исполнение движений;</w:t>
      </w:r>
    </w:p>
    <w:p w:rsidR="00367BB9" w:rsidRDefault="00367BB9" w:rsidP="00BF1A0C">
      <w:pPr>
        <w:pStyle w:val="a3"/>
        <w:numPr>
          <w:ilvl w:val="0"/>
          <w:numId w:val="37"/>
        </w:numPr>
        <w:shd w:val="clear" w:color="auto" w:fill="auto"/>
        <w:tabs>
          <w:tab w:val="left" w:pos="410"/>
        </w:tabs>
        <w:spacing w:line="499" w:lineRule="exact"/>
        <w:ind w:left="580" w:hanging="520"/>
        <w:jc w:val="left"/>
      </w:pPr>
      <w:r>
        <w:t>знать об исполнительских средствах выразительности танца;</w:t>
      </w:r>
    </w:p>
    <w:p w:rsidR="00367BB9" w:rsidRDefault="00367BB9" w:rsidP="00BF1A0C">
      <w:pPr>
        <w:pStyle w:val="a3"/>
        <w:numPr>
          <w:ilvl w:val="0"/>
          <w:numId w:val="37"/>
        </w:numPr>
        <w:shd w:val="clear" w:color="auto" w:fill="auto"/>
        <w:tabs>
          <w:tab w:val="left" w:pos="410"/>
        </w:tabs>
        <w:spacing w:line="499" w:lineRule="exact"/>
        <w:ind w:left="580" w:hanging="520"/>
        <w:jc w:val="left"/>
      </w:pPr>
      <w:r>
        <w:t>знать термины изученных движений;</w:t>
      </w:r>
    </w:p>
    <w:p w:rsidR="00367BB9" w:rsidRDefault="00367BB9" w:rsidP="00BF1A0C">
      <w:pPr>
        <w:pStyle w:val="a3"/>
        <w:numPr>
          <w:ilvl w:val="0"/>
          <w:numId w:val="37"/>
        </w:numPr>
        <w:shd w:val="clear" w:color="auto" w:fill="auto"/>
        <w:tabs>
          <w:tab w:val="left" w:pos="410"/>
        </w:tabs>
        <w:spacing w:line="499" w:lineRule="exact"/>
        <w:ind w:left="580" w:hanging="520"/>
        <w:jc w:val="left"/>
      </w:pPr>
      <w:r>
        <w:t>знать методику изученных программных движений;</w:t>
      </w:r>
    </w:p>
    <w:p w:rsidR="00367BB9" w:rsidRDefault="00367BB9" w:rsidP="00BF1A0C">
      <w:pPr>
        <w:pStyle w:val="a3"/>
        <w:numPr>
          <w:ilvl w:val="0"/>
          <w:numId w:val="37"/>
        </w:numPr>
        <w:shd w:val="clear" w:color="auto" w:fill="auto"/>
        <w:tabs>
          <w:tab w:val="left" w:pos="406"/>
        </w:tabs>
        <w:spacing w:after="431" w:line="499" w:lineRule="exact"/>
        <w:ind w:left="580" w:hanging="520"/>
        <w:jc w:val="left"/>
      </w:pPr>
      <w:r>
        <w:t>уметь грамотно пользоваться методикой при выполнении движений.</w:t>
      </w:r>
    </w:p>
    <w:p w:rsidR="00367BB9" w:rsidRDefault="00367BB9" w:rsidP="00367BB9">
      <w:pPr>
        <w:pStyle w:val="32"/>
        <w:keepNext/>
        <w:keepLines/>
        <w:shd w:val="clear" w:color="auto" w:fill="auto"/>
        <w:spacing w:after="176" w:line="260" w:lineRule="exact"/>
        <w:ind w:left="580" w:hanging="520"/>
      </w:pPr>
      <w:bookmarkStart w:id="13" w:name="bookmark35"/>
      <w:r>
        <w:t>4-й класс (четвертый год обучения)</w:t>
      </w:r>
      <w:bookmarkEnd w:id="13"/>
    </w:p>
    <w:p w:rsidR="00367BB9" w:rsidRDefault="00367BB9" w:rsidP="00367BB9">
      <w:pPr>
        <w:pStyle w:val="70"/>
        <w:shd w:val="clear" w:color="auto" w:fill="auto"/>
        <w:tabs>
          <w:tab w:val="left" w:pos="4265"/>
        </w:tabs>
        <w:ind w:left="580" w:hanging="520"/>
        <w:jc w:val="left"/>
      </w:pPr>
      <w:r>
        <w:t>Аудиторные занятия</w:t>
      </w:r>
      <w:r>
        <w:tab/>
        <w:t>6 часов в неделю</w:t>
      </w:r>
    </w:p>
    <w:p w:rsidR="00367BB9" w:rsidRDefault="00367BB9" w:rsidP="00367BB9">
      <w:pPr>
        <w:pStyle w:val="70"/>
        <w:shd w:val="clear" w:color="auto" w:fill="auto"/>
        <w:tabs>
          <w:tab w:val="left" w:pos="4322"/>
        </w:tabs>
        <w:ind w:left="580" w:hanging="520"/>
        <w:jc w:val="left"/>
      </w:pPr>
      <w:r>
        <w:t>Консультации</w:t>
      </w:r>
      <w:r>
        <w:tab/>
        <w:t>8 часов в год</w:t>
      </w:r>
    </w:p>
    <w:p w:rsidR="00367BB9" w:rsidRDefault="00367BB9" w:rsidP="00367BB9">
      <w:pPr>
        <w:pStyle w:val="a3"/>
        <w:shd w:val="clear" w:color="auto" w:fill="auto"/>
        <w:ind w:left="60" w:right="20" w:firstLine="1300"/>
      </w:pPr>
      <w:proofErr w:type="gramStart"/>
      <w:r>
        <w:t>Предъявляемые требования при выполнении и изучении новых движений к учащимся 4 класса остаются в основном прежними, как и в предыдущих классах, но с учетом усложнения программы: продолжается работа над выработкой правильности и чистоты исполнения, закреплением освоения элементов хореографической грамоты, воспитанием более свободного владения корпусом, движением головы и особенно рук, укреплением устойчивости (</w:t>
      </w:r>
      <w:proofErr w:type="spellStart"/>
      <w:r>
        <w:t>опломба</w:t>
      </w:r>
      <w:proofErr w:type="spellEnd"/>
      <w:r>
        <w:t xml:space="preserve">) в различных поворотах, в упражнениях </w:t>
      </w:r>
      <w:r w:rsidR="005D3B09">
        <w:t>на</w:t>
      </w:r>
      <w:r>
        <w:t xml:space="preserve"> </w:t>
      </w:r>
      <w:proofErr w:type="spellStart"/>
      <w:r>
        <w:t>полупальцах</w:t>
      </w:r>
      <w:proofErr w:type="spellEnd"/>
      <w:r>
        <w:t>;</w:t>
      </w:r>
      <w:proofErr w:type="gramEnd"/>
      <w:r>
        <w:t xml:space="preserve"> </w:t>
      </w:r>
      <w:proofErr w:type="gramStart"/>
      <w:r>
        <w:t xml:space="preserve">переходом к элементам будущей </w:t>
      </w:r>
      <w:proofErr w:type="spellStart"/>
      <w:r>
        <w:t>танцевальности</w:t>
      </w:r>
      <w:proofErr w:type="spellEnd"/>
      <w:r>
        <w:t>, освоением более сложных танцевальных элементов.</w:t>
      </w:r>
      <w:proofErr w:type="gramEnd"/>
    </w:p>
    <w:p w:rsidR="00367BB9" w:rsidRDefault="00367BB9" w:rsidP="00367BB9">
      <w:pPr>
        <w:pStyle w:val="a3"/>
        <w:shd w:val="clear" w:color="auto" w:fill="auto"/>
        <w:spacing w:after="420"/>
        <w:ind w:left="20" w:firstLine="700"/>
      </w:pPr>
      <w:r>
        <w:t xml:space="preserve">Продолжается работа над развитием пластичности и выразительности рук, корпуса, выразительностью поз, совершенствованием исполнительской техники (введение различных полуповоротов и полных поворотов); подготовкой к вращению. Вводится более сложная координация движений за счет использования поз в экзерсисе у станка и на середине; усложнение учебных комбинаций, развитие артистичности, манерности, изучение </w:t>
      </w:r>
      <w:proofErr w:type="spellStart"/>
      <w:r>
        <w:t>заносок</w:t>
      </w:r>
      <w:proofErr w:type="spellEnd"/>
      <w:r>
        <w:t>; ускоряется общий темп урока.</w:t>
      </w:r>
    </w:p>
    <w:p w:rsidR="00367BB9" w:rsidRDefault="00367BB9" w:rsidP="00367BB9">
      <w:pPr>
        <w:pStyle w:val="32"/>
        <w:keepNext/>
        <w:keepLines/>
        <w:shd w:val="clear" w:color="auto" w:fill="auto"/>
        <w:spacing w:after="0" w:line="480" w:lineRule="exact"/>
        <w:ind w:left="20" w:firstLine="0"/>
      </w:pPr>
      <w:bookmarkStart w:id="14" w:name="bookmark36"/>
      <w:r>
        <w:lastRenderedPageBreak/>
        <w:t xml:space="preserve">Примерный рекомендуемый список изучаемых движений: </w:t>
      </w:r>
    </w:p>
    <w:p w:rsidR="00367BB9" w:rsidRDefault="00367BB9" w:rsidP="00367BB9">
      <w:pPr>
        <w:pStyle w:val="32"/>
        <w:keepNext/>
        <w:keepLines/>
        <w:shd w:val="clear" w:color="auto" w:fill="auto"/>
        <w:spacing w:after="0" w:line="480" w:lineRule="exact"/>
        <w:ind w:left="20" w:firstLine="0"/>
      </w:pPr>
      <w:r>
        <w:rPr>
          <w:rStyle w:val="321"/>
        </w:rPr>
        <w:t>ЭКЗЕРСИС У СТАНКА</w:t>
      </w:r>
      <w:bookmarkEnd w:id="14"/>
    </w:p>
    <w:p w:rsidR="00367BB9" w:rsidRDefault="00367BB9" w:rsidP="00BF1A0C">
      <w:pPr>
        <w:pStyle w:val="a3"/>
        <w:numPr>
          <w:ilvl w:val="1"/>
          <w:numId w:val="37"/>
        </w:numPr>
        <w:shd w:val="clear" w:color="auto" w:fill="auto"/>
        <w:tabs>
          <w:tab w:val="left" w:pos="274"/>
        </w:tabs>
        <w:ind w:left="20"/>
        <w:rPr>
          <w:lang w:val="en-US"/>
        </w:rPr>
      </w:pP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 xml:space="preserve"> </w:t>
      </w:r>
      <w:r>
        <w:t>и</w:t>
      </w:r>
      <w:r>
        <w:rPr>
          <w:lang w:val="en-US"/>
        </w:rPr>
        <w:t xml:space="preserve"> </w:t>
      </w:r>
      <w:r>
        <w:rPr>
          <w:lang w:val="en-US" w:eastAsia="en-US"/>
        </w:rPr>
        <w:t xml:space="preserve">grand </w:t>
      </w:r>
      <w:proofErr w:type="spellStart"/>
      <w:r>
        <w:rPr>
          <w:lang w:val="en-US" w:eastAsia="en-US"/>
        </w:rPr>
        <w:t>plie</w:t>
      </w:r>
      <w:proofErr w:type="spellEnd"/>
      <w:r>
        <w:rPr>
          <w:lang w:val="en-US" w:eastAsia="en-US"/>
        </w:rPr>
        <w:t xml:space="preserve"> </w:t>
      </w:r>
      <w:r>
        <w:t>с</w:t>
      </w:r>
      <w:r>
        <w:rPr>
          <w:lang w:val="en-US"/>
        </w:rPr>
        <w:t xml:space="preserve"> </w:t>
      </w:r>
      <w:r>
        <w:t>рукой</w:t>
      </w:r>
      <w:r>
        <w:rPr>
          <w:lang w:val="en-US"/>
        </w:rPr>
        <w:t xml:space="preserve"> </w:t>
      </w:r>
      <w:r>
        <w:rPr>
          <w:lang w:val="en-US" w:eastAsia="en-US"/>
        </w:rPr>
        <w:t xml:space="preserve">en </w:t>
      </w:r>
      <w:proofErr w:type="spellStart"/>
      <w:r>
        <w:rPr>
          <w:lang w:val="en-US" w:eastAsia="en-US"/>
        </w:rPr>
        <w:t>dehors</w:t>
      </w:r>
      <w:proofErr w:type="spellEnd"/>
      <w:r>
        <w:rPr>
          <w:lang w:val="en-US" w:eastAsia="en-US"/>
        </w:rPr>
        <w:t>, en dedans.</w:t>
      </w:r>
    </w:p>
    <w:p w:rsidR="00367BB9" w:rsidRDefault="00367BB9" w:rsidP="00BF1A0C">
      <w:pPr>
        <w:pStyle w:val="a3"/>
        <w:numPr>
          <w:ilvl w:val="1"/>
          <w:numId w:val="37"/>
        </w:numPr>
        <w:shd w:val="clear" w:color="auto" w:fill="auto"/>
        <w:tabs>
          <w:tab w:val="left" w:pos="298"/>
        </w:tabs>
        <w:ind w:left="20"/>
      </w:pPr>
      <w:r>
        <w:rPr>
          <w:lang w:val="en-US" w:eastAsia="en-US"/>
        </w:rPr>
        <w:t xml:space="preserve">Battement </w:t>
      </w:r>
      <w:proofErr w:type="spellStart"/>
      <w:r>
        <w:rPr>
          <w:lang w:val="en-US" w:eastAsia="en-US"/>
        </w:rPr>
        <w:t>tendu</w:t>
      </w:r>
      <w:proofErr w:type="spellEnd"/>
      <w:r>
        <w:rPr>
          <w:lang w:val="en-US" w:eastAsia="en-US"/>
        </w:rPr>
        <w:t xml:space="preserve"> pour </w:t>
      </w:r>
      <w:proofErr w:type="spellStart"/>
      <w:r>
        <w:rPr>
          <w:lang w:val="en-US" w:eastAsia="en-US"/>
        </w:rPr>
        <w:t>batterrie</w:t>
      </w:r>
      <w:proofErr w:type="spellEnd"/>
      <w:r>
        <w:rPr>
          <w:lang w:val="en-US" w:eastAsia="en-US"/>
        </w:rPr>
        <w:t xml:space="preserve"> </w:t>
      </w:r>
      <w:r>
        <w:t xml:space="preserve">(как подготовка к </w:t>
      </w:r>
      <w:proofErr w:type="spellStart"/>
      <w:r>
        <w:t>заноскам</w:t>
      </w:r>
      <w:proofErr w:type="spellEnd"/>
      <w:r>
        <w:t>).</w:t>
      </w:r>
    </w:p>
    <w:p w:rsidR="00367BB9" w:rsidRDefault="00367BB9" w:rsidP="00BF1A0C">
      <w:pPr>
        <w:pStyle w:val="a3"/>
        <w:numPr>
          <w:ilvl w:val="1"/>
          <w:numId w:val="37"/>
        </w:numPr>
        <w:shd w:val="clear" w:color="auto" w:fill="auto"/>
        <w:tabs>
          <w:tab w:val="left" w:pos="298"/>
        </w:tabs>
        <w:ind w:left="20"/>
        <w:jc w:val="left"/>
      </w:pPr>
      <w:r>
        <w:rPr>
          <w:lang w:val="en-US" w:eastAsia="en-US"/>
        </w:rPr>
        <w:t>Battement</w:t>
      </w:r>
      <w:r w:rsidRPr="00367BB9">
        <w:rPr>
          <w:lang w:eastAsia="en-US"/>
        </w:rPr>
        <w:t xml:space="preserve"> </w:t>
      </w:r>
      <w:proofErr w:type="spellStart"/>
      <w:r>
        <w:rPr>
          <w:lang w:val="en-US" w:eastAsia="en-US"/>
        </w:rPr>
        <w:t>tendu</w:t>
      </w:r>
      <w:proofErr w:type="spellEnd"/>
      <w:r w:rsidRPr="00367BB9">
        <w:rPr>
          <w:lang w:eastAsia="en-US"/>
        </w:rPr>
        <w:t xml:space="preserve"> </w:t>
      </w:r>
      <w:proofErr w:type="spellStart"/>
      <w:r>
        <w:rPr>
          <w:lang w:val="en-US" w:eastAsia="en-US"/>
        </w:rPr>
        <w:t>jete</w:t>
      </w:r>
      <w:proofErr w:type="spellEnd"/>
      <w:r w:rsidRPr="00367BB9">
        <w:rPr>
          <w:lang w:eastAsia="en-US"/>
        </w:rPr>
        <w:t xml:space="preserve"> </w:t>
      </w:r>
      <w:r>
        <w:t xml:space="preserve">в сочетании с </w:t>
      </w:r>
      <w:r>
        <w:rPr>
          <w:lang w:val="en-US" w:eastAsia="en-US"/>
        </w:rPr>
        <w:t>pour</w:t>
      </w:r>
      <w:r w:rsidRPr="00367BB9">
        <w:rPr>
          <w:lang w:eastAsia="en-US"/>
        </w:rPr>
        <w:t xml:space="preserve"> </w:t>
      </w:r>
      <w:r>
        <w:rPr>
          <w:lang w:val="en-US" w:eastAsia="en-US"/>
        </w:rPr>
        <w:t>le</w:t>
      </w:r>
      <w:r w:rsidRPr="00367BB9">
        <w:rPr>
          <w:lang w:eastAsia="en-US"/>
        </w:rPr>
        <w:t xml:space="preserve"> </w:t>
      </w:r>
      <w:r>
        <w:rPr>
          <w:lang w:val="en-US" w:eastAsia="en-US"/>
        </w:rPr>
        <w:t>pied</w:t>
      </w:r>
      <w:r>
        <w:rPr>
          <w:lang w:eastAsia="en-US"/>
        </w:rPr>
        <w:t xml:space="preserve">, </w:t>
      </w:r>
      <w:r>
        <w:rPr>
          <w:lang w:val="en-US" w:eastAsia="en-US"/>
        </w:rPr>
        <w:t>pique</w:t>
      </w:r>
      <w:r>
        <w:rPr>
          <w:lang w:eastAsia="en-US"/>
        </w:rPr>
        <w:t xml:space="preserve">, </w:t>
      </w:r>
      <w:proofErr w:type="spellStart"/>
      <w:proofErr w:type="gramStart"/>
      <w:r>
        <w:rPr>
          <w:lang w:val="en-US" w:eastAsia="en-US"/>
        </w:rPr>
        <w:t>balansoire</w:t>
      </w:r>
      <w:proofErr w:type="spellEnd"/>
      <w:proofErr w:type="gramEnd"/>
      <w:r w:rsidRPr="00367BB9">
        <w:rPr>
          <w:lang w:eastAsia="en-US"/>
        </w:rPr>
        <w:t xml:space="preserve"> </w:t>
      </w:r>
      <w:r>
        <w:t>на четверть из-за такта.</w:t>
      </w:r>
    </w:p>
    <w:p w:rsidR="00367BB9" w:rsidRDefault="00367BB9" w:rsidP="00BF1A0C">
      <w:pPr>
        <w:pStyle w:val="a3"/>
        <w:numPr>
          <w:ilvl w:val="1"/>
          <w:numId w:val="37"/>
        </w:numPr>
        <w:shd w:val="clear" w:color="auto" w:fill="auto"/>
        <w:tabs>
          <w:tab w:val="left" w:pos="298"/>
        </w:tabs>
        <w:ind w:left="20"/>
      </w:pPr>
      <w:proofErr w:type="spellStart"/>
      <w:r>
        <w:rPr>
          <w:lang w:val="en-US" w:eastAsia="en-US"/>
        </w:rPr>
        <w:t>Flic-flac</w:t>
      </w:r>
      <w:proofErr w:type="spellEnd"/>
      <w:r>
        <w:rPr>
          <w:lang w:val="en-US" w:eastAsia="en-US"/>
        </w:rPr>
        <w:t>.</w:t>
      </w:r>
    </w:p>
    <w:p w:rsidR="00367BB9" w:rsidRDefault="00367BB9" w:rsidP="00BF1A0C">
      <w:pPr>
        <w:pStyle w:val="a3"/>
        <w:numPr>
          <w:ilvl w:val="1"/>
          <w:numId w:val="38"/>
        </w:numPr>
        <w:shd w:val="clear" w:color="auto" w:fill="auto"/>
        <w:tabs>
          <w:tab w:val="left" w:pos="294"/>
        </w:tabs>
        <w:ind w:left="20"/>
        <w:rPr>
          <w:lang w:val="en-US"/>
        </w:rPr>
      </w:pPr>
      <w:proofErr w:type="spellStart"/>
      <w:r>
        <w:rPr>
          <w:lang w:val="en-US" w:eastAsia="en-US"/>
        </w:rPr>
        <w:t>Rond</w:t>
      </w:r>
      <w:proofErr w:type="spellEnd"/>
      <w:r>
        <w:rPr>
          <w:lang w:val="en-US" w:eastAsia="en-US"/>
        </w:rPr>
        <w:t xml:space="preserve"> de </w:t>
      </w:r>
      <w:proofErr w:type="spellStart"/>
      <w:r>
        <w:rPr>
          <w:lang w:val="en-US" w:eastAsia="en-US"/>
        </w:rPr>
        <w:t>jambe</w:t>
      </w:r>
      <w:proofErr w:type="spellEnd"/>
      <w:r>
        <w:rPr>
          <w:lang w:val="en-US" w:eastAsia="en-US"/>
        </w:rPr>
        <w:t xml:space="preserve"> en l air en </w:t>
      </w:r>
      <w:proofErr w:type="spellStart"/>
      <w:r>
        <w:rPr>
          <w:lang w:val="en-US" w:eastAsia="en-US"/>
        </w:rPr>
        <w:t>dehors</w:t>
      </w:r>
      <w:proofErr w:type="spellEnd"/>
      <w:r>
        <w:rPr>
          <w:lang w:val="en-US" w:eastAsia="en-US"/>
        </w:rPr>
        <w:t xml:space="preserve">, en dedans </w:t>
      </w:r>
      <w:r>
        <w:t>в</w:t>
      </w:r>
      <w:r>
        <w:rPr>
          <w:lang w:val="en-US"/>
        </w:rPr>
        <w:t xml:space="preserve"> </w:t>
      </w:r>
      <w:r>
        <w:t>первоначальной</w:t>
      </w:r>
      <w:r>
        <w:rPr>
          <w:lang w:val="en-US"/>
        </w:rPr>
        <w:t xml:space="preserve"> </w:t>
      </w:r>
      <w:r>
        <w:t>раскладке</w:t>
      </w:r>
      <w:r>
        <w:rPr>
          <w:lang w:val="en-US"/>
        </w:rPr>
        <w:t>;</w:t>
      </w:r>
    </w:p>
    <w:p w:rsidR="00367BB9" w:rsidRDefault="00367BB9" w:rsidP="00BF1A0C">
      <w:pPr>
        <w:pStyle w:val="a3"/>
        <w:numPr>
          <w:ilvl w:val="0"/>
          <w:numId w:val="38"/>
        </w:numPr>
        <w:shd w:val="clear" w:color="auto" w:fill="auto"/>
        <w:tabs>
          <w:tab w:val="left" w:pos="178"/>
        </w:tabs>
        <w:ind w:left="20"/>
      </w:pPr>
      <w:r>
        <w:t>и в конечной раскладке.</w:t>
      </w:r>
    </w:p>
    <w:p w:rsidR="00367BB9" w:rsidRDefault="00367BB9" w:rsidP="00BF1A0C">
      <w:pPr>
        <w:pStyle w:val="a3"/>
        <w:numPr>
          <w:ilvl w:val="0"/>
          <w:numId w:val="39"/>
        </w:numPr>
        <w:shd w:val="clear" w:color="auto" w:fill="auto"/>
        <w:tabs>
          <w:tab w:val="left" w:pos="294"/>
        </w:tabs>
        <w:ind w:left="20"/>
      </w:pPr>
      <w:r>
        <w:rPr>
          <w:lang w:val="en-US" w:eastAsia="en-US"/>
        </w:rPr>
        <w:t>Battement</w:t>
      </w:r>
      <w:r w:rsidRPr="00367BB9">
        <w:rPr>
          <w:lang w:eastAsia="en-US"/>
        </w:rPr>
        <w:t xml:space="preserve"> </w:t>
      </w:r>
      <w:proofErr w:type="spellStart"/>
      <w:r>
        <w:rPr>
          <w:lang w:val="en-US" w:eastAsia="en-US"/>
        </w:rPr>
        <w:t>soutenu</w:t>
      </w:r>
      <w:proofErr w:type="spellEnd"/>
      <w:r w:rsidRPr="00367BB9">
        <w:rPr>
          <w:lang w:eastAsia="en-US"/>
        </w:rPr>
        <w:t xml:space="preserve"> </w:t>
      </w:r>
      <w:r>
        <w:t>на 45</w:t>
      </w:r>
      <w:r>
        <w:rPr>
          <w:vertAlign w:val="superscript"/>
        </w:rPr>
        <w:t>0</w:t>
      </w:r>
      <w:r>
        <w:t xml:space="preserve"> во всех направлениях.</w:t>
      </w:r>
    </w:p>
    <w:p w:rsidR="00367BB9" w:rsidRDefault="00367BB9" w:rsidP="00BF1A0C">
      <w:pPr>
        <w:pStyle w:val="a3"/>
        <w:numPr>
          <w:ilvl w:val="0"/>
          <w:numId w:val="39"/>
        </w:numPr>
        <w:shd w:val="clear" w:color="auto" w:fill="auto"/>
        <w:tabs>
          <w:tab w:val="left" w:pos="342"/>
        </w:tabs>
        <w:ind w:left="20"/>
        <w:jc w:val="left"/>
      </w:pPr>
      <w:r>
        <w:rPr>
          <w:lang w:val="en-US" w:eastAsia="en-US"/>
        </w:rPr>
        <w:t>Battement</w:t>
      </w:r>
      <w:r w:rsidRPr="00367BB9">
        <w:rPr>
          <w:lang w:eastAsia="en-US"/>
        </w:rPr>
        <w:t xml:space="preserve"> </w:t>
      </w:r>
      <w:r>
        <w:rPr>
          <w:lang w:val="en-US" w:eastAsia="en-US"/>
        </w:rPr>
        <w:t>frappe</w:t>
      </w:r>
      <w:r w:rsidRPr="00367BB9">
        <w:rPr>
          <w:lang w:eastAsia="en-US"/>
        </w:rPr>
        <w:t xml:space="preserve"> </w:t>
      </w:r>
      <w:r>
        <w:t xml:space="preserve">с окончанием в </w:t>
      </w:r>
      <w:proofErr w:type="spellStart"/>
      <w:r>
        <w:rPr>
          <w:lang w:val="en-US" w:eastAsia="en-US"/>
        </w:rPr>
        <w:t>demi</w:t>
      </w:r>
      <w:proofErr w:type="spellEnd"/>
      <w:r w:rsidRPr="00367BB9">
        <w:rPr>
          <w:lang w:eastAsia="en-US"/>
        </w:rPr>
        <w:t xml:space="preserve"> </w:t>
      </w:r>
      <w:proofErr w:type="spellStart"/>
      <w:r>
        <w:rPr>
          <w:lang w:val="en-US" w:eastAsia="en-US"/>
        </w:rPr>
        <w:t>plie</w:t>
      </w:r>
      <w:proofErr w:type="spellEnd"/>
      <w:r w:rsidRPr="00367BB9">
        <w:rPr>
          <w:lang w:eastAsia="en-US"/>
        </w:rPr>
        <w:t xml:space="preserve"> </w:t>
      </w:r>
      <w:r>
        <w:t>носком в пол и поворотом в малые позы.</w:t>
      </w:r>
    </w:p>
    <w:p w:rsidR="00367BB9" w:rsidRDefault="00367BB9" w:rsidP="00BF1A0C">
      <w:pPr>
        <w:pStyle w:val="a3"/>
        <w:numPr>
          <w:ilvl w:val="0"/>
          <w:numId w:val="39"/>
        </w:numPr>
        <w:shd w:val="clear" w:color="auto" w:fill="auto"/>
        <w:tabs>
          <w:tab w:val="left" w:pos="294"/>
        </w:tabs>
        <w:ind w:left="20"/>
        <w:rPr>
          <w:lang w:val="en-US"/>
        </w:rPr>
      </w:pPr>
      <w:proofErr w:type="spellStart"/>
      <w:r>
        <w:rPr>
          <w:lang w:val="en-US" w:eastAsia="en-US"/>
        </w:rPr>
        <w:t>Demi</w:t>
      </w:r>
      <w:proofErr w:type="spellEnd"/>
      <w:r>
        <w:rPr>
          <w:lang w:val="en-US" w:eastAsia="en-US"/>
        </w:rPr>
        <w:t xml:space="preserve"> </w:t>
      </w:r>
      <w:proofErr w:type="spellStart"/>
      <w:r>
        <w:rPr>
          <w:lang w:val="en-US" w:eastAsia="en-US"/>
        </w:rPr>
        <w:t>rond</w:t>
      </w:r>
      <w:proofErr w:type="spellEnd"/>
      <w:r>
        <w:rPr>
          <w:lang w:val="en-US" w:eastAsia="en-US"/>
        </w:rPr>
        <w:t xml:space="preserve"> </w:t>
      </w:r>
      <w:r>
        <w:t>на</w:t>
      </w:r>
      <w:r>
        <w:rPr>
          <w:lang w:val="en-US"/>
        </w:rPr>
        <w:t xml:space="preserve"> 90</w:t>
      </w:r>
      <w:r>
        <w:rPr>
          <w:vertAlign w:val="superscript"/>
          <w:lang w:val="en-US"/>
        </w:rPr>
        <w:t>0</w:t>
      </w:r>
      <w:r>
        <w:rPr>
          <w:lang w:val="en-US"/>
        </w:rPr>
        <w:t xml:space="preserve"> </w:t>
      </w:r>
      <w:r>
        <w:rPr>
          <w:lang w:val="en-US" w:eastAsia="en-US"/>
        </w:rPr>
        <w:t xml:space="preserve">en </w:t>
      </w:r>
      <w:proofErr w:type="spellStart"/>
      <w:r>
        <w:rPr>
          <w:lang w:val="en-US" w:eastAsia="en-US"/>
        </w:rPr>
        <w:t>dehors</w:t>
      </w:r>
      <w:proofErr w:type="spellEnd"/>
      <w:r>
        <w:rPr>
          <w:lang w:val="en-US" w:eastAsia="en-US"/>
        </w:rPr>
        <w:t xml:space="preserve"> </w:t>
      </w:r>
      <w:proofErr w:type="gramStart"/>
      <w:r>
        <w:rPr>
          <w:lang w:val="en-US" w:eastAsia="en-US"/>
        </w:rPr>
        <w:t>et</w:t>
      </w:r>
      <w:proofErr w:type="gramEnd"/>
      <w:r>
        <w:rPr>
          <w:lang w:val="en-US" w:eastAsia="en-US"/>
        </w:rPr>
        <w:t xml:space="preserve"> en dedans.</w:t>
      </w:r>
    </w:p>
    <w:p w:rsidR="00367BB9" w:rsidRDefault="00367BB9" w:rsidP="00BF1A0C">
      <w:pPr>
        <w:pStyle w:val="a3"/>
        <w:numPr>
          <w:ilvl w:val="0"/>
          <w:numId w:val="39"/>
        </w:numPr>
        <w:shd w:val="clear" w:color="auto" w:fill="auto"/>
        <w:tabs>
          <w:tab w:val="left" w:pos="414"/>
        </w:tabs>
        <w:ind w:left="20"/>
        <w:rPr>
          <w:lang w:val="en-US"/>
        </w:rPr>
      </w:pPr>
      <w:r>
        <w:rPr>
          <w:lang w:val="en-US" w:eastAsia="en-US"/>
        </w:rPr>
        <w:t xml:space="preserve">Battement </w:t>
      </w:r>
      <w:proofErr w:type="spellStart"/>
      <w:r>
        <w:rPr>
          <w:lang w:val="en-US" w:eastAsia="en-US"/>
        </w:rPr>
        <w:t>developpe</w:t>
      </w:r>
      <w:proofErr w:type="spellEnd"/>
      <w:r>
        <w:rPr>
          <w:lang w:val="en-US" w:eastAsia="en-US"/>
        </w:rPr>
        <w:t xml:space="preserve"> </w:t>
      </w:r>
      <w:r>
        <w:t>в</w:t>
      </w:r>
      <w:r>
        <w:rPr>
          <w:lang w:val="en-US"/>
        </w:rPr>
        <w:t xml:space="preserve"> </w:t>
      </w:r>
      <w:r>
        <w:t>сочетании</w:t>
      </w:r>
      <w:r>
        <w:rPr>
          <w:lang w:val="en-US"/>
        </w:rPr>
        <w:t xml:space="preserve"> </w:t>
      </w:r>
      <w:r>
        <w:t>с</w:t>
      </w:r>
      <w:r>
        <w:rPr>
          <w:lang w:val="en-US"/>
        </w:rPr>
        <w:t xml:space="preserve"> </w:t>
      </w:r>
      <w:proofErr w:type="spellStart"/>
      <w:r>
        <w:rPr>
          <w:lang w:val="en-US" w:eastAsia="en-US"/>
        </w:rPr>
        <w:t>plie</w:t>
      </w:r>
      <w:proofErr w:type="spellEnd"/>
      <w:r>
        <w:rPr>
          <w:lang w:val="en-US" w:eastAsia="en-US"/>
        </w:rPr>
        <w:t xml:space="preserve"> </w:t>
      </w:r>
      <w:proofErr w:type="spellStart"/>
      <w:r>
        <w:rPr>
          <w:lang w:val="en-US" w:eastAsia="en-US"/>
        </w:rPr>
        <w:t>releve</w:t>
      </w:r>
      <w:proofErr w:type="spellEnd"/>
      <w:r>
        <w:rPr>
          <w:lang w:val="en-US" w:eastAsia="en-US"/>
        </w:rPr>
        <w:t>.</w:t>
      </w:r>
    </w:p>
    <w:p w:rsidR="00367BB9" w:rsidRDefault="00367BB9" w:rsidP="00BF1A0C">
      <w:pPr>
        <w:pStyle w:val="a3"/>
        <w:numPr>
          <w:ilvl w:val="0"/>
          <w:numId w:val="39"/>
        </w:numPr>
        <w:shd w:val="clear" w:color="auto" w:fill="auto"/>
        <w:tabs>
          <w:tab w:val="left" w:pos="414"/>
        </w:tabs>
        <w:ind w:left="20"/>
      </w:pPr>
      <w:r>
        <w:rPr>
          <w:lang w:val="en-US" w:eastAsia="en-US"/>
        </w:rPr>
        <w:t xml:space="preserve">Petit battement </w:t>
      </w:r>
      <w:r>
        <w:t xml:space="preserve">с акцентом </w:t>
      </w:r>
      <w:proofErr w:type="spellStart"/>
      <w:r>
        <w:rPr>
          <w:lang w:val="en-US" w:eastAsia="en-US"/>
        </w:rPr>
        <w:t>sur</w:t>
      </w:r>
      <w:proofErr w:type="spellEnd"/>
      <w:r>
        <w:rPr>
          <w:lang w:val="en-US" w:eastAsia="en-US"/>
        </w:rPr>
        <w:t xml:space="preserve"> le </w:t>
      </w:r>
      <w:proofErr w:type="spellStart"/>
      <w:r>
        <w:rPr>
          <w:lang w:val="en-US" w:eastAsia="en-US"/>
        </w:rPr>
        <w:t>cou</w:t>
      </w:r>
      <w:proofErr w:type="spellEnd"/>
      <w:r>
        <w:rPr>
          <w:lang w:val="en-US" w:eastAsia="en-US"/>
        </w:rPr>
        <w:t xml:space="preserve"> de pied </w:t>
      </w:r>
      <w:r>
        <w:t>сзади и условное спереди.</w:t>
      </w:r>
    </w:p>
    <w:p w:rsidR="00367BB9" w:rsidRDefault="00367BB9" w:rsidP="00BF1A0C">
      <w:pPr>
        <w:pStyle w:val="a3"/>
        <w:numPr>
          <w:ilvl w:val="0"/>
          <w:numId w:val="39"/>
        </w:numPr>
        <w:shd w:val="clear" w:color="auto" w:fill="auto"/>
        <w:tabs>
          <w:tab w:val="left" w:pos="457"/>
        </w:tabs>
        <w:ind w:left="20"/>
        <w:jc w:val="left"/>
      </w:pPr>
      <w:r>
        <w:rPr>
          <w:lang w:val="en-US" w:eastAsia="en-US"/>
        </w:rPr>
        <w:t>Grand</w:t>
      </w:r>
      <w:r w:rsidRPr="00367BB9">
        <w:rPr>
          <w:lang w:eastAsia="en-US"/>
        </w:rPr>
        <w:t xml:space="preserve"> </w:t>
      </w:r>
      <w:proofErr w:type="spellStart"/>
      <w:r>
        <w:rPr>
          <w:lang w:val="en-US" w:eastAsia="en-US"/>
        </w:rPr>
        <w:t>battemnet</w:t>
      </w:r>
      <w:proofErr w:type="spellEnd"/>
      <w:r w:rsidRPr="00367BB9">
        <w:rPr>
          <w:lang w:eastAsia="en-US"/>
        </w:rPr>
        <w:t xml:space="preserve"> </w:t>
      </w:r>
      <w:proofErr w:type="spellStart"/>
      <w:r>
        <w:rPr>
          <w:lang w:val="en-US" w:eastAsia="en-US"/>
        </w:rPr>
        <w:t>jete</w:t>
      </w:r>
      <w:proofErr w:type="spellEnd"/>
      <w:r w:rsidRPr="00367BB9">
        <w:rPr>
          <w:lang w:eastAsia="en-US"/>
        </w:rPr>
        <w:t xml:space="preserve"> </w:t>
      </w:r>
      <w:r>
        <w:t xml:space="preserve">с </w:t>
      </w:r>
      <w:proofErr w:type="spellStart"/>
      <w:r>
        <w:rPr>
          <w:lang w:val="en-US" w:eastAsia="en-US"/>
        </w:rPr>
        <w:t>passe</w:t>
      </w:r>
      <w:proofErr w:type="spellEnd"/>
      <w:r w:rsidRPr="00367BB9">
        <w:rPr>
          <w:lang w:eastAsia="en-US"/>
        </w:rPr>
        <w:t xml:space="preserve"> </w:t>
      </w:r>
      <w:r>
        <w:rPr>
          <w:lang w:val="en-US" w:eastAsia="en-US"/>
        </w:rPr>
        <w:t>par</w:t>
      </w:r>
      <w:r w:rsidRPr="00367BB9">
        <w:rPr>
          <w:lang w:eastAsia="en-US"/>
        </w:rPr>
        <w:t xml:space="preserve"> </w:t>
      </w:r>
      <w:proofErr w:type="spellStart"/>
      <w:r>
        <w:rPr>
          <w:lang w:val="en-US" w:eastAsia="en-US"/>
        </w:rPr>
        <w:t>terre</w:t>
      </w:r>
      <w:proofErr w:type="spellEnd"/>
      <w:r w:rsidRPr="00367BB9">
        <w:rPr>
          <w:lang w:eastAsia="en-US"/>
        </w:rPr>
        <w:t xml:space="preserve"> </w:t>
      </w:r>
      <w:r>
        <w:t xml:space="preserve">через </w:t>
      </w:r>
      <w:r>
        <w:rPr>
          <w:lang w:val="en-US" w:eastAsia="en-US"/>
        </w:rPr>
        <w:t>I</w:t>
      </w:r>
      <w:r w:rsidRPr="00367BB9">
        <w:rPr>
          <w:lang w:eastAsia="en-US"/>
        </w:rPr>
        <w:t xml:space="preserve"> </w:t>
      </w:r>
      <w:r>
        <w:t>позицию и с фиксацией ноги носком в пол.</w:t>
      </w:r>
    </w:p>
    <w:p w:rsidR="00367BB9" w:rsidRDefault="00367BB9" w:rsidP="00BF1A0C">
      <w:pPr>
        <w:pStyle w:val="a3"/>
        <w:numPr>
          <w:ilvl w:val="0"/>
          <w:numId w:val="39"/>
        </w:numPr>
        <w:shd w:val="clear" w:color="auto" w:fill="auto"/>
        <w:tabs>
          <w:tab w:val="left" w:pos="414"/>
        </w:tabs>
        <w:ind w:left="20"/>
        <w:jc w:val="left"/>
        <w:rPr>
          <w:lang w:val="en-US"/>
        </w:rPr>
      </w:pPr>
      <w:r>
        <w:rPr>
          <w:lang w:val="en-US" w:eastAsia="en-US"/>
        </w:rPr>
        <w:t xml:space="preserve">Pas de </w:t>
      </w:r>
      <w:proofErr w:type="spellStart"/>
      <w:r>
        <w:rPr>
          <w:lang w:val="en-US" w:eastAsia="en-US"/>
        </w:rPr>
        <w:t>bourree</w:t>
      </w:r>
      <w:proofErr w:type="spellEnd"/>
      <w:r>
        <w:rPr>
          <w:lang w:val="en-US" w:eastAsia="en-US"/>
        </w:rPr>
        <w:t xml:space="preserve"> simple en </w:t>
      </w:r>
      <w:proofErr w:type="spellStart"/>
      <w:r>
        <w:rPr>
          <w:lang w:val="en-US" w:eastAsia="en-US"/>
        </w:rPr>
        <w:t>tournant</w:t>
      </w:r>
      <w:proofErr w:type="spellEnd"/>
      <w:r>
        <w:rPr>
          <w:lang w:val="en-US" w:eastAsia="en-US"/>
        </w:rPr>
        <w:t>.</w:t>
      </w:r>
    </w:p>
    <w:p w:rsidR="00367BB9" w:rsidRDefault="00367BB9" w:rsidP="00367BB9">
      <w:pPr>
        <w:pStyle w:val="a3"/>
        <w:shd w:val="clear" w:color="auto" w:fill="auto"/>
        <w:spacing w:after="476" w:line="260" w:lineRule="exact"/>
        <w:ind w:left="40" w:firstLine="0"/>
        <w:jc w:val="left"/>
        <w:rPr>
          <w:lang w:val="en-US"/>
        </w:rPr>
      </w:pPr>
      <w:r>
        <w:rPr>
          <w:lang w:val="en-US"/>
        </w:rPr>
        <w:t xml:space="preserve">14. </w:t>
      </w:r>
      <w:r>
        <w:rPr>
          <w:lang w:val="en-US" w:eastAsia="en-US"/>
        </w:rPr>
        <w:t xml:space="preserve">Preparation </w:t>
      </w:r>
      <w:r>
        <w:t>и</w:t>
      </w:r>
      <w:r>
        <w:rPr>
          <w:lang w:val="en-US"/>
        </w:rPr>
        <w:t xml:space="preserve"> </w:t>
      </w:r>
      <w:proofErr w:type="spellStart"/>
      <w:r>
        <w:rPr>
          <w:lang w:val="en-US" w:eastAsia="en-US"/>
        </w:rPr>
        <w:t>pirouett</w:t>
      </w:r>
      <w:proofErr w:type="spellEnd"/>
      <w:r>
        <w:rPr>
          <w:lang w:val="en-US" w:eastAsia="en-US"/>
        </w:rPr>
        <w:t xml:space="preserve"> en </w:t>
      </w:r>
      <w:proofErr w:type="spellStart"/>
      <w:r>
        <w:rPr>
          <w:lang w:val="en-US" w:eastAsia="en-US"/>
        </w:rPr>
        <w:t>dehors</w:t>
      </w:r>
      <w:proofErr w:type="spellEnd"/>
      <w:r>
        <w:rPr>
          <w:lang w:val="en-US" w:eastAsia="en-US"/>
        </w:rPr>
        <w:t xml:space="preserve">, en dedans </w:t>
      </w:r>
      <w:r>
        <w:t>из</w:t>
      </w:r>
      <w:r>
        <w:rPr>
          <w:lang w:val="en-US"/>
        </w:rPr>
        <w:t xml:space="preserve"> </w:t>
      </w:r>
      <w:r>
        <w:rPr>
          <w:lang w:val="en-US" w:eastAsia="en-US"/>
        </w:rPr>
        <w:t xml:space="preserve">V </w:t>
      </w:r>
      <w:r>
        <w:t>позиции</w:t>
      </w:r>
      <w:r>
        <w:rPr>
          <w:lang w:val="en-US"/>
        </w:rPr>
        <w:t>.</w:t>
      </w:r>
    </w:p>
    <w:p w:rsidR="00367BB9" w:rsidRDefault="00367BB9" w:rsidP="00367BB9">
      <w:pPr>
        <w:pStyle w:val="210"/>
        <w:keepNext/>
        <w:keepLines/>
        <w:shd w:val="clear" w:color="auto" w:fill="auto"/>
        <w:ind w:left="40" w:firstLine="0"/>
        <w:jc w:val="left"/>
      </w:pPr>
      <w:bookmarkStart w:id="15" w:name="bookmark37"/>
      <w:r>
        <w:rPr>
          <w:rStyle w:val="240"/>
        </w:rPr>
        <w:t>ЭКЗЕРСИС НА СЕРЕДИНЕ ЗАЛА</w:t>
      </w:r>
      <w:bookmarkEnd w:id="15"/>
    </w:p>
    <w:p w:rsidR="00367BB9" w:rsidRDefault="00367BB9" w:rsidP="00BF1A0C">
      <w:pPr>
        <w:pStyle w:val="a3"/>
        <w:numPr>
          <w:ilvl w:val="1"/>
          <w:numId w:val="39"/>
        </w:numPr>
        <w:shd w:val="clear" w:color="auto" w:fill="auto"/>
        <w:tabs>
          <w:tab w:val="left" w:pos="314"/>
        </w:tabs>
        <w:ind w:left="40" w:right="1320"/>
        <w:jc w:val="left"/>
      </w:pPr>
      <w:r>
        <w:rPr>
          <w:lang w:val="en-US" w:eastAsia="en-US"/>
        </w:rPr>
        <w:t>Battement</w:t>
      </w:r>
      <w:r w:rsidRPr="00367BB9">
        <w:rPr>
          <w:lang w:eastAsia="en-US"/>
        </w:rPr>
        <w:t xml:space="preserve"> </w:t>
      </w:r>
      <w:proofErr w:type="spellStart"/>
      <w:r>
        <w:rPr>
          <w:lang w:val="en-US" w:eastAsia="en-US"/>
        </w:rPr>
        <w:t>fondu</w:t>
      </w:r>
      <w:proofErr w:type="spellEnd"/>
      <w:r w:rsidRPr="00367BB9">
        <w:rPr>
          <w:lang w:eastAsia="en-US"/>
        </w:rPr>
        <w:t xml:space="preserve"> </w:t>
      </w:r>
      <w:r>
        <w:t xml:space="preserve">с </w:t>
      </w:r>
      <w:proofErr w:type="spellStart"/>
      <w:r>
        <w:rPr>
          <w:lang w:val="en-US" w:eastAsia="en-US"/>
        </w:rPr>
        <w:t>plie</w:t>
      </w:r>
      <w:proofErr w:type="spellEnd"/>
      <w:r>
        <w:rPr>
          <w:lang w:eastAsia="en-US"/>
        </w:rPr>
        <w:t>-</w:t>
      </w:r>
      <w:proofErr w:type="spellStart"/>
      <w:r>
        <w:rPr>
          <w:lang w:val="en-US" w:eastAsia="en-US"/>
        </w:rPr>
        <w:t>releve</w:t>
      </w:r>
      <w:proofErr w:type="spellEnd"/>
      <w:r w:rsidRPr="00367BB9">
        <w:rPr>
          <w:lang w:eastAsia="en-US"/>
        </w:rPr>
        <w:t xml:space="preserve"> </w:t>
      </w:r>
      <w:r>
        <w:t>на всей стоне с фиксацией ноги на 45</w:t>
      </w:r>
      <w:r>
        <w:rPr>
          <w:vertAlign w:val="superscript"/>
        </w:rPr>
        <w:t xml:space="preserve">0 </w:t>
      </w:r>
      <w:r>
        <w:t xml:space="preserve">- с </w:t>
      </w:r>
      <w:proofErr w:type="spellStart"/>
      <w:r>
        <w:rPr>
          <w:lang w:val="en-US" w:eastAsia="en-US"/>
        </w:rPr>
        <w:t>demi</w:t>
      </w:r>
      <w:proofErr w:type="spellEnd"/>
      <w:r w:rsidRPr="00367BB9">
        <w:rPr>
          <w:lang w:eastAsia="en-US"/>
        </w:rPr>
        <w:t xml:space="preserve"> </w:t>
      </w:r>
      <w:proofErr w:type="spellStart"/>
      <w:r>
        <w:rPr>
          <w:lang w:val="en-US" w:eastAsia="en-US"/>
        </w:rPr>
        <w:t>rond</w:t>
      </w:r>
      <w:proofErr w:type="spellEnd"/>
      <w:r w:rsidRPr="00367BB9">
        <w:rPr>
          <w:lang w:eastAsia="en-US"/>
        </w:rPr>
        <w:t xml:space="preserve"> </w:t>
      </w:r>
      <w:r>
        <w:t>на 45</w:t>
      </w:r>
      <w:r>
        <w:rPr>
          <w:vertAlign w:val="superscript"/>
        </w:rPr>
        <w:t>0</w:t>
      </w:r>
      <w:r>
        <w:t xml:space="preserve"> </w:t>
      </w:r>
      <w:r>
        <w:rPr>
          <w:lang w:val="en-US" w:eastAsia="en-US"/>
        </w:rPr>
        <w:t>en</w:t>
      </w:r>
      <w:r w:rsidRPr="00367BB9">
        <w:rPr>
          <w:lang w:eastAsia="en-US"/>
        </w:rPr>
        <w:t xml:space="preserve"> </w:t>
      </w:r>
      <w:proofErr w:type="spellStart"/>
      <w:r>
        <w:rPr>
          <w:lang w:val="en-US" w:eastAsia="en-US"/>
        </w:rPr>
        <w:t>dehors</w:t>
      </w:r>
      <w:proofErr w:type="spellEnd"/>
      <w:r>
        <w:rPr>
          <w:lang w:eastAsia="en-US"/>
        </w:rPr>
        <w:t xml:space="preserve">, </w:t>
      </w:r>
      <w:r>
        <w:rPr>
          <w:lang w:val="en-US" w:eastAsia="en-US"/>
        </w:rPr>
        <w:t>en</w:t>
      </w:r>
      <w:r w:rsidRPr="00367BB9">
        <w:rPr>
          <w:lang w:eastAsia="en-US"/>
        </w:rPr>
        <w:t xml:space="preserve"> </w:t>
      </w:r>
      <w:r>
        <w:rPr>
          <w:lang w:val="en-US" w:eastAsia="en-US"/>
        </w:rPr>
        <w:t>dedans</w:t>
      </w:r>
      <w:r>
        <w:rPr>
          <w:lang w:eastAsia="en-US"/>
        </w:rPr>
        <w:t>.</w:t>
      </w:r>
    </w:p>
    <w:p w:rsidR="00367BB9" w:rsidRDefault="00367BB9" w:rsidP="00BF1A0C">
      <w:pPr>
        <w:pStyle w:val="a3"/>
        <w:numPr>
          <w:ilvl w:val="1"/>
          <w:numId w:val="39"/>
        </w:numPr>
        <w:shd w:val="clear" w:color="auto" w:fill="auto"/>
        <w:tabs>
          <w:tab w:val="left" w:pos="400"/>
        </w:tabs>
        <w:ind w:left="40" w:right="300"/>
        <w:jc w:val="left"/>
      </w:pPr>
      <w:r>
        <w:rPr>
          <w:lang w:val="en-US" w:eastAsia="en-US"/>
        </w:rPr>
        <w:t>Battement</w:t>
      </w:r>
      <w:r w:rsidRPr="00367BB9">
        <w:rPr>
          <w:lang w:eastAsia="en-US"/>
        </w:rPr>
        <w:t xml:space="preserve"> </w:t>
      </w:r>
      <w:r>
        <w:rPr>
          <w:lang w:val="en-US" w:eastAsia="en-US"/>
        </w:rPr>
        <w:t>double</w:t>
      </w:r>
      <w:r w:rsidRPr="00367BB9">
        <w:rPr>
          <w:lang w:eastAsia="en-US"/>
        </w:rPr>
        <w:t xml:space="preserve"> </w:t>
      </w:r>
      <w:r>
        <w:rPr>
          <w:lang w:val="en-US" w:eastAsia="en-US"/>
        </w:rPr>
        <w:t>frappe</w:t>
      </w:r>
      <w:r w:rsidRPr="00367BB9">
        <w:rPr>
          <w:lang w:eastAsia="en-US"/>
        </w:rPr>
        <w:t xml:space="preserve"> </w:t>
      </w:r>
      <w:r>
        <w:t xml:space="preserve">с окончанием в </w:t>
      </w:r>
      <w:proofErr w:type="spellStart"/>
      <w:r>
        <w:rPr>
          <w:lang w:val="en-US" w:eastAsia="en-US"/>
        </w:rPr>
        <w:t>demi</w:t>
      </w:r>
      <w:proofErr w:type="spellEnd"/>
      <w:r w:rsidRPr="00367BB9">
        <w:rPr>
          <w:lang w:eastAsia="en-US"/>
        </w:rPr>
        <w:t xml:space="preserve"> </w:t>
      </w:r>
      <w:proofErr w:type="spellStart"/>
      <w:r>
        <w:rPr>
          <w:lang w:val="en-US" w:eastAsia="en-US"/>
        </w:rPr>
        <w:t>plie</w:t>
      </w:r>
      <w:proofErr w:type="spellEnd"/>
      <w:r w:rsidRPr="00367BB9">
        <w:rPr>
          <w:lang w:eastAsia="en-US"/>
        </w:rPr>
        <w:t xml:space="preserve"> </w:t>
      </w:r>
      <w:r>
        <w:t>и фиксацией ноги носком.</w:t>
      </w:r>
    </w:p>
    <w:p w:rsidR="00367BB9" w:rsidRDefault="00367BB9" w:rsidP="00BF1A0C">
      <w:pPr>
        <w:pStyle w:val="a3"/>
        <w:numPr>
          <w:ilvl w:val="1"/>
          <w:numId w:val="39"/>
        </w:numPr>
        <w:shd w:val="clear" w:color="auto" w:fill="auto"/>
        <w:tabs>
          <w:tab w:val="left" w:pos="314"/>
        </w:tabs>
        <w:ind w:left="40"/>
        <w:jc w:val="left"/>
      </w:pPr>
      <w:r>
        <w:rPr>
          <w:lang w:val="en-US" w:eastAsia="en-US"/>
        </w:rPr>
        <w:t>Battement</w:t>
      </w:r>
      <w:r w:rsidRPr="00367BB9">
        <w:rPr>
          <w:lang w:eastAsia="en-US"/>
        </w:rPr>
        <w:t xml:space="preserve"> </w:t>
      </w:r>
      <w:proofErr w:type="spellStart"/>
      <w:r>
        <w:rPr>
          <w:lang w:val="en-US" w:eastAsia="en-US"/>
        </w:rPr>
        <w:t>developpe</w:t>
      </w:r>
      <w:proofErr w:type="spellEnd"/>
      <w:r w:rsidRPr="00367BB9">
        <w:rPr>
          <w:lang w:eastAsia="en-US"/>
        </w:rPr>
        <w:t xml:space="preserve"> </w:t>
      </w:r>
      <w:r>
        <w:t xml:space="preserve">в больших позах в сочетании с </w:t>
      </w:r>
      <w:proofErr w:type="spellStart"/>
      <w:r>
        <w:rPr>
          <w:lang w:val="en-US" w:eastAsia="en-US"/>
        </w:rPr>
        <w:t>arabesgue</w:t>
      </w:r>
      <w:proofErr w:type="spellEnd"/>
      <w:r>
        <w:rPr>
          <w:lang w:eastAsia="en-US"/>
        </w:rPr>
        <w:t>.</w:t>
      </w:r>
    </w:p>
    <w:p w:rsidR="00367BB9" w:rsidRDefault="00367BB9" w:rsidP="00BF1A0C">
      <w:pPr>
        <w:pStyle w:val="a3"/>
        <w:numPr>
          <w:ilvl w:val="1"/>
          <w:numId w:val="39"/>
        </w:numPr>
        <w:shd w:val="clear" w:color="auto" w:fill="auto"/>
        <w:tabs>
          <w:tab w:val="left" w:pos="318"/>
        </w:tabs>
        <w:ind w:left="40"/>
        <w:jc w:val="left"/>
        <w:rPr>
          <w:lang w:val="en-US"/>
        </w:rPr>
      </w:pPr>
      <w:r>
        <w:rPr>
          <w:lang w:val="en-US" w:eastAsia="en-US"/>
        </w:rPr>
        <w:t xml:space="preserve">Preparation </w:t>
      </w:r>
      <w:r>
        <w:t>к</w:t>
      </w:r>
      <w:r>
        <w:rPr>
          <w:lang w:val="en-US"/>
        </w:rPr>
        <w:t xml:space="preserve"> </w:t>
      </w:r>
      <w:r>
        <w:rPr>
          <w:lang w:val="en-US" w:eastAsia="en-US"/>
        </w:rPr>
        <w:t xml:space="preserve">pirouette </w:t>
      </w:r>
      <w:r>
        <w:t>с</w:t>
      </w:r>
      <w:r>
        <w:rPr>
          <w:lang w:val="en-US"/>
        </w:rPr>
        <w:t xml:space="preserve"> IV </w:t>
      </w:r>
      <w:r>
        <w:t>позиции</w:t>
      </w:r>
      <w:r>
        <w:rPr>
          <w:lang w:val="en-US"/>
        </w:rPr>
        <w:t>.</w:t>
      </w:r>
    </w:p>
    <w:p w:rsidR="00367BB9" w:rsidRDefault="00367BB9" w:rsidP="00BF1A0C">
      <w:pPr>
        <w:pStyle w:val="a3"/>
        <w:numPr>
          <w:ilvl w:val="1"/>
          <w:numId w:val="39"/>
        </w:numPr>
        <w:shd w:val="clear" w:color="auto" w:fill="auto"/>
        <w:tabs>
          <w:tab w:val="left" w:pos="352"/>
        </w:tabs>
        <w:ind w:left="40" w:right="300"/>
        <w:jc w:val="left"/>
      </w:pPr>
      <w:r>
        <w:rPr>
          <w:lang w:val="en-US" w:eastAsia="en-US"/>
        </w:rPr>
        <w:t xml:space="preserve">Tours. </w:t>
      </w:r>
    </w:p>
    <w:p w:rsidR="00367BB9" w:rsidRDefault="00367BB9" w:rsidP="00367BB9">
      <w:pPr>
        <w:pStyle w:val="a3"/>
        <w:shd w:val="clear" w:color="auto" w:fill="auto"/>
        <w:tabs>
          <w:tab w:val="left" w:pos="352"/>
        </w:tabs>
        <w:ind w:left="40" w:right="300" w:firstLine="0"/>
        <w:jc w:val="left"/>
      </w:pPr>
      <w:r>
        <w:rPr>
          <w:rStyle w:val="14"/>
          <w:lang w:val="en-US" w:eastAsia="en-US"/>
        </w:rPr>
        <w:t>ALLEGRO</w:t>
      </w:r>
    </w:p>
    <w:p w:rsidR="00367BB9" w:rsidRDefault="00367BB9" w:rsidP="00BF1A0C">
      <w:pPr>
        <w:pStyle w:val="a3"/>
        <w:numPr>
          <w:ilvl w:val="2"/>
          <w:numId w:val="39"/>
        </w:numPr>
        <w:shd w:val="clear" w:color="auto" w:fill="auto"/>
        <w:tabs>
          <w:tab w:val="left" w:pos="294"/>
        </w:tabs>
        <w:ind w:left="40"/>
        <w:jc w:val="left"/>
      </w:pPr>
      <w:r>
        <w:rPr>
          <w:lang w:val="en-US" w:eastAsia="en-US"/>
        </w:rPr>
        <w:t xml:space="preserve">Pas </w:t>
      </w:r>
      <w:proofErr w:type="spellStart"/>
      <w:r>
        <w:rPr>
          <w:lang w:val="en-US" w:eastAsia="en-US"/>
        </w:rPr>
        <w:t>echappe</w:t>
      </w:r>
      <w:proofErr w:type="spellEnd"/>
      <w:r>
        <w:rPr>
          <w:lang w:val="en-US" w:eastAsia="en-US"/>
        </w:rPr>
        <w:t xml:space="preserve"> </w:t>
      </w:r>
      <w:proofErr w:type="spellStart"/>
      <w:r>
        <w:rPr>
          <w:lang w:val="en-US" w:eastAsia="en-US"/>
        </w:rPr>
        <w:t>battu</w:t>
      </w:r>
      <w:proofErr w:type="spellEnd"/>
      <w:r>
        <w:rPr>
          <w:lang w:val="en-US" w:eastAsia="en-US"/>
        </w:rPr>
        <w:t>.</w:t>
      </w:r>
    </w:p>
    <w:p w:rsidR="00367BB9" w:rsidRDefault="00367BB9" w:rsidP="00BF1A0C">
      <w:pPr>
        <w:pStyle w:val="a3"/>
        <w:numPr>
          <w:ilvl w:val="2"/>
          <w:numId w:val="39"/>
        </w:numPr>
        <w:shd w:val="clear" w:color="auto" w:fill="auto"/>
        <w:tabs>
          <w:tab w:val="left" w:pos="318"/>
        </w:tabs>
        <w:ind w:left="40"/>
        <w:jc w:val="left"/>
      </w:pPr>
      <w:r>
        <w:rPr>
          <w:lang w:val="en-US" w:eastAsia="en-US"/>
        </w:rPr>
        <w:t>Double assemble.</w:t>
      </w:r>
    </w:p>
    <w:p w:rsidR="00367BB9" w:rsidRDefault="00367BB9" w:rsidP="00BF1A0C">
      <w:pPr>
        <w:pStyle w:val="a3"/>
        <w:numPr>
          <w:ilvl w:val="2"/>
          <w:numId w:val="39"/>
        </w:numPr>
        <w:shd w:val="clear" w:color="auto" w:fill="auto"/>
        <w:tabs>
          <w:tab w:val="left" w:pos="314"/>
        </w:tabs>
        <w:ind w:left="40"/>
        <w:jc w:val="left"/>
      </w:pPr>
      <w:r>
        <w:rPr>
          <w:lang w:val="en-US" w:eastAsia="en-US"/>
        </w:rPr>
        <w:lastRenderedPageBreak/>
        <w:t>Pas</w:t>
      </w:r>
      <w:r w:rsidRPr="00367BB9">
        <w:rPr>
          <w:lang w:eastAsia="en-US"/>
        </w:rPr>
        <w:t xml:space="preserve"> </w:t>
      </w:r>
      <w:r>
        <w:rPr>
          <w:lang w:val="en-US" w:eastAsia="en-US"/>
        </w:rPr>
        <w:t>assemble</w:t>
      </w:r>
      <w:r w:rsidRPr="00367BB9">
        <w:rPr>
          <w:lang w:eastAsia="en-US"/>
        </w:rPr>
        <w:t xml:space="preserve"> </w:t>
      </w:r>
      <w:r>
        <w:t xml:space="preserve">с продвижением в сочетании с </w:t>
      </w:r>
      <w:r>
        <w:rPr>
          <w:lang w:val="en-US" w:eastAsia="en-US"/>
        </w:rPr>
        <w:t>pas</w:t>
      </w:r>
      <w:r w:rsidRPr="00367BB9">
        <w:rPr>
          <w:lang w:eastAsia="en-US"/>
        </w:rPr>
        <w:t xml:space="preserve"> </w:t>
      </w:r>
      <w:r>
        <w:rPr>
          <w:lang w:val="en-US" w:eastAsia="en-US"/>
        </w:rPr>
        <w:t>glissade</w:t>
      </w:r>
      <w:r>
        <w:rPr>
          <w:lang w:eastAsia="en-US"/>
        </w:rPr>
        <w:t>.</w:t>
      </w:r>
    </w:p>
    <w:p w:rsidR="00367BB9" w:rsidRDefault="00367BB9" w:rsidP="00BF1A0C">
      <w:pPr>
        <w:pStyle w:val="a3"/>
        <w:numPr>
          <w:ilvl w:val="2"/>
          <w:numId w:val="39"/>
        </w:numPr>
        <w:shd w:val="clear" w:color="auto" w:fill="auto"/>
        <w:tabs>
          <w:tab w:val="left" w:pos="338"/>
        </w:tabs>
        <w:ind w:left="40"/>
        <w:jc w:val="left"/>
        <w:rPr>
          <w:lang w:val="en-US"/>
        </w:rPr>
      </w:pPr>
      <w:r>
        <w:rPr>
          <w:lang w:val="en-US" w:eastAsia="en-US"/>
        </w:rPr>
        <w:t xml:space="preserve">Sisson </w:t>
      </w:r>
      <w:proofErr w:type="spellStart"/>
      <w:r>
        <w:rPr>
          <w:lang w:val="en-US" w:eastAsia="en-US"/>
        </w:rPr>
        <w:t>fermee</w:t>
      </w:r>
      <w:proofErr w:type="spellEnd"/>
      <w:r>
        <w:rPr>
          <w:lang w:val="en-US" w:eastAsia="en-US"/>
        </w:rPr>
        <w:t xml:space="preserve"> </w:t>
      </w:r>
      <w:r>
        <w:t>вперед</w:t>
      </w:r>
      <w:r>
        <w:rPr>
          <w:lang w:val="en-US"/>
        </w:rPr>
        <w:t xml:space="preserve"> </w:t>
      </w:r>
      <w:r>
        <w:t>в</w:t>
      </w:r>
      <w:r>
        <w:rPr>
          <w:lang w:val="en-US"/>
        </w:rPr>
        <w:t xml:space="preserve"> </w:t>
      </w:r>
      <w:r>
        <w:rPr>
          <w:lang w:val="en-US" w:eastAsia="en-US"/>
        </w:rPr>
        <w:t>I arabesque.</w:t>
      </w:r>
    </w:p>
    <w:p w:rsidR="00367BB9" w:rsidRDefault="00367BB9" w:rsidP="00BF1A0C">
      <w:pPr>
        <w:pStyle w:val="a3"/>
        <w:numPr>
          <w:ilvl w:val="2"/>
          <w:numId w:val="39"/>
        </w:numPr>
        <w:shd w:val="clear" w:color="auto" w:fill="auto"/>
        <w:tabs>
          <w:tab w:val="left" w:pos="333"/>
        </w:tabs>
        <w:ind w:left="40" w:right="300"/>
        <w:jc w:val="left"/>
        <w:rPr>
          <w:lang w:val="en-US"/>
        </w:rPr>
      </w:pPr>
      <w:proofErr w:type="spellStart"/>
      <w:r>
        <w:t>Заноски</w:t>
      </w:r>
      <w:proofErr w:type="spellEnd"/>
      <w:r>
        <w:rPr>
          <w:lang w:val="en-US"/>
        </w:rPr>
        <w:t xml:space="preserve"> </w:t>
      </w:r>
      <w:r>
        <w:rPr>
          <w:lang w:val="en-US" w:eastAsia="en-US"/>
        </w:rPr>
        <w:t xml:space="preserve">entrechat, </w:t>
      </w:r>
      <w:proofErr w:type="spellStart"/>
      <w:r>
        <w:rPr>
          <w:lang w:val="en-US" w:eastAsia="en-US"/>
        </w:rPr>
        <w:t>catre</w:t>
      </w:r>
      <w:proofErr w:type="spellEnd"/>
      <w:r>
        <w:rPr>
          <w:lang w:val="en-US" w:eastAsia="en-US"/>
        </w:rPr>
        <w:t xml:space="preserve"> </w:t>
      </w:r>
      <w:proofErr w:type="spellStart"/>
      <w:r>
        <w:rPr>
          <w:lang w:val="en-US" w:eastAsia="en-US"/>
        </w:rPr>
        <w:t>royle</w:t>
      </w:r>
      <w:proofErr w:type="spellEnd"/>
      <w:r w:rsidR="005D3B09" w:rsidRPr="005D3B09">
        <w:rPr>
          <w:lang w:val="en-US" w:eastAsia="en-US"/>
        </w:rPr>
        <w:t xml:space="preserve"> (</w:t>
      </w:r>
      <w:r w:rsidR="005D3B09">
        <w:rPr>
          <w:lang w:eastAsia="en-US"/>
        </w:rPr>
        <w:t>у</w:t>
      </w:r>
      <w:r w:rsidR="005D3B09" w:rsidRPr="005D3B09">
        <w:rPr>
          <w:lang w:val="en-US" w:eastAsia="en-US"/>
        </w:rPr>
        <w:t xml:space="preserve"> </w:t>
      </w:r>
      <w:r w:rsidR="005D3B09">
        <w:rPr>
          <w:lang w:eastAsia="en-US"/>
        </w:rPr>
        <w:t>станка</w:t>
      </w:r>
      <w:r w:rsidR="005D3B09" w:rsidRPr="005D3B09">
        <w:rPr>
          <w:lang w:val="en-US" w:eastAsia="en-US"/>
        </w:rPr>
        <w:t>)</w:t>
      </w:r>
      <w:r>
        <w:rPr>
          <w:lang w:val="en-US" w:eastAsia="en-US"/>
        </w:rPr>
        <w:t xml:space="preserve">. </w:t>
      </w:r>
    </w:p>
    <w:p w:rsidR="00367BB9" w:rsidRDefault="00367BB9" w:rsidP="00367BB9">
      <w:pPr>
        <w:pStyle w:val="a3"/>
        <w:shd w:val="clear" w:color="auto" w:fill="auto"/>
        <w:spacing w:line="485" w:lineRule="exact"/>
        <w:ind w:left="40" w:right="300" w:firstLine="620"/>
        <w:jc w:val="left"/>
      </w:pPr>
      <w:r>
        <w:t>В первом полугодии проводится контрольный урок по пройденному и освоенному материалу.</w:t>
      </w:r>
    </w:p>
    <w:p w:rsidR="00367BB9" w:rsidRDefault="00367BB9" w:rsidP="00367BB9">
      <w:pPr>
        <w:pStyle w:val="a3"/>
        <w:shd w:val="clear" w:color="auto" w:fill="auto"/>
        <w:spacing w:line="485" w:lineRule="exact"/>
        <w:ind w:left="40" w:firstLine="620"/>
        <w:jc w:val="left"/>
      </w:pPr>
      <w:r>
        <w:t>Во втором полугодии - переводной экзамен (зачет).</w:t>
      </w:r>
    </w:p>
    <w:p w:rsidR="00367BB9" w:rsidRDefault="00367BB9" w:rsidP="00367BB9">
      <w:pPr>
        <w:pStyle w:val="32"/>
        <w:keepNext/>
        <w:keepLines/>
        <w:shd w:val="clear" w:color="auto" w:fill="auto"/>
        <w:spacing w:after="0" w:line="485" w:lineRule="exact"/>
        <w:ind w:left="440" w:hanging="420"/>
      </w:pPr>
      <w:bookmarkStart w:id="16" w:name="bookmark38"/>
      <w:r>
        <w:t>Требования к переводному экзамену (зачету)</w:t>
      </w:r>
      <w:bookmarkEnd w:id="16"/>
    </w:p>
    <w:p w:rsidR="00367BB9" w:rsidRDefault="00367BB9" w:rsidP="00367BB9">
      <w:pPr>
        <w:pStyle w:val="a3"/>
        <w:shd w:val="clear" w:color="auto" w:fill="auto"/>
        <w:spacing w:line="485" w:lineRule="exact"/>
        <w:ind w:left="20" w:right="20" w:firstLine="700"/>
      </w:pPr>
      <w:r>
        <w:t>По окончании четвертого года обучения учащиеся должны знать и уметь:</w:t>
      </w:r>
    </w:p>
    <w:p w:rsidR="00367BB9" w:rsidRDefault="00367BB9" w:rsidP="00BF1A0C">
      <w:pPr>
        <w:pStyle w:val="a3"/>
        <w:numPr>
          <w:ilvl w:val="0"/>
          <w:numId w:val="40"/>
        </w:numPr>
        <w:shd w:val="clear" w:color="auto" w:fill="auto"/>
        <w:tabs>
          <w:tab w:val="left" w:pos="438"/>
        </w:tabs>
        <w:spacing w:line="485" w:lineRule="exact"/>
        <w:ind w:left="440" w:hanging="420"/>
        <w:jc w:val="left"/>
      </w:pPr>
      <w:r>
        <w:t>грамотно и выразительно исполнять небольшие комбинации,</w:t>
      </w:r>
    </w:p>
    <w:p w:rsidR="00367BB9" w:rsidRDefault="00367BB9" w:rsidP="00BF1A0C">
      <w:pPr>
        <w:pStyle w:val="a3"/>
        <w:numPr>
          <w:ilvl w:val="0"/>
          <w:numId w:val="40"/>
        </w:numPr>
        <w:shd w:val="clear" w:color="auto" w:fill="auto"/>
        <w:tabs>
          <w:tab w:val="left" w:pos="438"/>
        </w:tabs>
        <w:spacing w:line="485" w:lineRule="exact"/>
        <w:ind w:left="440" w:right="20" w:hanging="420"/>
        <w:jc w:val="left"/>
      </w:pPr>
      <w:r>
        <w:t>добиваться различия в исполнении основных и связующих движений выразительности в танцевальных комбинациях,</w:t>
      </w:r>
    </w:p>
    <w:p w:rsidR="00367BB9" w:rsidRDefault="00367BB9" w:rsidP="00BF1A0C">
      <w:pPr>
        <w:pStyle w:val="a3"/>
        <w:numPr>
          <w:ilvl w:val="0"/>
          <w:numId w:val="40"/>
        </w:numPr>
        <w:shd w:val="clear" w:color="auto" w:fill="auto"/>
        <w:tabs>
          <w:tab w:val="left" w:pos="442"/>
        </w:tabs>
        <w:spacing w:line="494" w:lineRule="exact"/>
        <w:ind w:left="440" w:right="20" w:hanging="420"/>
        <w:jc w:val="left"/>
      </w:pPr>
      <w:r>
        <w:t>обосновано анализировать художественное достоинство классического танца,</w:t>
      </w:r>
    </w:p>
    <w:p w:rsidR="00367BB9" w:rsidRDefault="00367BB9" w:rsidP="00BF1A0C">
      <w:pPr>
        <w:pStyle w:val="a3"/>
        <w:numPr>
          <w:ilvl w:val="0"/>
          <w:numId w:val="40"/>
        </w:numPr>
        <w:shd w:val="clear" w:color="auto" w:fill="auto"/>
        <w:tabs>
          <w:tab w:val="left" w:pos="442"/>
        </w:tabs>
        <w:spacing w:line="494" w:lineRule="exact"/>
        <w:ind w:left="440" w:hanging="420"/>
        <w:jc w:val="left"/>
      </w:pPr>
      <w:r>
        <w:t>активно участвовать в исполнении прыжков,</w:t>
      </w:r>
    </w:p>
    <w:p w:rsidR="00367BB9" w:rsidRDefault="00367BB9" w:rsidP="00BF1A0C">
      <w:pPr>
        <w:pStyle w:val="a3"/>
        <w:numPr>
          <w:ilvl w:val="0"/>
          <w:numId w:val="40"/>
        </w:numPr>
        <w:shd w:val="clear" w:color="auto" w:fill="auto"/>
        <w:tabs>
          <w:tab w:val="left" w:pos="433"/>
        </w:tabs>
        <w:spacing w:line="494" w:lineRule="exact"/>
        <w:ind w:left="440" w:hanging="420"/>
        <w:jc w:val="left"/>
      </w:pPr>
      <w:r>
        <w:t>уметь качественно исполнять движения,</w:t>
      </w:r>
    </w:p>
    <w:p w:rsidR="00367BB9" w:rsidRDefault="00367BB9" w:rsidP="00BF1A0C">
      <w:pPr>
        <w:pStyle w:val="a3"/>
        <w:numPr>
          <w:ilvl w:val="0"/>
          <w:numId w:val="40"/>
        </w:numPr>
        <w:shd w:val="clear" w:color="auto" w:fill="auto"/>
        <w:tabs>
          <w:tab w:val="left" w:pos="433"/>
        </w:tabs>
        <w:spacing w:line="494" w:lineRule="exact"/>
        <w:ind w:left="440" w:right="20" w:hanging="420"/>
        <w:jc w:val="left"/>
      </w:pPr>
      <w:r>
        <w:t>уметь распределять свои силы, дыхание, подготовительные движения на затакт, определяющий темп всего движения,</w:t>
      </w:r>
    </w:p>
    <w:p w:rsidR="00367BB9" w:rsidRDefault="00367BB9" w:rsidP="00BF1A0C">
      <w:pPr>
        <w:pStyle w:val="a3"/>
        <w:numPr>
          <w:ilvl w:val="0"/>
          <w:numId w:val="40"/>
        </w:numPr>
        <w:shd w:val="clear" w:color="auto" w:fill="auto"/>
        <w:tabs>
          <w:tab w:val="left" w:pos="438"/>
        </w:tabs>
        <w:spacing w:line="494" w:lineRule="exact"/>
        <w:ind w:left="440" w:hanging="420"/>
        <w:jc w:val="left"/>
      </w:pPr>
      <w:r>
        <w:t>знать и точно выполнять методические правила,</w:t>
      </w:r>
    </w:p>
    <w:p w:rsidR="00367BB9" w:rsidRDefault="00367BB9" w:rsidP="00BF1A0C">
      <w:pPr>
        <w:pStyle w:val="a3"/>
        <w:numPr>
          <w:ilvl w:val="0"/>
          <w:numId w:val="40"/>
        </w:numPr>
        <w:shd w:val="clear" w:color="auto" w:fill="auto"/>
        <w:tabs>
          <w:tab w:val="left" w:pos="433"/>
        </w:tabs>
        <w:spacing w:line="494" w:lineRule="exact"/>
        <w:ind w:left="440" w:hanging="420"/>
        <w:jc w:val="left"/>
      </w:pPr>
      <w:r>
        <w:t>уметь грамотно пользоваться методикой при выполнении движений,</w:t>
      </w:r>
    </w:p>
    <w:p w:rsidR="00367BB9" w:rsidRDefault="00367BB9" w:rsidP="00BF1A0C">
      <w:pPr>
        <w:pStyle w:val="a3"/>
        <w:numPr>
          <w:ilvl w:val="0"/>
          <w:numId w:val="40"/>
        </w:numPr>
        <w:shd w:val="clear" w:color="auto" w:fill="auto"/>
        <w:tabs>
          <w:tab w:val="left" w:pos="438"/>
        </w:tabs>
        <w:spacing w:line="494" w:lineRule="exact"/>
        <w:ind w:left="440" w:hanging="420"/>
        <w:jc w:val="left"/>
      </w:pPr>
      <w:r>
        <w:t>знать термины изученных движений,</w:t>
      </w:r>
    </w:p>
    <w:p w:rsidR="00367BB9" w:rsidRDefault="00367BB9" w:rsidP="00BF1A0C">
      <w:pPr>
        <w:pStyle w:val="a3"/>
        <w:numPr>
          <w:ilvl w:val="0"/>
          <w:numId w:val="40"/>
        </w:numPr>
        <w:shd w:val="clear" w:color="auto" w:fill="auto"/>
        <w:tabs>
          <w:tab w:val="left" w:pos="438"/>
        </w:tabs>
        <w:spacing w:after="190" w:line="494" w:lineRule="exact"/>
        <w:ind w:left="440" w:hanging="420"/>
        <w:jc w:val="left"/>
      </w:pPr>
      <w:r>
        <w:t>знать об исполнительских средствах выразительности танца.</w:t>
      </w:r>
    </w:p>
    <w:p w:rsidR="00367BB9" w:rsidRDefault="00367BB9" w:rsidP="00367BB9">
      <w:pPr>
        <w:pStyle w:val="32"/>
        <w:keepNext/>
        <w:keepLines/>
        <w:shd w:val="clear" w:color="auto" w:fill="auto"/>
        <w:spacing w:after="0" w:line="557" w:lineRule="exact"/>
        <w:ind w:left="440" w:hanging="420"/>
      </w:pPr>
      <w:bookmarkStart w:id="17" w:name="bookmark39"/>
      <w:r>
        <w:t>5-й класс (пятый год обучения)</w:t>
      </w:r>
      <w:bookmarkEnd w:id="17"/>
    </w:p>
    <w:p w:rsidR="00367BB9" w:rsidRDefault="00367BB9" w:rsidP="00367BB9">
      <w:pPr>
        <w:pStyle w:val="70"/>
        <w:shd w:val="clear" w:color="auto" w:fill="auto"/>
        <w:tabs>
          <w:tab w:val="left" w:pos="4225"/>
        </w:tabs>
        <w:spacing w:line="557" w:lineRule="exact"/>
        <w:ind w:left="440" w:hanging="420"/>
        <w:jc w:val="left"/>
      </w:pPr>
      <w:r>
        <w:t>Аудиторные занятия</w:t>
      </w:r>
      <w:r>
        <w:tab/>
        <w:t>6 часов в неделю</w:t>
      </w:r>
    </w:p>
    <w:p w:rsidR="00367BB9" w:rsidRDefault="00367BB9" w:rsidP="00367BB9">
      <w:pPr>
        <w:pStyle w:val="70"/>
        <w:shd w:val="clear" w:color="auto" w:fill="auto"/>
        <w:tabs>
          <w:tab w:val="left" w:pos="4282"/>
        </w:tabs>
        <w:spacing w:after="426" w:line="557" w:lineRule="exact"/>
        <w:ind w:left="440" w:hanging="420"/>
        <w:jc w:val="left"/>
      </w:pPr>
      <w:r>
        <w:t>Консультации</w:t>
      </w:r>
      <w:r>
        <w:tab/>
        <w:t>8 часов в год</w:t>
      </w:r>
    </w:p>
    <w:p w:rsidR="00367BB9" w:rsidRDefault="00367BB9" w:rsidP="00367BB9">
      <w:pPr>
        <w:pStyle w:val="a3"/>
        <w:shd w:val="clear" w:color="auto" w:fill="auto"/>
        <w:spacing w:line="475" w:lineRule="exact"/>
        <w:ind w:left="20" w:right="20" w:firstLine="700"/>
      </w:pPr>
      <w:r>
        <w:t>Главная задача в 5 классе - это подготовка учащихся к представлению выпускной программы в максимально готовом виде.</w:t>
      </w:r>
    </w:p>
    <w:p w:rsidR="005D3B09" w:rsidRDefault="00367BB9" w:rsidP="00367BB9">
      <w:pPr>
        <w:pStyle w:val="a3"/>
        <w:shd w:val="clear" w:color="auto" w:fill="auto"/>
        <w:ind w:left="20" w:right="20" w:firstLine="700"/>
      </w:pPr>
      <w:r>
        <w:t xml:space="preserve">На протяжении всего учебного года закрепляется весь программный материал, изученный за все годы обучения: продолжается работа над пластичностью и выразительностью рук, а также их активностью и точностью </w:t>
      </w:r>
      <w:r>
        <w:lastRenderedPageBreak/>
        <w:t xml:space="preserve">координации при исполнении больших поз и туров; продолжается работа над чистотой, свободой и выразительностью, точностью исполнения с использованием более сложных сочетаний пройденных движений; происходит дальнейшее освоение техники пируэтов и </w:t>
      </w:r>
      <w:proofErr w:type="spellStart"/>
      <w:r>
        <w:t>заносок</w:t>
      </w:r>
      <w:proofErr w:type="spellEnd"/>
      <w:r>
        <w:t>; создание танцевальных комбинаций адажио, аллегро</w:t>
      </w:r>
      <w:r w:rsidR="005D3B09">
        <w:t xml:space="preserve">. </w:t>
      </w:r>
    </w:p>
    <w:p w:rsidR="00367BB9" w:rsidRDefault="00367BB9" w:rsidP="00367BB9">
      <w:pPr>
        <w:pStyle w:val="a3"/>
        <w:shd w:val="clear" w:color="auto" w:fill="auto"/>
        <w:ind w:left="20" w:right="20" w:firstLine="700"/>
      </w:pPr>
      <w:r>
        <w:t xml:space="preserve">Увеличиваются нагрузки в упражнениях у станка и на середине зала, в </w:t>
      </w:r>
      <w:r>
        <w:rPr>
          <w:lang w:val="en-US" w:eastAsia="en-US"/>
        </w:rPr>
        <w:t>allegro</w:t>
      </w:r>
      <w:r w:rsidRPr="00367BB9">
        <w:rPr>
          <w:lang w:eastAsia="en-US"/>
        </w:rPr>
        <w:t xml:space="preserve"> </w:t>
      </w:r>
      <w:r>
        <w:t>и</w:t>
      </w:r>
      <w:r w:rsidR="005D3B09" w:rsidRPr="005D3B09">
        <w:t xml:space="preserve"> </w:t>
      </w:r>
      <w:r w:rsidR="005D3B09">
        <w:rPr>
          <w:lang w:val="en-US"/>
        </w:rPr>
        <w:t>adagio</w:t>
      </w:r>
      <w:r>
        <w:t>; осваиваются более сложные танцевальные элементы; усвоение туров с различных приемов.</w:t>
      </w:r>
    </w:p>
    <w:p w:rsidR="00367BB9" w:rsidRDefault="00367BB9" w:rsidP="00367BB9">
      <w:pPr>
        <w:pStyle w:val="a3"/>
        <w:shd w:val="clear" w:color="auto" w:fill="auto"/>
        <w:ind w:left="20" w:right="20" w:firstLine="700"/>
      </w:pPr>
      <w:r>
        <w:t>Продолжается работа над: пластичностью и выразительностью рук, а также их активностью и точностью координации при исполнении больших поз и туров, точностью и чистотой исполнения пройденных движений.</w:t>
      </w:r>
    </w:p>
    <w:p w:rsidR="00367BB9" w:rsidRDefault="00367BB9" w:rsidP="00367BB9">
      <w:pPr>
        <w:pStyle w:val="a3"/>
        <w:shd w:val="clear" w:color="auto" w:fill="auto"/>
        <w:spacing w:after="416"/>
        <w:ind w:left="20" w:right="20" w:firstLine="700"/>
      </w:pPr>
      <w:proofErr w:type="gramStart"/>
      <w:r>
        <w:t xml:space="preserve">Освоение техники пируэтов и </w:t>
      </w:r>
      <w:proofErr w:type="spellStart"/>
      <w:r>
        <w:t>заносок</w:t>
      </w:r>
      <w:proofErr w:type="spellEnd"/>
      <w:r>
        <w:t xml:space="preserve">, создание танцевальных комбинаций адажио, аллегро, развитие виртуозности и артистичности, увеличение нагрузки в </w:t>
      </w:r>
      <w:r>
        <w:rPr>
          <w:lang w:val="en-US" w:eastAsia="en-US"/>
        </w:rPr>
        <w:t>adagio</w:t>
      </w:r>
      <w:r w:rsidRPr="00367BB9">
        <w:rPr>
          <w:lang w:eastAsia="en-US"/>
        </w:rPr>
        <w:t xml:space="preserve"> </w:t>
      </w:r>
      <w:r>
        <w:t xml:space="preserve">и усложнение его строения, освоение более сложных танцевальных элементов, усвоение туров с различных приемов, дальнейшее развитие силы и выносливости, совершенствование исполнительской техники, совершенствование координации, развитие артистичности, манерности, чувство позы, изучение </w:t>
      </w:r>
      <w:r>
        <w:rPr>
          <w:lang w:val="en-US" w:eastAsia="en-US"/>
        </w:rPr>
        <w:t>p</w:t>
      </w:r>
      <w:r>
        <w:rPr>
          <w:lang w:eastAsia="en-US"/>
        </w:rPr>
        <w:t>^^</w:t>
      </w:r>
      <w:proofErr w:type="spellStart"/>
      <w:r>
        <w:rPr>
          <w:lang w:val="en-US" w:eastAsia="en-US"/>
        </w:rPr>
        <w:t>ttes</w:t>
      </w:r>
      <w:proofErr w:type="spellEnd"/>
      <w:r w:rsidRPr="00367BB9">
        <w:rPr>
          <w:lang w:eastAsia="en-US"/>
        </w:rPr>
        <w:t xml:space="preserve"> </w:t>
      </w:r>
      <w:r>
        <w:t>с различных приемов, а также подготовка к вращениям по диагонали</w:t>
      </w:r>
      <w:proofErr w:type="gramEnd"/>
      <w:r>
        <w:t>, знакомство с большими прыжками, изучение прыжков с различных приемов и развитие баллона в больших прыжках.</w:t>
      </w:r>
    </w:p>
    <w:p w:rsidR="00367BB9" w:rsidRDefault="00367BB9" w:rsidP="00367BB9">
      <w:pPr>
        <w:pStyle w:val="32"/>
        <w:keepNext/>
        <w:keepLines/>
        <w:shd w:val="clear" w:color="auto" w:fill="auto"/>
        <w:spacing w:after="0" w:line="485" w:lineRule="exact"/>
        <w:ind w:left="20" w:right="1840" w:firstLine="0"/>
      </w:pPr>
      <w:bookmarkStart w:id="18" w:name="bookmark40"/>
      <w:r>
        <w:t xml:space="preserve">Примерный рекомендуемый список изучаемых движений </w:t>
      </w:r>
      <w:r>
        <w:rPr>
          <w:rStyle w:val="311"/>
        </w:rPr>
        <w:t>ЭКЗЕРСИС У СТАНКА</w:t>
      </w:r>
      <w:bookmarkEnd w:id="18"/>
    </w:p>
    <w:p w:rsidR="00367BB9" w:rsidRDefault="00367BB9" w:rsidP="00BF1A0C">
      <w:pPr>
        <w:pStyle w:val="a3"/>
        <w:numPr>
          <w:ilvl w:val="1"/>
          <w:numId w:val="40"/>
        </w:numPr>
        <w:shd w:val="clear" w:color="auto" w:fill="auto"/>
        <w:tabs>
          <w:tab w:val="left" w:pos="889"/>
        </w:tabs>
        <w:spacing w:line="485" w:lineRule="exact"/>
        <w:ind w:left="300" w:right="380" w:hanging="280"/>
        <w:jc w:val="left"/>
      </w:pPr>
      <w:proofErr w:type="spellStart"/>
      <w:r>
        <w:rPr>
          <w:lang w:val="en-US" w:eastAsia="en-US"/>
        </w:rPr>
        <w:t>Demi</w:t>
      </w:r>
      <w:proofErr w:type="spellEnd"/>
      <w:r>
        <w:rPr>
          <w:lang w:eastAsia="en-US"/>
        </w:rPr>
        <w:tab/>
      </w:r>
      <w:proofErr w:type="spellStart"/>
      <w:r>
        <w:rPr>
          <w:lang w:val="en-US" w:eastAsia="en-US"/>
        </w:rPr>
        <w:t>plie</w:t>
      </w:r>
      <w:proofErr w:type="spellEnd"/>
      <w:r w:rsidRPr="00367BB9">
        <w:rPr>
          <w:lang w:eastAsia="en-US"/>
        </w:rPr>
        <w:t xml:space="preserve"> </w:t>
      </w:r>
      <w:r>
        <w:t xml:space="preserve">и </w:t>
      </w:r>
      <w:r>
        <w:rPr>
          <w:lang w:val="en-US" w:eastAsia="en-US"/>
        </w:rPr>
        <w:t>grand</w:t>
      </w:r>
      <w:r w:rsidRPr="00367BB9">
        <w:rPr>
          <w:lang w:eastAsia="en-US"/>
        </w:rPr>
        <w:t xml:space="preserve"> </w:t>
      </w:r>
      <w:proofErr w:type="spellStart"/>
      <w:r>
        <w:rPr>
          <w:lang w:val="en-US" w:eastAsia="en-US"/>
        </w:rPr>
        <w:t>plie</w:t>
      </w:r>
      <w:proofErr w:type="spellEnd"/>
      <w:r w:rsidRPr="00367BB9">
        <w:rPr>
          <w:lang w:eastAsia="en-US"/>
        </w:rPr>
        <w:t xml:space="preserve"> </w:t>
      </w:r>
      <w:r>
        <w:t xml:space="preserve">в сочетании с </w:t>
      </w:r>
      <w:r>
        <w:rPr>
          <w:lang w:val="en-US" w:eastAsia="en-US"/>
        </w:rPr>
        <w:t>port</w:t>
      </w:r>
      <w:r w:rsidRPr="00367BB9">
        <w:rPr>
          <w:lang w:eastAsia="en-US"/>
        </w:rPr>
        <w:t xml:space="preserve"> </w:t>
      </w:r>
      <w:r>
        <w:rPr>
          <w:lang w:val="en-US" w:eastAsia="en-US"/>
        </w:rPr>
        <w:t>de</w:t>
      </w:r>
      <w:r w:rsidRPr="00367BB9">
        <w:rPr>
          <w:lang w:eastAsia="en-US"/>
        </w:rPr>
        <w:t xml:space="preserve"> </w:t>
      </w:r>
      <w:r>
        <w:rPr>
          <w:lang w:val="en-US" w:eastAsia="en-US"/>
        </w:rPr>
        <w:t>bras</w:t>
      </w:r>
      <w:r w:rsidRPr="00367BB9">
        <w:rPr>
          <w:lang w:eastAsia="en-US"/>
        </w:rPr>
        <w:t xml:space="preserve"> </w:t>
      </w:r>
      <w:r>
        <w:t xml:space="preserve">(движения рук, перегибы корпуса) и </w:t>
      </w:r>
      <w:proofErr w:type="spellStart"/>
      <w:r>
        <w:rPr>
          <w:lang w:val="en-US" w:eastAsia="en-US"/>
        </w:rPr>
        <w:t>degagee</w:t>
      </w:r>
      <w:proofErr w:type="spellEnd"/>
      <w:r w:rsidRPr="00367BB9">
        <w:rPr>
          <w:lang w:eastAsia="en-US"/>
        </w:rPr>
        <w:t xml:space="preserve"> </w:t>
      </w:r>
      <w:r>
        <w:t>по II и IV позициям.</w:t>
      </w:r>
    </w:p>
    <w:p w:rsidR="00367BB9" w:rsidRDefault="00367BB9" w:rsidP="00BF1A0C">
      <w:pPr>
        <w:pStyle w:val="a3"/>
        <w:numPr>
          <w:ilvl w:val="1"/>
          <w:numId w:val="40"/>
        </w:numPr>
        <w:shd w:val="clear" w:color="auto" w:fill="auto"/>
        <w:tabs>
          <w:tab w:val="left" w:pos="298"/>
        </w:tabs>
        <w:spacing w:line="485" w:lineRule="exact"/>
        <w:ind w:left="20"/>
        <w:rPr>
          <w:lang w:val="en-US"/>
        </w:rPr>
      </w:pPr>
      <w:proofErr w:type="spellStart"/>
      <w:r>
        <w:rPr>
          <w:lang w:val="en-US" w:eastAsia="en-US"/>
        </w:rPr>
        <w:t>Flic-flac</w:t>
      </w:r>
      <w:proofErr w:type="spellEnd"/>
      <w:r>
        <w:rPr>
          <w:lang w:val="en-US" w:eastAsia="en-US"/>
        </w:rPr>
        <w:t xml:space="preserve"> </w:t>
      </w:r>
      <w:r>
        <w:t>на</w:t>
      </w:r>
      <w:r>
        <w:rPr>
          <w:lang w:val="en-US"/>
        </w:rPr>
        <w:t xml:space="preserve"> 1/2 </w:t>
      </w:r>
      <w:r>
        <w:t>поворота</w:t>
      </w:r>
      <w:r>
        <w:rPr>
          <w:lang w:val="en-US"/>
        </w:rPr>
        <w:t xml:space="preserve"> </w:t>
      </w:r>
      <w:r>
        <w:rPr>
          <w:lang w:val="en-US" w:eastAsia="en-US"/>
        </w:rPr>
        <w:t xml:space="preserve">en </w:t>
      </w:r>
      <w:proofErr w:type="spellStart"/>
      <w:r>
        <w:rPr>
          <w:lang w:val="en-US" w:eastAsia="en-US"/>
        </w:rPr>
        <w:t>dehors</w:t>
      </w:r>
      <w:proofErr w:type="spellEnd"/>
      <w:r>
        <w:rPr>
          <w:lang w:val="en-US" w:eastAsia="en-US"/>
        </w:rPr>
        <w:t xml:space="preserve"> </w:t>
      </w:r>
      <w:proofErr w:type="gramStart"/>
      <w:r>
        <w:rPr>
          <w:lang w:val="en-US" w:eastAsia="en-US"/>
        </w:rPr>
        <w:t>et</w:t>
      </w:r>
      <w:proofErr w:type="gramEnd"/>
      <w:r>
        <w:rPr>
          <w:lang w:val="en-US" w:eastAsia="en-US"/>
        </w:rPr>
        <w:t xml:space="preserve"> en dedans.</w:t>
      </w:r>
    </w:p>
    <w:p w:rsidR="00367BB9" w:rsidRDefault="00367BB9" w:rsidP="00BF1A0C">
      <w:pPr>
        <w:pStyle w:val="a3"/>
        <w:numPr>
          <w:ilvl w:val="1"/>
          <w:numId w:val="40"/>
        </w:numPr>
        <w:shd w:val="clear" w:color="auto" w:fill="auto"/>
        <w:tabs>
          <w:tab w:val="left" w:pos="294"/>
        </w:tabs>
        <w:ind w:left="20"/>
      </w:pPr>
      <w:r>
        <w:rPr>
          <w:lang w:val="en-US" w:eastAsia="en-US"/>
        </w:rPr>
        <w:t>Battement</w:t>
      </w:r>
      <w:r w:rsidRPr="00367BB9">
        <w:rPr>
          <w:lang w:eastAsia="en-US"/>
        </w:rPr>
        <w:t xml:space="preserve"> </w:t>
      </w:r>
      <w:proofErr w:type="spellStart"/>
      <w:r>
        <w:rPr>
          <w:lang w:val="en-US" w:eastAsia="en-US"/>
        </w:rPr>
        <w:t>fondu</w:t>
      </w:r>
      <w:proofErr w:type="spellEnd"/>
      <w:r w:rsidRPr="00367BB9">
        <w:rPr>
          <w:lang w:eastAsia="en-US"/>
        </w:rPr>
        <w:t xml:space="preserve"> </w:t>
      </w:r>
      <w:r>
        <w:t xml:space="preserve">на </w:t>
      </w:r>
      <w:proofErr w:type="spellStart"/>
      <w:r>
        <w:t>полупальпах</w:t>
      </w:r>
      <w:proofErr w:type="spellEnd"/>
      <w:r>
        <w:t xml:space="preserve"> во всех направлениях.</w:t>
      </w:r>
    </w:p>
    <w:p w:rsidR="00367BB9" w:rsidRDefault="00367BB9" w:rsidP="00BF1A0C">
      <w:pPr>
        <w:pStyle w:val="a3"/>
        <w:numPr>
          <w:ilvl w:val="1"/>
          <w:numId w:val="40"/>
        </w:numPr>
        <w:shd w:val="clear" w:color="auto" w:fill="auto"/>
        <w:tabs>
          <w:tab w:val="left" w:pos="298"/>
        </w:tabs>
        <w:ind w:left="20"/>
      </w:pPr>
      <w:r>
        <w:rPr>
          <w:lang w:val="en-US" w:eastAsia="en-US"/>
        </w:rPr>
        <w:t xml:space="preserve">Double battement </w:t>
      </w:r>
      <w:proofErr w:type="spellStart"/>
      <w:r>
        <w:rPr>
          <w:lang w:val="en-US" w:eastAsia="en-US"/>
        </w:rPr>
        <w:t>fondu</w:t>
      </w:r>
      <w:proofErr w:type="spellEnd"/>
      <w:r>
        <w:rPr>
          <w:lang w:val="en-US" w:eastAsia="en-US"/>
        </w:rPr>
        <w:t>.</w:t>
      </w:r>
    </w:p>
    <w:p w:rsidR="00367BB9" w:rsidRDefault="00367BB9" w:rsidP="00BF1A0C">
      <w:pPr>
        <w:pStyle w:val="a3"/>
        <w:numPr>
          <w:ilvl w:val="1"/>
          <w:numId w:val="40"/>
        </w:numPr>
        <w:shd w:val="clear" w:color="auto" w:fill="auto"/>
        <w:tabs>
          <w:tab w:val="left" w:pos="298"/>
        </w:tabs>
        <w:ind w:left="20"/>
        <w:rPr>
          <w:lang w:val="en-US"/>
        </w:rPr>
      </w:pPr>
      <w:r>
        <w:rPr>
          <w:lang w:val="en-US" w:eastAsia="en-US"/>
        </w:rPr>
        <w:t xml:space="preserve">Temps re1eve (preparation </w:t>
      </w:r>
      <w:r>
        <w:t>к</w:t>
      </w:r>
      <w:r>
        <w:rPr>
          <w:lang w:val="en-US"/>
        </w:rPr>
        <w:t xml:space="preserve"> </w:t>
      </w:r>
      <w:proofErr w:type="spellStart"/>
      <w:r>
        <w:rPr>
          <w:lang w:val="en-US" w:eastAsia="en-US"/>
        </w:rPr>
        <w:t>rond</w:t>
      </w:r>
      <w:proofErr w:type="spellEnd"/>
      <w:r>
        <w:rPr>
          <w:lang w:val="en-US" w:eastAsia="en-US"/>
        </w:rPr>
        <w:t xml:space="preserve"> de </w:t>
      </w:r>
      <w:proofErr w:type="spellStart"/>
      <w:r>
        <w:rPr>
          <w:lang w:val="en-US" w:eastAsia="en-US"/>
        </w:rPr>
        <w:t>jambe</w:t>
      </w:r>
      <w:proofErr w:type="spellEnd"/>
      <w:r>
        <w:rPr>
          <w:lang w:val="en-US" w:eastAsia="en-US"/>
        </w:rPr>
        <w:t xml:space="preserve"> en l air) en </w:t>
      </w:r>
      <w:proofErr w:type="spellStart"/>
      <w:r>
        <w:rPr>
          <w:lang w:val="en-US" w:eastAsia="en-US"/>
        </w:rPr>
        <w:t>dehors</w:t>
      </w:r>
      <w:proofErr w:type="spellEnd"/>
      <w:r>
        <w:rPr>
          <w:lang w:val="en-US" w:eastAsia="en-US"/>
        </w:rPr>
        <w:t xml:space="preserve"> </w:t>
      </w:r>
      <w:proofErr w:type="gramStart"/>
      <w:r>
        <w:rPr>
          <w:lang w:val="en-US" w:eastAsia="en-US"/>
        </w:rPr>
        <w:t>et</w:t>
      </w:r>
      <w:proofErr w:type="gramEnd"/>
      <w:r>
        <w:rPr>
          <w:lang w:val="en-US" w:eastAsia="en-US"/>
        </w:rPr>
        <w:t xml:space="preserve"> en dedans.</w:t>
      </w:r>
    </w:p>
    <w:p w:rsidR="00367BB9" w:rsidRDefault="00367BB9" w:rsidP="00BF1A0C">
      <w:pPr>
        <w:pStyle w:val="a3"/>
        <w:numPr>
          <w:ilvl w:val="1"/>
          <w:numId w:val="40"/>
        </w:numPr>
        <w:shd w:val="clear" w:color="auto" w:fill="auto"/>
        <w:tabs>
          <w:tab w:val="left" w:pos="314"/>
        </w:tabs>
        <w:ind w:left="400" w:hanging="360"/>
        <w:jc w:val="left"/>
      </w:pPr>
      <w:r>
        <w:t xml:space="preserve">Положение </w:t>
      </w:r>
      <w:r>
        <w:rPr>
          <w:lang w:val="en-US" w:eastAsia="en-US"/>
        </w:rPr>
        <w:t>attitude</w:t>
      </w:r>
      <w:r w:rsidRPr="00367BB9">
        <w:rPr>
          <w:lang w:eastAsia="en-US"/>
        </w:rPr>
        <w:t xml:space="preserve"> </w:t>
      </w:r>
      <w:r>
        <w:t xml:space="preserve">вперед и назад, как составная часть </w:t>
      </w:r>
      <w:r>
        <w:rPr>
          <w:lang w:val="en-US" w:eastAsia="en-US"/>
        </w:rPr>
        <w:t>adagio</w:t>
      </w:r>
      <w:r>
        <w:rPr>
          <w:lang w:eastAsia="en-US"/>
        </w:rPr>
        <w:t>.</w:t>
      </w:r>
    </w:p>
    <w:p w:rsidR="00367BB9" w:rsidRDefault="00367BB9" w:rsidP="00BF1A0C">
      <w:pPr>
        <w:pStyle w:val="a3"/>
        <w:numPr>
          <w:ilvl w:val="1"/>
          <w:numId w:val="40"/>
        </w:numPr>
        <w:shd w:val="clear" w:color="auto" w:fill="auto"/>
        <w:tabs>
          <w:tab w:val="left" w:pos="323"/>
        </w:tabs>
        <w:ind w:left="40" w:right="440"/>
        <w:jc w:val="left"/>
        <w:rPr>
          <w:lang w:val="en-US"/>
        </w:rPr>
      </w:pPr>
      <w:r>
        <w:rPr>
          <w:lang w:val="en-US" w:eastAsia="en-US"/>
        </w:rPr>
        <w:lastRenderedPageBreak/>
        <w:t xml:space="preserve">Grand </w:t>
      </w:r>
      <w:proofErr w:type="spellStart"/>
      <w:r>
        <w:rPr>
          <w:lang w:val="en-US" w:eastAsia="en-US"/>
        </w:rPr>
        <w:t>rond</w:t>
      </w:r>
      <w:proofErr w:type="spellEnd"/>
      <w:r>
        <w:rPr>
          <w:lang w:val="en-US" w:eastAsia="en-US"/>
        </w:rPr>
        <w:t xml:space="preserve"> </w:t>
      </w:r>
      <w:r>
        <w:t>на</w:t>
      </w:r>
      <w:r>
        <w:rPr>
          <w:lang w:val="en-US"/>
        </w:rPr>
        <w:t xml:space="preserve"> 90</w:t>
      </w:r>
      <w:r>
        <w:rPr>
          <w:vertAlign w:val="superscript"/>
          <w:lang w:val="en-US"/>
        </w:rPr>
        <w:t>0</w:t>
      </w:r>
      <w:r>
        <w:rPr>
          <w:lang w:val="en-US"/>
        </w:rPr>
        <w:t xml:space="preserve"> </w:t>
      </w:r>
      <w:r>
        <w:rPr>
          <w:lang w:val="en-US" w:eastAsia="en-US"/>
        </w:rPr>
        <w:t xml:space="preserve">en </w:t>
      </w:r>
      <w:proofErr w:type="spellStart"/>
      <w:r>
        <w:rPr>
          <w:lang w:val="en-US" w:eastAsia="en-US"/>
        </w:rPr>
        <w:t>dehors</w:t>
      </w:r>
      <w:proofErr w:type="spellEnd"/>
      <w:r>
        <w:rPr>
          <w:lang w:val="en-US" w:eastAsia="en-US"/>
        </w:rPr>
        <w:t xml:space="preserve">, </w:t>
      </w:r>
      <w:r>
        <w:rPr>
          <w:lang w:val="en-US"/>
        </w:rPr>
        <w:t xml:space="preserve">- </w:t>
      </w:r>
      <w:r>
        <w:rPr>
          <w:lang w:val="en-US" w:eastAsia="en-US"/>
        </w:rPr>
        <w:t>en dedans.</w:t>
      </w:r>
    </w:p>
    <w:p w:rsidR="00367BB9" w:rsidRDefault="00367BB9" w:rsidP="00BF1A0C">
      <w:pPr>
        <w:pStyle w:val="a3"/>
        <w:numPr>
          <w:ilvl w:val="1"/>
          <w:numId w:val="40"/>
        </w:numPr>
        <w:shd w:val="clear" w:color="auto" w:fill="auto"/>
        <w:tabs>
          <w:tab w:val="left" w:pos="309"/>
        </w:tabs>
        <w:ind w:left="400" w:hanging="360"/>
        <w:jc w:val="left"/>
        <w:rPr>
          <w:lang w:val="en-US"/>
        </w:rPr>
      </w:pPr>
      <w:r>
        <w:rPr>
          <w:lang w:val="en-US" w:eastAsia="en-US"/>
        </w:rPr>
        <w:t xml:space="preserve">Battement frappe </w:t>
      </w:r>
      <w:r>
        <w:t>и</w:t>
      </w:r>
      <w:r>
        <w:rPr>
          <w:lang w:val="en-US"/>
        </w:rPr>
        <w:t xml:space="preserve"> </w:t>
      </w:r>
      <w:r>
        <w:rPr>
          <w:lang w:val="en-US" w:eastAsia="en-US"/>
        </w:rPr>
        <w:t xml:space="preserve">battement double frappe </w:t>
      </w:r>
      <w:r>
        <w:t>с</w:t>
      </w:r>
      <w:r>
        <w:rPr>
          <w:lang w:val="en-US"/>
        </w:rPr>
        <w:t xml:space="preserve"> </w:t>
      </w:r>
      <w:r>
        <w:t>выходом</w:t>
      </w:r>
      <w:r>
        <w:rPr>
          <w:lang w:val="en-US"/>
        </w:rPr>
        <w:t xml:space="preserve"> </w:t>
      </w:r>
      <w:r>
        <w:t>на</w:t>
      </w:r>
      <w:r>
        <w:rPr>
          <w:lang w:val="en-US"/>
        </w:rPr>
        <w:t xml:space="preserve"> </w:t>
      </w:r>
      <w:proofErr w:type="spellStart"/>
      <w:r>
        <w:t>полупальцы</w:t>
      </w:r>
      <w:proofErr w:type="spellEnd"/>
      <w:r>
        <w:rPr>
          <w:lang w:val="en-US"/>
        </w:rPr>
        <w:t>.</w:t>
      </w:r>
    </w:p>
    <w:p w:rsidR="00367BB9" w:rsidRDefault="00367BB9" w:rsidP="00BF1A0C">
      <w:pPr>
        <w:pStyle w:val="a3"/>
        <w:numPr>
          <w:ilvl w:val="1"/>
          <w:numId w:val="40"/>
        </w:numPr>
        <w:shd w:val="clear" w:color="auto" w:fill="auto"/>
        <w:tabs>
          <w:tab w:val="left" w:pos="314"/>
        </w:tabs>
        <w:ind w:left="400" w:hanging="360"/>
        <w:jc w:val="left"/>
        <w:rPr>
          <w:lang w:val="en-US"/>
        </w:rPr>
      </w:pPr>
      <w:r>
        <w:rPr>
          <w:lang w:val="en-US" w:eastAsia="en-US"/>
        </w:rPr>
        <w:t xml:space="preserve">Petit battement </w:t>
      </w:r>
      <w:proofErr w:type="spellStart"/>
      <w:r>
        <w:rPr>
          <w:lang w:val="en-US" w:eastAsia="en-US"/>
        </w:rPr>
        <w:t>sur</w:t>
      </w:r>
      <w:proofErr w:type="spellEnd"/>
      <w:r>
        <w:rPr>
          <w:lang w:val="en-US" w:eastAsia="en-US"/>
        </w:rPr>
        <w:t xml:space="preserve"> le </w:t>
      </w:r>
      <w:proofErr w:type="spellStart"/>
      <w:r>
        <w:rPr>
          <w:lang w:val="en-US" w:eastAsia="en-US"/>
        </w:rPr>
        <w:t>cou</w:t>
      </w:r>
      <w:proofErr w:type="spellEnd"/>
      <w:r>
        <w:rPr>
          <w:lang w:val="en-US" w:eastAsia="en-US"/>
        </w:rPr>
        <w:t xml:space="preserve"> de pied </w:t>
      </w:r>
      <w:r>
        <w:t>на</w:t>
      </w:r>
      <w:r>
        <w:rPr>
          <w:lang w:val="en-US"/>
        </w:rPr>
        <w:t xml:space="preserve"> </w:t>
      </w:r>
      <w:proofErr w:type="spellStart"/>
      <w:r>
        <w:t>полупальцах</w:t>
      </w:r>
      <w:proofErr w:type="spellEnd"/>
      <w:r>
        <w:rPr>
          <w:lang w:val="en-US"/>
        </w:rPr>
        <w:t>.</w:t>
      </w:r>
    </w:p>
    <w:p w:rsidR="00367BB9" w:rsidRDefault="00367BB9" w:rsidP="00BF1A0C">
      <w:pPr>
        <w:pStyle w:val="a3"/>
        <w:numPr>
          <w:ilvl w:val="1"/>
          <w:numId w:val="40"/>
        </w:numPr>
        <w:shd w:val="clear" w:color="auto" w:fill="auto"/>
        <w:tabs>
          <w:tab w:val="left" w:pos="443"/>
        </w:tabs>
        <w:ind w:left="400" w:hanging="360"/>
        <w:jc w:val="left"/>
        <w:rPr>
          <w:lang w:val="en-US"/>
        </w:rPr>
      </w:pPr>
      <w:r>
        <w:rPr>
          <w:lang w:val="en-US" w:eastAsia="en-US"/>
        </w:rPr>
        <w:t xml:space="preserve">Grand battement </w:t>
      </w:r>
      <w:proofErr w:type="spellStart"/>
      <w:r>
        <w:rPr>
          <w:lang w:val="en-US" w:eastAsia="en-US"/>
        </w:rPr>
        <w:t>jete</w:t>
      </w:r>
      <w:proofErr w:type="spellEnd"/>
      <w:r>
        <w:rPr>
          <w:lang w:val="en-US" w:eastAsia="en-US"/>
        </w:rPr>
        <w:t xml:space="preserve"> </w:t>
      </w:r>
      <w:proofErr w:type="spellStart"/>
      <w:r>
        <w:rPr>
          <w:lang w:val="en-US" w:eastAsia="en-US"/>
        </w:rPr>
        <w:t>developpe</w:t>
      </w:r>
      <w:proofErr w:type="spellEnd"/>
      <w:r>
        <w:rPr>
          <w:lang w:val="en-US" w:eastAsia="en-US"/>
        </w:rPr>
        <w:t xml:space="preserve"> </w:t>
      </w:r>
      <w:r>
        <w:rPr>
          <w:lang w:val="en-US"/>
        </w:rPr>
        <w:t>(</w:t>
      </w:r>
      <w:r>
        <w:t>мягкий</w:t>
      </w:r>
      <w:r>
        <w:rPr>
          <w:lang w:val="en-US"/>
        </w:rPr>
        <w:t xml:space="preserve"> </w:t>
      </w:r>
      <w:r>
        <w:rPr>
          <w:lang w:val="en-US" w:eastAsia="en-US"/>
        </w:rPr>
        <w:t>battement).</w:t>
      </w:r>
    </w:p>
    <w:p w:rsidR="00367BB9" w:rsidRDefault="00367BB9" w:rsidP="00BF1A0C">
      <w:pPr>
        <w:pStyle w:val="a3"/>
        <w:numPr>
          <w:ilvl w:val="1"/>
          <w:numId w:val="40"/>
        </w:numPr>
        <w:shd w:val="clear" w:color="auto" w:fill="auto"/>
        <w:tabs>
          <w:tab w:val="left" w:pos="462"/>
        </w:tabs>
        <w:ind w:left="40" w:right="440"/>
        <w:jc w:val="left"/>
      </w:pPr>
      <w:proofErr w:type="spellStart"/>
      <w:r>
        <w:t>P</w:t>
      </w:r>
      <w:proofErr w:type="gramStart"/>
      <w:r>
        <w:t>а</w:t>
      </w:r>
      <w:proofErr w:type="gramEnd"/>
      <w:r>
        <w:t>s</w:t>
      </w:r>
      <w:proofErr w:type="spellEnd"/>
      <w:r>
        <w:t xml:space="preserve"> </w:t>
      </w:r>
      <w:r>
        <w:rPr>
          <w:lang w:val="en-US" w:eastAsia="en-US"/>
        </w:rPr>
        <w:t xml:space="preserve">de </w:t>
      </w:r>
      <w:proofErr w:type="spellStart"/>
      <w:r>
        <w:rPr>
          <w:lang w:val="en-US" w:eastAsia="en-US"/>
        </w:rPr>
        <w:t>bourre</w:t>
      </w:r>
      <w:proofErr w:type="spellEnd"/>
      <w:r>
        <w:rPr>
          <w:lang w:val="en-US" w:eastAsia="en-US"/>
        </w:rPr>
        <w:t xml:space="preserve"> </w:t>
      </w:r>
      <w:proofErr w:type="spellStart"/>
      <w:r>
        <w:rPr>
          <w:lang w:val="en-US" w:eastAsia="en-US"/>
        </w:rPr>
        <w:t>ballotte</w:t>
      </w:r>
      <w:proofErr w:type="spellEnd"/>
      <w:r>
        <w:rPr>
          <w:lang w:eastAsia="en-US"/>
        </w:rPr>
        <w:t xml:space="preserve">. </w:t>
      </w:r>
    </w:p>
    <w:p w:rsidR="00367BB9" w:rsidRDefault="00367BB9" w:rsidP="00367BB9">
      <w:pPr>
        <w:pStyle w:val="a3"/>
        <w:shd w:val="clear" w:color="auto" w:fill="auto"/>
        <w:tabs>
          <w:tab w:val="left" w:pos="462"/>
        </w:tabs>
        <w:ind w:left="40" w:right="440" w:firstLine="0"/>
        <w:jc w:val="left"/>
      </w:pPr>
      <w:r>
        <w:rPr>
          <w:rStyle w:val="13"/>
        </w:rPr>
        <w:t>ЭКЗЕРСИС НА СЕРЕДИНЕ ЗАЛА</w:t>
      </w:r>
    </w:p>
    <w:p w:rsidR="00367BB9" w:rsidRDefault="00367BB9" w:rsidP="00BF1A0C">
      <w:pPr>
        <w:pStyle w:val="a3"/>
        <w:numPr>
          <w:ilvl w:val="2"/>
          <w:numId w:val="40"/>
        </w:numPr>
        <w:shd w:val="clear" w:color="auto" w:fill="auto"/>
        <w:tabs>
          <w:tab w:val="left" w:pos="366"/>
        </w:tabs>
        <w:ind w:left="400" w:hanging="360"/>
        <w:jc w:val="left"/>
        <w:rPr>
          <w:lang w:val="en-US"/>
        </w:rPr>
      </w:pPr>
      <w:r>
        <w:rPr>
          <w:lang w:val="en-US" w:eastAsia="en-US"/>
        </w:rPr>
        <w:t xml:space="preserve">Battement </w:t>
      </w:r>
      <w:proofErr w:type="spellStart"/>
      <w:r>
        <w:rPr>
          <w:lang w:val="en-US" w:eastAsia="en-US"/>
        </w:rPr>
        <w:t>tendu</w:t>
      </w:r>
      <w:proofErr w:type="spellEnd"/>
      <w:r>
        <w:rPr>
          <w:lang w:val="en-US" w:eastAsia="en-US"/>
        </w:rPr>
        <w:t xml:space="preserve"> en </w:t>
      </w:r>
      <w:proofErr w:type="spellStart"/>
      <w:r>
        <w:rPr>
          <w:lang w:val="en-US" w:eastAsia="en-US"/>
        </w:rPr>
        <w:t>tournent</w:t>
      </w:r>
      <w:proofErr w:type="spellEnd"/>
      <w:r>
        <w:rPr>
          <w:lang w:val="en-US" w:eastAsia="en-US"/>
        </w:rPr>
        <w:t xml:space="preserve"> </w:t>
      </w:r>
      <w:r>
        <w:t>на</w:t>
      </w:r>
      <w:r>
        <w:rPr>
          <w:lang w:val="en-US"/>
        </w:rPr>
        <w:t xml:space="preserve"> 1/4 </w:t>
      </w:r>
      <w:r>
        <w:t>поворота</w:t>
      </w:r>
      <w:r>
        <w:rPr>
          <w:lang w:val="en-US"/>
        </w:rPr>
        <w:t>.</w:t>
      </w:r>
    </w:p>
    <w:p w:rsidR="00367BB9" w:rsidRDefault="00367BB9" w:rsidP="00BF1A0C">
      <w:pPr>
        <w:pStyle w:val="a3"/>
        <w:numPr>
          <w:ilvl w:val="2"/>
          <w:numId w:val="40"/>
        </w:numPr>
        <w:shd w:val="clear" w:color="auto" w:fill="auto"/>
        <w:tabs>
          <w:tab w:val="left" w:pos="390"/>
        </w:tabs>
        <w:ind w:left="400" w:hanging="360"/>
        <w:jc w:val="left"/>
        <w:rPr>
          <w:lang w:val="en-US"/>
        </w:rPr>
      </w:pPr>
      <w:r>
        <w:rPr>
          <w:lang w:val="en-US" w:eastAsia="en-US"/>
        </w:rPr>
        <w:t xml:space="preserve">Battement </w:t>
      </w:r>
      <w:proofErr w:type="spellStart"/>
      <w:r>
        <w:rPr>
          <w:lang w:val="en-US" w:eastAsia="en-US"/>
        </w:rPr>
        <w:t>tendu</w:t>
      </w:r>
      <w:proofErr w:type="spellEnd"/>
      <w:r>
        <w:rPr>
          <w:lang w:val="en-US" w:eastAsia="en-US"/>
        </w:rPr>
        <w:t xml:space="preserve"> </w:t>
      </w:r>
      <w:proofErr w:type="spellStart"/>
      <w:r>
        <w:rPr>
          <w:lang w:val="en-US" w:eastAsia="en-US"/>
        </w:rPr>
        <w:t>jete</w:t>
      </w:r>
      <w:proofErr w:type="spellEnd"/>
      <w:r>
        <w:rPr>
          <w:lang w:val="en-US" w:eastAsia="en-US"/>
        </w:rPr>
        <w:t xml:space="preserve"> </w:t>
      </w:r>
      <w:r>
        <w:t>в</w:t>
      </w:r>
      <w:r>
        <w:rPr>
          <w:lang w:val="en-US"/>
        </w:rPr>
        <w:t xml:space="preserve"> </w:t>
      </w:r>
      <w:r>
        <w:t>сочетании</w:t>
      </w:r>
      <w:r>
        <w:rPr>
          <w:lang w:val="en-US"/>
        </w:rPr>
        <w:t xml:space="preserve"> </w:t>
      </w:r>
      <w:r>
        <w:t>с</w:t>
      </w:r>
      <w:r>
        <w:rPr>
          <w:lang w:val="en-US"/>
        </w:rPr>
        <w:t xml:space="preserve"> </w:t>
      </w:r>
      <w:proofErr w:type="spellStart"/>
      <w:r>
        <w:rPr>
          <w:lang w:val="en-US" w:eastAsia="en-US"/>
        </w:rPr>
        <w:t>flic-flac</w:t>
      </w:r>
      <w:proofErr w:type="spellEnd"/>
      <w:r>
        <w:rPr>
          <w:lang w:val="en-US" w:eastAsia="en-US"/>
        </w:rPr>
        <w:t>.</w:t>
      </w:r>
    </w:p>
    <w:p w:rsidR="00367BB9" w:rsidRDefault="00367BB9" w:rsidP="00BF1A0C">
      <w:pPr>
        <w:pStyle w:val="a3"/>
        <w:numPr>
          <w:ilvl w:val="2"/>
          <w:numId w:val="40"/>
        </w:numPr>
        <w:shd w:val="clear" w:color="auto" w:fill="auto"/>
        <w:tabs>
          <w:tab w:val="left" w:pos="386"/>
        </w:tabs>
        <w:ind w:left="400" w:hanging="360"/>
        <w:jc w:val="left"/>
        <w:rPr>
          <w:lang w:val="en-US"/>
        </w:rPr>
      </w:pPr>
      <w:proofErr w:type="spellStart"/>
      <w:r>
        <w:rPr>
          <w:lang w:val="en-US" w:eastAsia="en-US"/>
        </w:rPr>
        <w:t>Rond</w:t>
      </w:r>
      <w:proofErr w:type="spellEnd"/>
      <w:r>
        <w:rPr>
          <w:lang w:val="en-US" w:eastAsia="en-US"/>
        </w:rPr>
        <w:t xml:space="preserve"> de </w:t>
      </w:r>
      <w:proofErr w:type="spellStart"/>
      <w:r>
        <w:rPr>
          <w:lang w:val="en-US" w:eastAsia="en-US"/>
        </w:rPr>
        <w:t>jambe</w:t>
      </w:r>
      <w:proofErr w:type="spellEnd"/>
      <w:r>
        <w:rPr>
          <w:lang w:val="en-US" w:eastAsia="en-US"/>
        </w:rPr>
        <w:t xml:space="preserve"> par </w:t>
      </w:r>
      <w:proofErr w:type="spellStart"/>
      <w:r>
        <w:rPr>
          <w:lang w:val="en-US" w:eastAsia="en-US"/>
        </w:rPr>
        <w:t>terre</w:t>
      </w:r>
      <w:proofErr w:type="spellEnd"/>
      <w:r>
        <w:rPr>
          <w:lang w:val="en-US" w:eastAsia="en-US"/>
        </w:rPr>
        <w:t xml:space="preserve"> en </w:t>
      </w:r>
      <w:proofErr w:type="spellStart"/>
      <w:r>
        <w:rPr>
          <w:lang w:val="en-US" w:eastAsia="en-US"/>
        </w:rPr>
        <w:t>tournent</w:t>
      </w:r>
      <w:proofErr w:type="spellEnd"/>
      <w:r>
        <w:rPr>
          <w:lang w:val="en-US" w:eastAsia="en-US"/>
        </w:rPr>
        <w:t xml:space="preserve"> </w:t>
      </w:r>
      <w:r>
        <w:t>на</w:t>
      </w:r>
      <w:r>
        <w:rPr>
          <w:lang w:val="en-US"/>
        </w:rPr>
        <w:t xml:space="preserve"> 1/4 </w:t>
      </w:r>
      <w:r>
        <w:t>поворота</w:t>
      </w:r>
      <w:r>
        <w:rPr>
          <w:lang w:val="en-US"/>
        </w:rPr>
        <w:t xml:space="preserve"> </w:t>
      </w:r>
      <w:r>
        <w:rPr>
          <w:lang w:val="en-US" w:eastAsia="en-US"/>
        </w:rPr>
        <w:t xml:space="preserve">en </w:t>
      </w:r>
      <w:proofErr w:type="spellStart"/>
      <w:r>
        <w:rPr>
          <w:lang w:val="en-US" w:eastAsia="en-US"/>
        </w:rPr>
        <w:t>dehors</w:t>
      </w:r>
      <w:proofErr w:type="spellEnd"/>
      <w:r>
        <w:rPr>
          <w:lang w:val="en-US" w:eastAsia="en-US"/>
        </w:rPr>
        <w:t xml:space="preserve"> </w:t>
      </w:r>
      <w:proofErr w:type="gramStart"/>
      <w:r>
        <w:rPr>
          <w:lang w:val="en-US" w:eastAsia="en-US"/>
        </w:rPr>
        <w:t>et</w:t>
      </w:r>
      <w:proofErr w:type="gramEnd"/>
      <w:r>
        <w:rPr>
          <w:lang w:val="en-US" w:eastAsia="en-US"/>
        </w:rPr>
        <w:t xml:space="preserve"> en dedans.</w:t>
      </w:r>
    </w:p>
    <w:p w:rsidR="00367BB9" w:rsidRDefault="00367BB9" w:rsidP="00BF1A0C">
      <w:pPr>
        <w:pStyle w:val="a3"/>
        <w:numPr>
          <w:ilvl w:val="2"/>
          <w:numId w:val="40"/>
        </w:numPr>
        <w:shd w:val="clear" w:color="auto" w:fill="auto"/>
        <w:tabs>
          <w:tab w:val="left" w:pos="390"/>
        </w:tabs>
        <w:ind w:left="400" w:right="440" w:hanging="360"/>
        <w:jc w:val="left"/>
        <w:rPr>
          <w:lang w:val="en-US"/>
        </w:rPr>
      </w:pPr>
      <w:r>
        <w:rPr>
          <w:lang w:val="en-US" w:eastAsia="en-US"/>
        </w:rPr>
        <w:t xml:space="preserve">Battement </w:t>
      </w:r>
      <w:proofErr w:type="spellStart"/>
      <w:r>
        <w:rPr>
          <w:lang w:val="en-US" w:eastAsia="en-US"/>
        </w:rPr>
        <w:t>fondu</w:t>
      </w:r>
      <w:proofErr w:type="spellEnd"/>
      <w:r>
        <w:rPr>
          <w:lang w:val="en-US" w:eastAsia="en-US"/>
        </w:rPr>
        <w:t xml:space="preserve"> </w:t>
      </w:r>
      <w:r>
        <w:t>на</w:t>
      </w:r>
      <w:r>
        <w:rPr>
          <w:lang w:val="en-US"/>
        </w:rPr>
        <w:t xml:space="preserve"> </w:t>
      </w:r>
      <w:r>
        <w:rPr>
          <w:lang w:val="en-US" w:eastAsia="en-US"/>
        </w:rPr>
        <w:t>45</w:t>
      </w:r>
      <w:r>
        <w:rPr>
          <w:vertAlign w:val="superscript"/>
          <w:lang w:val="en-US" w:eastAsia="en-US"/>
        </w:rPr>
        <w:t>0</w:t>
      </w:r>
      <w:r>
        <w:rPr>
          <w:lang w:val="en-US" w:eastAsia="en-US"/>
        </w:rPr>
        <w:t xml:space="preserve"> </w:t>
      </w:r>
      <w:r>
        <w:t>в</w:t>
      </w:r>
      <w:r>
        <w:rPr>
          <w:lang w:val="en-US"/>
        </w:rPr>
        <w:t xml:space="preserve"> </w:t>
      </w:r>
      <w:r>
        <w:t>сочетании</w:t>
      </w:r>
      <w:r>
        <w:rPr>
          <w:lang w:val="en-US"/>
        </w:rPr>
        <w:t xml:space="preserve"> </w:t>
      </w:r>
      <w:r>
        <w:t>с</w:t>
      </w:r>
      <w:r>
        <w:rPr>
          <w:lang w:val="en-US"/>
        </w:rPr>
        <w:t xml:space="preserve"> </w:t>
      </w:r>
      <w:proofErr w:type="spellStart"/>
      <w:r>
        <w:rPr>
          <w:lang w:val="en-US" w:eastAsia="en-US"/>
        </w:rPr>
        <w:t>demi</w:t>
      </w:r>
      <w:proofErr w:type="spellEnd"/>
      <w:r>
        <w:rPr>
          <w:lang w:val="en-US" w:eastAsia="en-US"/>
        </w:rPr>
        <w:t xml:space="preserve"> </w:t>
      </w:r>
      <w:proofErr w:type="spellStart"/>
      <w:r>
        <w:rPr>
          <w:lang w:val="en-US" w:eastAsia="en-US"/>
        </w:rPr>
        <w:t>rond</w:t>
      </w:r>
      <w:proofErr w:type="spellEnd"/>
      <w:r>
        <w:rPr>
          <w:lang w:val="en-US" w:eastAsia="en-US"/>
        </w:rPr>
        <w:t xml:space="preserve"> en </w:t>
      </w:r>
      <w:proofErr w:type="spellStart"/>
      <w:r>
        <w:rPr>
          <w:lang w:val="en-US" w:eastAsia="en-US"/>
        </w:rPr>
        <w:t>dehors</w:t>
      </w:r>
      <w:proofErr w:type="spellEnd"/>
      <w:r>
        <w:rPr>
          <w:lang w:val="en-US" w:eastAsia="en-US"/>
        </w:rPr>
        <w:t xml:space="preserve"> </w:t>
      </w:r>
      <w:proofErr w:type="gramStart"/>
      <w:r>
        <w:rPr>
          <w:lang w:val="en-US" w:eastAsia="en-US"/>
        </w:rPr>
        <w:t>et</w:t>
      </w:r>
      <w:proofErr w:type="gramEnd"/>
      <w:r>
        <w:rPr>
          <w:lang w:val="en-US" w:eastAsia="en-US"/>
        </w:rPr>
        <w:t xml:space="preserve"> en dedans </w:t>
      </w:r>
      <w:r>
        <w:t>на</w:t>
      </w:r>
      <w:r>
        <w:rPr>
          <w:lang w:val="en-US"/>
        </w:rPr>
        <w:t xml:space="preserve"> </w:t>
      </w:r>
      <w:proofErr w:type="spellStart"/>
      <w:r>
        <w:t>полупальцах</w:t>
      </w:r>
      <w:proofErr w:type="spellEnd"/>
      <w:r>
        <w:rPr>
          <w:lang w:val="en-US"/>
        </w:rPr>
        <w:t>.</w:t>
      </w:r>
    </w:p>
    <w:p w:rsidR="00367BB9" w:rsidRDefault="00367BB9" w:rsidP="00BF1A0C">
      <w:pPr>
        <w:pStyle w:val="a3"/>
        <w:numPr>
          <w:ilvl w:val="2"/>
          <w:numId w:val="40"/>
        </w:numPr>
        <w:shd w:val="clear" w:color="auto" w:fill="auto"/>
        <w:tabs>
          <w:tab w:val="left" w:pos="448"/>
        </w:tabs>
        <w:ind w:left="400" w:right="440" w:hanging="360"/>
        <w:jc w:val="left"/>
      </w:pPr>
      <w:r>
        <w:rPr>
          <w:lang w:val="en-US" w:eastAsia="en-US"/>
        </w:rPr>
        <w:t>Battement</w:t>
      </w:r>
      <w:r w:rsidRPr="00367BB9">
        <w:rPr>
          <w:lang w:eastAsia="en-US"/>
        </w:rPr>
        <w:t xml:space="preserve"> </w:t>
      </w:r>
      <w:r>
        <w:rPr>
          <w:lang w:val="en-US" w:eastAsia="en-US"/>
        </w:rPr>
        <w:t>double</w:t>
      </w:r>
      <w:r w:rsidRPr="00367BB9">
        <w:rPr>
          <w:lang w:eastAsia="en-US"/>
        </w:rPr>
        <w:t xml:space="preserve"> </w:t>
      </w:r>
      <w:r>
        <w:rPr>
          <w:lang w:val="en-US" w:eastAsia="en-US"/>
        </w:rPr>
        <w:t>frappe</w:t>
      </w:r>
      <w:r w:rsidRPr="00367BB9">
        <w:rPr>
          <w:lang w:eastAsia="en-US"/>
        </w:rPr>
        <w:t xml:space="preserve"> </w:t>
      </w:r>
      <w:r>
        <w:t xml:space="preserve">с окончанием в </w:t>
      </w:r>
      <w:proofErr w:type="spellStart"/>
      <w:r>
        <w:rPr>
          <w:lang w:val="en-US" w:eastAsia="en-US"/>
        </w:rPr>
        <w:t>demi</w:t>
      </w:r>
      <w:proofErr w:type="spellEnd"/>
      <w:r w:rsidRPr="00367BB9">
        <w:rPr>
          <w:lang w:eastAsia="en-US"/>
        </w:rPr>
        <w:t xml:space="preserve"> </w:t>
      </w:r>
      <w:proofErr w:type="spellStart"/>
      <w:r>
        <w:rPr>
          <w:lang w:val="en-US" w:eastAsia="en-US"/>
        </w:rPr>
        <w:t>plie</w:t>
      </w:r>
      <w:proofErr w:type="spellEnd"/>
      <w:r w:rsidRPr="00367BB9">
        <w:rPr>
          <w:lang w:eastAsia="en-US"/>
        </w:rPr>
        <w:t xml:space="preserve"> </w:t>
      </w:r>
      <w:r>
        <w:t xml:space="preserve">и с </w:t>
      </w:r>
      <w:proofErr w:type="spellStart"/>
      <w:r>
        <w:t>подворотом</w:t>
      </w:r>
      <w:proofErr w:type="spellEnd"/>
      <w:r>
        <w:t xml:space="preserve"> в малые позы на </w:t>
      </w:r>
      <w:proofErr w:type="spellStart"/>
      <w:r>
        <w:t>полупальцах</w:t>
      </w:r>
      <w:proofErr w:type="spellEnd"/>
      <w:r>
        <w:t>.</w:t>
      </w:r>
    </w:p>
    <w:p w:rsidR="00367BB9" w:rsidRDefault="00367BB9" w:rsidP="00BF1A0C">
      <w:pPr>
        <w:pStyle w:val="a3"/>
        <w:numPr>
          <w:ilvl w:val="2"/>
          <w:numId w:val="40"/>
        </w:numPr>
        <w:shd w:val="clear" w:color="auto" w:fill="auto"/>
        <w:tabs>
          <w:tab w:val="left" w:pos="453"/>
        </w:tabs>
        <w:ind w:left="400" w:right="440" w:hanging="360"/>
        <w:jc w:val="left"/>
      </w:pPr>
      <w:r>
        <w:rPr>
          <w:lang w:val="en-US" w:eastAsia="en-US"/>
        </w:rPr>
        <w:t>Battement</w:t>
      </w:r>
      <w:r w:rsidRPr="00367BB9">
        <w:rPr>
          <w:lang w:eastAsia="en-US"/>
        </w:rPr>
        <w:t xml:space="preserve"> </w:t>
      </w:r>
      <w:proofErr w:type="spellStart"/>
      <w:r>
        <w:rPr>
          <w:lang w:val="en-US" w:eastAsia="en-US"/>
        </w:rPr>
        <w:t>developpe</w:t>
      </w:r>
      <w:proofErr w:type="spellEnd"/>
      <w:r w:rsidRPr="00367BB9">
        <w:rPr>
          <w:lang w:eastAsia="en-US"/>
        </w:rPr>
        <w:t xml:space="preserve"> </w:t>
      </w:r>
      <w:r>
        <w:t xml:space="preserve">в сочетании с </w:t>
      </w:r>
      <w:r>
        <w:rPr>
          <w:lang w:val="en-US" w:eastAsia="en-US"/>
        </w:rPr>
        <w:t>attitudes</w:t>
      </w:r>
      <w:r>
        <w:rPr>
          <w:lang w:eastAsia="en-US"/>
        </w:rPr>
        <w:t xml:space="preserve">, </w:t>
      </w:r>
      <w:r>
        <w:rPr>
          <w:lang w:val="en-US" w:eastAsia="en-US"/>
        </w:rPr>
        <w:t>arabesques</w:t>
      </w:r>
      <w:r>
        <w:rPr>
          <w:lang w:eastAsia="en-US"/>
        </w:rPr>
        <w:t xml:space="preserve">, </w:t>
      </w:r>
      <w:r>
        <w:t xml:space="preserve">с окончанием в </w:t>
      </w:r>
      <w:proofErr w:type="spellStart"/>
      <w:r>
        <w:rPr>
          <w:lang w:val="en-US" w:eastAsia="en-US"/>
        </w:rPr>
        <w:t>demi</w:t>
      </w:r>
      <w:proofErr w:type="spellEnd"/>
      <w:r w:rsidRPr="00367BB9">
        <w:rPr>
          <w:lang w:eastAsia="en-US"/>
        </w:rPr>
        <w:t xml:space="preserve"> </w:t>
      </w:r>
      <w:r>
        <w:t xml:space="preserve">- </w:t>
      </w:r>
      <w:proofErr w:type="spellStart"/>
      <w:r>
        <w:rPr>
          <w:lang w:val="en-US" w:eastAsia="en-US"/>
        </w:rPr>
        <w:t>plie</w:t>
      </w:r>
      <w:proofErr w:type="spellEnd"/>
      <w:r w:rsidRPr="00367BB9">
        <w:rPr>
          <w:lang w:eastAsia="en-US"/>
        </w:rPr>
        <w:t xml:space="preserve"> </w:t>
      </w:r>
      <w:r>
        <w:t>и больших позах.</w:t>
      </w:r>
    </w:p>
    <w:p w:rsidR="00367BB9" w:rsidRDefault="00367BB9" w:rsidP="00BF1A0C">
      <w:pPr>
        <w:pStyle w:val="a3"/>
        <w:numPr>
          <w:ilvl w:val="2"/>
          <w:numId w:val="40"/>
        </w:numPr>
        <w:shd w:val="clear" w:color="auto" w:fill="auto"/>
        <w:tabs>
          <w:tab w:val="left" w:pos="453"/>
        </w:tabs>
        <w:ind w:left="400" w:hanging="360"/>
        <w:jc w:val="left"/>
      </w:pPr>
      <w:r>
        <w:t xml:space="preserve">Четвертая форма </w:t>
      </w:r>
      <w:r>
        <w:rPr>
          <w:lang w:val="en-US" w:eastAsia="en-US"/>
        </w:rPr>
        <w:t>port de bras.</w:t>
      </w:r>
    </w:p>
    <w:p w:rsidR="00367BB9" w:rsidRDefault="00367BB9" w:rsidP="00BF1A0C">
      <w:pPr>
        <w:pStyle w:val="a3"/>
        <w:numPr>
          <w:ilvl w:val="2"/>
          <w:numId w:val="40"/>
        </w:numPr>
        <w:shd w:val="clear" w:color="auto" w:fill="auto"/>
        <w:tabs>
          <w:tab w:val="left" w:pos="448"/>
        </w:tabs>
        <w:ind w:left="400" w:hanging="360"/>
        <w:jc w:val="left"/>
      </w:pPr>
      <w:r>
        <w:rPr>
          <w:lang w:val="en-US" w:eastAsia="en-US"/>
        </w:rPr>
        <w:t>Pirouette</w:t>
      </w:r>
      <w:r w:rsidRPr="00367BB9">
        <w:rPr>
          <w:lang w:eastAsia="en-US"/>
        </w:rPr>
        <w:t xml:space="preserve"> </w:t>
      </w:r>
      <w:r>
        <w:t xml:space="preserve">из </w:t>
      </w:r>
      <w:r>
        <w:rPr>
          <w:lang w:val="en-US" w:eastAsia="en-US"/>
        </w:rPr>
        <w:t>V</w:t>
      </w:r>
      <w:r w:rsidRPr="00367BB9">
        <w:rPr>
          <w:lang w:eastAsia="en-US"/>
        </w:rPr>
        <w:t xml:space="preserve"> </w:t>
      </w:r>
      <w:r>
        <w:t>позиции с окончанием в IV позицию.</w:t>
      </w:r>
    </w:p>
    <w:p w:rsidR="00367BB9" w:rsidRDefault="00367BB9" w:rsidP="00BF1A0C">
      <w:pPr>
        <w:pStyle w:val="a3"/>
        <w:numPr>
          <w:ilvl w:val="2"/>
          <w:numId w:val="40"/>
        </w:numPr>
        <w:shd w:val="clear" w:color="auto" w:fill="auto"/>
        <w:tabs>
          <w:tab w:val="left" w:pos="453"/>
        </w:tabs>
        <w:ind w:left="400" w:right="440" w:hanging="360"/>
        <w:jc w:val="left"/>
        <w:rPr>
          <w:lang w:val="en-US"/>
        </w:rPr>
      </w:pPr>
      <w:r>
        <w:rPr>
          <w:lang w:val="en-US" w:eastAsia="en-US"/>
        </w:rPr>
        <w:t xml:space="preserve">Preparation </w:t>
      </w:r>
      <w:r>
        <w:t>к</w:t>
      </w:r>
      <w:r>
        <w:rPr>
          <w:lang w:val="en-US"/>
        </w:rPr>
        <w:t xml:space="preserve"> </w:t>
      </w:r>
      <w:r>
        <w:rPr>
          <w:lang w:val="en-US" w:eastAsia="en-US"/>
        </w:rPr>
        <w:t xml:space="preserve">glissade en </w:t>
      </w:r>
      <w:proofErr w:type="spellStart"/>
      <w:r>
        <w:rPr>
          <w:lang w:val="en-US" w:eastAsia="en-US"/>
        </w:rPr>
        <w:t>tournent</w:t>
      </w:r>
      <w:proofErr w:type="spellEnd"/>
      <w:r>
        <w:rPr>
          <w:lang w:val="en-US" w:eastAsia="en-US"/>
        </w:rPr>
        <w:t xml:space="preserve"> </w:t>
      </w:r>
      <w:r>
        <w:t>и</w:t>
      </w:r>
      <w:r>
        <w:rPr>
          <w:lang w:val="en-US"/>
        </w:rPr>
        <w:t xml:space="preserve"> </w:t>
      </w:r>
      <w:r>
        <w:t>вращение</w:t>
      </w:r>
      <w:r>
        <w:rPr>
          <w:lang w:val="en-US"/>
        </w:rPr>
        <w:t xml:space="preserve"> </w:t>
      </w:r>
      <w:r>
        <w:rPr>
          <w:lang w:val="en-US" w:eastAsia="en-US"/>
        </w:rPr>
        <w:t xml:space="preserve">glissade en </w:t>
      </w:r>
      <w:proofErr w:type="spellStart"/>
      <w:r>
        <w:rPr>
          <w:lang w:val="en-US" w:eastAsia="en-US"/>
        </w:rPr>
        <w:t>tournent</w:t>
      </w:r>
      <w:proofErr w:type="spellEnd"/>
      <w:r>
        <w:rPr>
          <w:lang w:val="en-US" w:eastAsia="en-US"/>
        </w:rPr>
        <w:t xml:space="preserve"> </w:t>
      </w:r>
      <w:r>
        <w:t>по</w:t>
      </w:r>
      <w:r>
        <w:rPr>
          <w:lang w:val="en-US"/>
        </w:rPr>
        <w:t xml:space="preserve"> </w:t>
      </w:r>
      <w:r>
        <w:t>диагонали</w:t>
      </w:r>
      <w:r>
        <w:rPr>
          <w:lang w:val="en-US"/>
        </w:rPr>
        <w:t>.</w:t>
      </w:r>
    </w:p>
    <w:p w:rsidR="00367BB9" w:rsidRPr="00367BB9" w:rsidRDefault="00367BB9" w:rsidP="00BF1A0C">
      <w:pPr>
        <w:pStyle w:val="a3"/>
        <w:numPr>
          <w:ilvl w:val="2"/>
          <w:numId w:val="40"/>
        </w:numPr>
        <w:shd w:val="clear" w:color="auto" w:fill="auto"/>
        <w:tabs>
          <w:tab w:val="left" w:pos="482"/>
        </w:tabs>
        <w:ind w:left="40" w:right="440"/>
        <w:jc w:val="left"/>
        <w:rPr>
          <w:lang w:val="en-US"/>
        </w:rPr>
      </w:pPr>
      <w:r>
        <w:rPr>
          <w:lang w:val="en-US" w:eastAsia="en-US"/>
        </w:rPr>
        <w:t xml:space="preserve">Preparation </w:t>
      </w:r>
      <w:r>
        <w:t>к</w:t>
      </w:r>
      <w:r>
        <w:rPr>
          <w:lang w:val="en-US"/>
        </w:rPr>
        <w:t xml:space="preserve"> </w:t>
      </w:r>
      <w:r>
        <w:rPr>
          <w:lang w:val="en-US" w:eastAsia="en-US"/>
        </w:rPr>
        <w:t xml:space="preserve">tour en dedans. </w:t>
      </w:r>
    </w:p>
    <w:p w:rsidR="00367BB9" w:rsidRDefault="00367BB9" w:rsidP="00367BB9">
      <w:pPr>
        <w:pStyle w:val="a3"/>
        <w:shd w:val="clear" w:color="auto" w:fill="auto"/>
        <w:tabs>
          <w:tab w:val="left" w:pos="482"/>
        </w:tabs>
        <w:ind w:left="40" w:right="440" w:firstLine="0"/>
        <w:jc w:val="left"/>
      </w:pPr>
      <w:r>
        <w:rPr>
          <w:rStyle w:val="13"/>
          <w:lang w:val="en-US" w:eastAsia="en-US"/>
        </w:rPr>
        <w:t>ALLEGRO</w:t>
      </w:r>
    </w:p>
    <w:p w:rsidR="00367BB9" w:rsidRDefault="00367BB9" w:rsidP="00BF1A0C">
      <w:pPr>
        <w:pStyle w:val="a3"/>
        <w:numPr>
          <w:ilvl w:val="3"/>
          <w:numId w:val="40"/>
        </w:numPr>
        <w:shd w:val="clear" w:color="auto" w:fill="auto"/>
        <w:tabs>
          <w:tab w:val="left" w:pos="338"/>
        </w:tabs>
        <w:ind w:left="400" w:hanging="360"/>
        <w:jc w:val="left"/>
      </w:pPr>
      <w:r>
        <w:rPr>
          <w:lang w:val="en-US" w:eastAsia="en-US"/>
        </w:rPr>
        <w:t>Sisson</w:t>
      </w:r>
      <w:r w:rsidRPr="00367BB9">
        <w:rPr>
          <w:lang w:eastAsia="en-US"/>
        </w:rPr>
        <w:t xml:space="preserve"> </w:t>
      </w:r>
      <w:proofErr w:type="spellStart"/>
      <w:r>
        <w:rPr>
          <w:lang w:val="en-US" w:eastAsia="en-US"/>
        </w:rPr>
        <w:t>ouverte</w:t>
      </w:r>
      <w:proofErr w:type="spellEnd"/>
      <w:r w:rsidRPr="00367BB9">
        <w:rPr>
          <w:lang w:eastAsia="en-US"/>
        </w:rPr>
        <w:t xml:space="preserve"> </w:t>
      </w:r>
      <w:r>
        <w:t xml:space="preserve">на </w:t>
      </w:r>
      <w:r>
        <w:rPr>
          <w:lang w:eastAsia="en-US"/>
        </w:rPr>
        <w:t>45</w:t>
      </w:r>
      <w:r>
        <w:rPr>
          <w:vertAlign w:val="superscript"/>
          <w:lang w:eastAsia="en-US"/>
        </w:rPr>
        <w:t>0</w:t>
      </w:r>
      <w:r>
        <w:rPr>
          <w:lang w:eastAsia="en-US"/>
        </w:rPr>
        <w:t xml:space="preserve"> </w:t>
      </w:r>
      <w:r>
        <w:t>во всех направлениях.</w:t>
      </w:r>
    </w:p>
    <w:p w:rsidR="00367BB9" w:rsidRDefault="00367BB9" w:rsidP="00BF1A0C">
      <w:pPr>
        <w:pStyle w:val="a3"/>
        <w:numPr>
          <w:ilvl w:val="3"/>
          <w:numId w:val="40"/>
        </w:numPr>
        <w:shd w:val="clear" w:color="auto" w:fill="auto"/>
        <w:tabs>
          <w:tab w:val="left" w:pos="314"/>
        </w:tabs>
        <w:ind w:left="400" w:hanging="360"/>
        <w:jc w:val="left"/>
      </w:pPr>
      <w:r>
        <w:rPr>
          <w:lang w:val="en-US" w:eastAsia="en-US"/>
        </w:rPr>
        <w:t>Pas de chat.</w:t>
      </w:r>
    </w:p>
    <w:p w:rsidR="00367BB9" w:rsidRDefault="00367BB9" w:rsidP="00BF1A0C">
      <w:pPr>
        <w:pStyle w:val="a3"/>
        <w:numPr>
          <w:ilvl w:val="3"/>
          <w:numId w:val="40"/>
        </w:numPr>
        <w:shd w:val="clear" w:color="auto" w:fill="auto"/>
        <w:tabs>
          <w:tab w:val="left" w:pos="328"/>
        </w:tabs>
        <w:ind w:left="400" w:hanging="360"/>
        <w:jc w:val="left"/>
        <w:rPr>
          <w:lang w:val="en-US"/>
        </w:rPr>
      </w:pPr>
      <w:r>
        <w:rPr>
          <w:lang w:val="en-US" w:eastAsia="en-US"/>
        </w:rPr>
        <w:t xml:space="preserve">Tour en </w:t>
      </w:r>
      <w:r>
        <w:t>Г</w:t>
      </w:r>
      <w:r>
        <w:rPr>
          <w:lang w:val="en-US"/>
        </w:rPr>
        <w:t xml:space="preserve"> </w:t>
      </w:r>
      <w:r>
        <w:rPr>
          <w:lang w:val="en-US" w:eastAsia="en-US"/>
        </w:rPr>
        <w:t xml:space="preserve">air no I </w:t>
      </w:r>
      <w:r>
        <w:t>позиции</w:t>
      </w:r>
      <w:r>
        <w:rPr>
          <w:lang w:val="en-US"/>
        </w:rPr>
        <w:t>.</w:t>
      </w:r>
    </w:p>
    <w:p w:rsidR="00367BB9" w:rsidRDefault="00367BB9" w:rsidP="00BF1A0C">
      <w:pPr>
        <w:pStyle w:val="a3"/>
        <w:numPr>
          <w:ilvl w:val="3"/>
          <w:numId w:val="40"/>
        </w:numPr>
        <w:shd w:val="clear" w:color="auto" w:fill="auto"/>
        <w:tabs>
          <w:tab w:val="left" w:pos="328"/>
        </w:tabs>
        <w:ind w:left="400" w:right="440" w:hanging="360"/>
        <w:jc w:val="left"/>
        <w:rPr>
          <w:lang w:val="en-US"/>
        </w:rPr>
      </w:pPr>
      <w:r>
        <w:rPr>
          <w:lang w:val="en-US" w:eastAsia="en-US"/>
        </w:rPr>
        <w:t xml:space="preserve">Sisson simple en </w:t>
      </w:r>
      <w:proofErr w:type="spellStart"/>
      <w:r>
        <w:rPr>
          <w:lang w:val="en-US" w:eastAsia="en-US"/>
        </w:rPr>
        <w:t>tournant</w:t>
      </w:r>
      <w:proofErr w:type="spellEnd"/>
      <w:r>
        <w:rPr>
          <w:lang w:val="en-US" w:eastAsia="en-US"/>
        </w:rPr>
        <w:t xml:space="preserve"> </w:t>
      </w:r>
      <w:r>
        <w:t>на</w:t>
      </w:r>
      <w:r>
        <w:rPr>
          <w:lang w:val="en-US"/>
        </w:rPr>
        <w:t xml:space="preserve"> 1/2 </w:t>
      </w:r>
      <w:r>
        <w:t>поворота</w:t>
      </w:r>
      <w:r>
        <w:rPr>
          <w:lang w:val="en-US"/>
        </w:rPr>
        <w:t xml:space="preserve"> </w:t>
      </w:r>
      <w:r>
        <w:t>в</w:t>
      </w:r>
      <w:r>
        <w:rPr>
          <w:lang w:val="en-US"/>
        </w:rPr>
        <w:t xml:space="preserve"> </w:t>
      </w:r>
      <w:r>
        <w:t>сочетании</w:t>
      </w:r>
      <w:r>
        <w:rPr>
          <w:lang w:val="en-US"/>
        </w:rPr>
        <w:t xml:space="preserve"> </w:t>
      </w:r>
      <w:r>
        <w:t>с</w:t>
      </w:r>
      <w:r>
        <w:rPr>
          <w:lang w:val="en-US"/>
        </w:rPr>
        <w:t xml:space="preserve"> </w:t>
      </w:r>
      <w:r>
        <w:t>шагом</w:t>
      </w:r>
      <w:r>
        <w:rPr>
          <w:lang w:val="en-US"/>
        </w:rPr>
        <w:t xml:space="preserve"> </w:t>
      </w:r>
      <w:r>
        <w:rPr>
          <w:lang w:val="en-US" w:eastAsia="en-US"/>
        </w:rPr>
        <w:t xml:space="preserve">coupe- </w:t>
      </w:r>
      <w:proofErr w:type="gramStart"/>
      <w:r>
        <w:rPr>
          <w:lang w:val="en-US" w:eastAsia="en-US"/>
        </w:rPr>
        <w:t>assemble</w:t>
      </w:r>
      <w:proofErr w:type="gramEnd"/>
      <w:r>
        <w:rPr>
          <w:lang w:val="en-US" w:eastAsia="en-US"/>
        </w:rPr>
        <w:t>.</w:t>
      </w:r>
    </w:p>
    <w:p w:rsidR="00367BB9" w:rsidRDefault="00367BB9" w:rsidP="00BF1A0C">
      <w:pPr>
        <w:pStyle w:val="a3"/>
        <w:numPr>
          <w:ilvl w:val="3"/>
          <w:numId w:val="40"/>
        </w:numPr>
        <w:shd w:val="clear" w:color="auto" w:fill="auto"/>
        <w:tabs>
          <w:tab w:val="left" w:pos="323"/>
        </w:tabs>
        <w:ind w:left="520" w:hanging="480"/>
        <w:jc w:val="left"/>
      </w:pPr>
      <w:r>
        <w:rPr>
          <w:lang w:val="en-US" w:eastAsia="en-US"/>
        </w:rPr>
        <w:t>Grand</w:t>
      </w:r>
      <w:r w:rsidRPr="00367BB9">
        <w:rPr>
          <w:lang w:eastAsia="en-US"/>
        </w:rPr>
        <w:t xml:space="preserve"> </w:t>
      </w:r>
      <w:proofErr w:type="spellStart"/>
      <w:r>
        <w:t>раs</w:t>
      </w:r>
      <w:proofErr w:type="spellEnd"/>
      <w:r>
        <w:t xml:space="preserve"> </w:t>
      </w:r>
      <w:proofErr w:type="spellStart"/>
      <w:r>
        <w:rPr>
          <w:lang w:val="en-US" w:eastAsia="en-US"/>
        </w:rPr>
        <w:t>jete</w:t>
      </w:r>
      <w:proofErr w:type="spellEnd"/>
      <w:r w:rsidRPr="00367BB9">
        <w:rPr>
          <w:lang w:eastAsia="en-US"/>
        </w:rPr>
        <w:t xml:space="preserve"> </w:t>
      </w:r>
      <w:r>
        <w:t>с продвижением вперед по диагонали.</w:t>
      </w:r>
    </w:p>
    <w:p w:rsidR="00367BB9" w:rsidRDefault="00367BB9" w:rsidP="00BF1A0C">
      <w:pPr>
        <w:pStyle w:val="a3"/>
        <w:numPr>
          <w:ilvl w:val="3"/>
          <w:numId w:val="40"/>
        </w:numPr>
        <w:shd w:val="clear" w:color="auto" w:fill="auto"/>
        <w:tabs>
          <w:tab w:val="left" w:pos="333"/>
        </w:tabs>
        <w:ind w:left="40" w:right="480"/>
        <w:jc w:val="left"/>
      </w:pPr>
      <w:r>
        <w:t xml:space="preserve">Сценический </w:t>
      </w:r>
      <w:proofErr w:type="spellStart"/>
      <w:r>
        <w:rPr>
          <w:lang w:val="en-US" w:eastAsia="en-US"/>
        </w:rPr>
        <w:t>sisson</w:t>
      </w:r>
      <w:proofErr w:type="spellEnd"/>
      <w:r w:rsidRPr="00367BB9">
        <w:rPr>
          <w:lang w:eastAsia="en-US"/>
        </w:rPr>
        <w:t xml:space="preserve"> </w:t>
      </w:r>
      <w:r>
        <w:t xml:space="preserve">в 1-й </w:t>
      </w:r>
      <w:r>
        <w:rPr>
          <w:lang w:val="en-US" w:eastAsia="en-US"/>
        </w:rPr>
        <w:t>arabesque</w:t>
      </w:r>
      <w:r>
        <w:rPr>
          <w:lang w:eastAsia="en-US"/>
        </w:rPr>
        <w:t xml:space="preserve">. </w:t>
      </w:r>
    </w:p>
    <w:p w:rsidR="00367BB9" w:rsidRDefault="00367BB9" w:rsidP="00367BB9">
      <w:pPr>
        <w:pStyle w:val="a3"/>
        <w:shd w:val="clear" w:color="auto" w:fill="auto"/>
        <w:ind w:left="40" w:firstLine="480"/>
      </w:pPr>
      <w:r>
        <w:t xml:space="preserve">В первом полугодии </w:t>
      </w:r>
      <w:r>
        <w:rPr>
          <w:lang w:eastAsia="en-US"/>
        </w:rPr>
        <w:t xml:space="preserve">(9 </w:t>
      </w:r>
      <w:r>
        <w:t>полугодие) проводится контрольный урок по пройденному и освоенному материалу.</w:t>
      </w:r>
    </w:p>
    <w:p w:rsidR="00367BB9" w:rsidRDefault="00367BB9" w:rsidP="00367BB9">
      <w:pPr>
        <w:pStyle w:val="a3"/>
        <w:shd w:val="clear" w:color="auto" w:fill="auto"/>
        <w:spacing w:after="409"/>
        <w:ind w:left="40" w:firstLine="480"/>
      </w:pPr>
      <w:r>
        <w:lastRenderedPageBreak/>
        <w:t xml:space="preserve">Во втором полугодии </w:t>
      </w:r>
      <w:r>
        <w:rPr>
          <w:lang w:eastAsia="en-US"/>
        </w:rPr>
        <w:t xml:space="preserve">(10 </w:t>
      </w:r>
      <w:r>
        <w:t xml:space="preserve">полугодие) </w:t>
      </w:r>
      <w:r>
        <w:rPr>
          <w:lang w:eastAsia="en-US"/>
        </w:rPr>
        <w:t xml:space="preserve">- </w:t>
      </w:r>
      <w:r>
        <w:t>выпускной экзамен.</w:t>
      </w:r>
    </w:p>
    <w:p w:rsidR="00367BB9" w:rsidRDefault="00367BB9" w:rsidP="00367BB9">
      <w:pPr>
        <w:pStyle w:val="32"/>
        <w:keepNext/>
        <w:keepLines/>
        <w:shd w:val="clear" w:color="auto" w:fill="auto"/>
        <w:spacing w:after="0" w:line="494" w:lineRule="exact"/>
        <w:ind w:left="520" w:hanging="480"/>
      </w:pPr>
      <w:bookmarkStart w:id="19" w:name="bookmark41"/>
      <w:r>
        <w:t>Требования к выпускной программе</w:t>
      </w:r>
      <w:bookmarkEnd w:id="19"/>
    </w:p>
    <w:p w:rsidR="00367BB9" w:rsidRDefault="00367BB9" w:rsidP="00367BB9">
      <w:pPr>
        <w:pStyle w:val="a3"/>
        <w:shd w:val="clear" w:color="auto" w:fill="auto"/>
        <w:spacing w:line="494" w:lineRule="exact"/>
        <w:ind w:left="40" w:firstLine="480"/>
      </w:pPr>
      <w:r>
        <w:rPr>
          <w:rStyle w:val="110"/>
        </w:rPr>
        <w:t>Выпускной экзамен</w:t>
      </w:r>
      <w:r>
        <w:t xml:space="preserve"> должен выявить у учащихся полученные знания, умения, навыки за весь срок обучения:</w:t>
      </w:r>
    </w:p>
    <w:p w:rsidR="00367BB9" w:rsidRDefault="00367BB9" w:rsidP="00BF1A0C">
      <w:pPr>
        <w:pStyle w:val="a3"/>
        <w:numPr>
          <w:ilvl w:val="0"/>
          <w:numId w:val="41"/>
        </w:numPr>
        <w:shd w:val="clear" w:color="auto" w:fill="auto"/>
        <w:tabs>
          <w:tab w:val="left" w:pos="386"/>
        </w:tabs>
        <w:spacing w:line="494" w:lineRule="exact"/>
        <w:ind w:left="520" w:hanging="480"/>
        <w:jc w:val="left"/>
      </w:pPr>
      <w:r>
        <w:t>умение исполнять грамотно, выразительно и свободно освоенный программный материал;</w:t>
      </w:r>
    </w:p>
    <w:p w:rsidR="00367BB9" w:rsidRDefault="00367BB9" w:rsidP="00BF1A0C">
      <w:pPr>
        <w:pStyle w:val="a3"/>
        <w:numPr>
          <w:ilvl w:val="0"/>
          <w:numId w:val="41"/>
        </w:numPr>
        <w:shd w:val="clear" w:color="auto" w:fill="auto"/>
        <w:tabs>
          <w:tab w:val="left" w:pos="386"/>
        </w:tabs>
        <w:spacing w:line="494" w:lineRule="exact"/>
        <w:ind w:left="520" w:hanging="480"/>
        <w:jc w:val="left"/>
      </w:pPr>
      <w:r>
        <w:t>уровень исполнительской техники и артистичности в соответствии с программными требованиями;</w:t>
      </w:r>
    </w:p>
    <w:p w:rsidR="00367BB9" w:rsidRDefault="00367BB9" w:rsidP="00BF1A0C">
      <w:pPr>
        <w:pStyle w:val="a3"/>
        <w:numPr>
          <w:ilvl w:val="0"/>
          <w:numId w:val="41"/>
        </w:numPr>
        <w:shd w:val="clear" w:color="auto" w:fill="auto"/>
        <w:tabs>
          <w:tab w:val="left" w:pos="395"/>
        </w:tabs>
        <w:spacing w:line="494" w:lineRule="exact"/>
        <w:ind w:left="520" w:hanging="480"/>
        <w:jc w:val="left"/>
      </w:pPr>
      <w:r>
        <w:t>освоение законченной танцевальной формы;</w:t>
      </w:r>
    </w:p>
    <w:p w:rsidR="00367BB9" w:rsidRDefault="00367BB9" w:rsidP="00BF1A0C">
      <w:pPr>
        <w:pStyle w:val="a3"/>
        <w:numPr>
          <w:ilvl w:val="0"/>
          <w:numId w:val="41"/>
        </w:numPr>
        <w:shd w:val="clear" w:color="auto" w:fill="auto"/>
        <w:tabs>
          <w:tab w:val="left" w:pos="390"/>
        </w:tabs>
        <w:spacing w:line="494" w:lineRule="exact"/>
        <w:ind w:left="520" w:hanging="480"/>
        <w:jc w:val="left"/>
      </w:pPr>
      <w:r>
        <w:t>знание и использование методики исполнения изученных движений;</w:t>
      </w:r>
    </w:p>
    <w:p w:rsidR="00367BB9" w:rsidRDefault="00367BB9" w:rsidP="00BF1A0C">
      <w:pPr>
        <w:pStyle w:val="a3"/>
        <w:numPr>
          <w:ilvl w:val="0"/>
          <w:numId w:val="41"/>
        </w:numPr>
        <w:shd w:val="clear" w:color="auto" w:fill="auto"/>
        <w:tabs>
          <w:tab w:val="left" w:pos="390"/>
        </w:tabs>
        <w:spacing w:line="494" w:lineRule="exact"/>
        <w:ind w:left="520" w:hanging="480"/>
        <w:jc w:val="left"/>
      </w:pPr>
      <w:r>
        <w:t>знание терминологии движений и основных поз;</w:t>
      </w:r>
    </w:p>
    <w:p w:rsidR="00367BB9" w:rsidRDefault="00367BB9" w:rsidP="00BF1A0C">
      <w:pPr>
        <w:pStyle w:val="a3"/>
        <w:numPr>
          <w:ilvl w:val="0"/>
          <w:numId w:val="41"/>
        </w:numPr>
        <w:shd w:val="clear" w:color="auto" w:fill="auto"/>
        <w:tabs>
          <w:tab w:val="left" w:pos="390"/>
        </w:tabs>
        <w:spacing w:line="494" w:lineRule="exact"/>
        <w:ind w:left="520" w:hanging="480"/>
        <w:jc w:val="left"/>
      </w:pPr>
      <w:r>
        <w:t>знания об исполнительских средствах выразительности танца;</w:t>
      </w:r>
    </w:p>
    <w:p w:rsidR="00367BB9" w:rsidRDefault="00367BB9" w:rsidP="00BF1A0C">
      <w:pPr>
        <w:pStyle w:val="a3"/>
        <w:numPr>
          <w:ilvl w:val="0"/>
          <w:numId w:val="41"/>
        </w:numPr>
        <w:shd w:val="clear" w:color="auto" w:fill="auto"/>
        <w:tabs>
          <w:tab w:val="left" w:pos="390"/>
        </w:tabs>
        <w:spacing w:line="494" w:lineRule="exact"/>
        <w:ind w:left="520" w:hanging="480"/>
        <w:jc w:val="left"/>
      </w:pPr>
      <w:r>
        <w:t>знание правил выполнения того или иного движения, ритмической раскладки;</w:t>
      </w:r>
    </w:p>
    <w:p w:rsidR="00367BB9" w:rsidRDefault="00367BB9" w:rsidP="00BF1A0C">
      <w:pPr>
        <w:pStyle w:val="a3"/>
        <w:numPr>
          <w:ilvl w:val="0"/>
          <w:numId w:val="41"/>
        </w:numPr>
        <w:shd w:val="clear" w:color="auto" w:fill="auto"/>
        <w:tabs>
          <w:tab w:val="left" w:pos="386"/>
        </w:tabs>
        <w:spacing w:line="494" w:lineRule="exact"/>
        <w:ind w:left="520" w:hanging="480"/>
        <w:jc w:val="left"/>
      </w:pPr>
      <w:r>
        <w:t>умение обоснованно анализировать свое исполнение и анализировать исполнение движений друг друга;</w:t>
      </w:r>
    </w:p>
    <w:p w:rsidR="00367BB9" w:rsidRDefault="00367BB9" w:rsidP="00BF1A0C">
      <w:pPr>
        <w:pStyle w:val="a3"/>
        <w:numPr>
          <w:ilvl w:val="0"/>
          <w:numId w:val="41"/>
        </w:numPr>
        <w:shd w:val="clear" w:color="auto" w:fill="auto"/>
        <w:tabs>
          <w:tab w:val="left" w:pos="386"/>
        </w:tabs>
        <w:spacing w:line="494" w:lineRule="exact"/>
        <w:ind w:left="520" w:hanging="480"/>
        <w:jc w:val="left"/>
      </w:pPr>
      <w:r>
        <w:t>умение находить ошибки, как у себя, так и в исполнении других;</w:t>
      </w:r>
    </w:p>
    <w:p w:rsidR="00367BB9" w:rsidRDefault="00367BB9" w:rsidP="00BF1A0C">
      <w:pPr>
        <w:pStyle w:val="a3"/>
        <w:numPr>
          <w:ilvl w:val="0"/>
          <w:numId w:val="41"/>
        </w:numPr>
        <w:shd w:val="clear" w:color="auto" w:fill="auto"/>
        <w:tabs>
          <w:tab w:val="left" w:pos="415"/>
        </w:tabs>
        <w:spacing w:line="490" w:lineRule="exact"/>
        <w:ind w:left="480" w:right="20" w:hanging="420"/>
        <w:jc w:val="left"/>
      </w:pPr>
      <w:r>
        <w:t>анализировать музыку с точки зрения темпа, характера, музыкального жанра;</w:t>
      </w:r>
    </w:p>
    <w:p w:rsidR="00367BB9" w:rsidRDefault="00367BB9" w:rsidP="00BF1A0C">
      <w:pPr>
        <w:pStyle w:val="a3"/>
        <w:numPr>
          <w:ilvl w:val="0"/>
          <w:numId w:val="41"/>
        </w:numPr>
        <w:shd w:val="clear" w:color="auto" w:fill="auto"/>
        <w:tabs>
          <w:tab w:val="left" w:pos="410"/>
        </w:tabs>
        <w:spacing w:after="416" w:line="485" w:lineRule="exact"/>
        <w:ind w:left="480" w:right="20" w:hanging="420"/>
        <w:jc w:val="left"/>
      </w:pPr>
      <w:r>
        <w:t>владение осознанным, правильным выполнением движений, самоконтроль над мышечным напряжением, координацией движений.</w:t>
      </w:r>
    </w:p>
    <w:p w:rsidR="00367BB9" w:rsidRDefault="00367BB9" w:rsidP="00367BB9">
      <w:pPr>
        <w:pStyle w:val="32"/>
        <w:keepNext/>
        <w:keepLines/>
        <w:shd w:val="clear" w:color="auto" w:fill="auto"/>
        <w:spacing w:after="0" w:line="490" w:lineRule="exact"/>
        <w:ind w:left="60" w:right="20" w:firstLine="0"/>
        <w:jc w:val="both"/>
      </w:pPr>
      <w:bookmarkStart w:id="20" w:name="bookmark42"/>
      <w:r>
        <w:t>Перечень основных составляющих элементов для сдачи выпускного экзамена</w:t>
      </w:r>
      <w:bookmarkEnd w:id="20"/>
    </w:p>
    <w:p w:rsidR="00367BB9" w:rsidRDefault="00367BB9" w:rsidP="00367BB9">
      <w:pPr>
        <w:pStyle w:val="51"/>
        <w:shd w:val="clear" w:color="auto" w:fill="auto"/>
        <w:spacing w:before="0"/>
        <w:ind w:left="480"/>
        <w:jc w:val="left"/>
      </w:pPr>
      <w:r>
        <w:rPr>
          <w:rStyle w:val="54"/>
        </w:rPr>
        <w:t>ЭКЗЕРСИС У СТАНКА</w:t>
      </w:r>
    </w:p>
    <w:p w:rsidR="00367BB9" w:rsidRDefault="00367BB9" w:rsidP="00BF1A0C">
      <w:pPr>
        <w:pStyle w:val="a3"/>
        <w:numPr>
          <w:ilvl w:val="1"/>
          <w:numId w:val="41"/>
        </w:numPr>
        <w:shd w:val="clear" w:color="auto" w:fill="auto"/>
        <w:tabs>
          <w:tab w:val="left" w:pos="401"/>
        </w:tabs>
        <w:ind w:left="60" w:right="20"/>
      </w:pPr>
      <w:proofErr w:type="spellStart"/>
      <w:r>
        <w:rPr>
          <w:lang w:val="en-US" w:eastAsia="en-US"/>
        </w:rPr>
        <w:t>Demi</w:t>
      </w:r>
      <w:proofErr w:type="spellEnd"/>
      <w:r w:rsidRPr="00367BB9">
        <w:rPr>
          <w:lang w:eastAsia="en-US"/>
        </w:rPr>
        <w:t xml:space="preserve"> </w:t>
      </w:r>
      <w:proofErr w:type="spellStart"/>
      <w:r>
        <w:rPr>
          <w:lang w:val="en-US" w:eastAsia="en-US"/>
        </w:rPr>
        <w:t>plie</w:t>
      </w:r>
      <w:proofErr w:type="spellEnd"/>
      <w:r w:rsidRPr="00367BB9">
        <w:rPr>
          <w:lang w:eastAsia="en-US"/>
        </w:rPr>
        <w:t xml:space="preserve"> </w:t>
      </w:r>
      <w:r>
        <w:rPr>
          <w:lang w:val="en-US" w:eastAsia="en-US"/>
        </w:rPr>
        <w:t>et</w:t>
      </w:r>
      <w:r w:rsidRPr="00367BB9">
        <w:rPr>
          <w:lang w:eastAsia="en-US"/>
        </w:rPr>
        <w:t xml:space="preserve"> </w:t>
      </w:r>
      <w:r>
        <w:rPr>
          <w:lang w:val="en-US" w:eastAsia="en-US"/>
        </w:rPr>
        <w:t>grand</w:t>
      </w:r>
      <w:r w:rsidRPr="00367BB9">
        <w:rPr>
          <w:lang w:eastAsia="en-US"/>
        </w:rPr>
        <w:t xml:space="preserve"> </w:t>
      </w:r>
      <w:proofErr w:type="spellStart"/>
      <w:r>
        <w:rPr>
          <w:lang w:val="en-US" w:eastAsia="en-US"/>
        </w:rPr>
        <w:t>plie</w:t>
      </w:r>
      <w:proofErr w:type="spellEnd"/>
      <w:r w:rsidRPr="00367BB9">
        <w:rPr>
          <w:lang w:eastAsia="en-US"/>
        </w:rPr>
        <w:t xml:space="preserve"> </w:t>
      </w:r>
      <w:r>
        <w:rPr>
          <w:lang w:val="en-US" w:eastAsia="en-US"/>
        </w:rPr>
        <w:t>I</w:t>
      </w:r>
      <w:proofErr w:type="gramStart"/>
      <w:r>
        <w:rPr>
          <w:lang w:eastAsia="en-US"/>
        </w:rPr>
        <w:t>,</w:t>
      </w:r>
      <w:r>
        <w:rPr>
          <w:lang w:val="en-US" w:eastAsia="en-US"/>
        </w:rPr>
        <w:t>II</w:t>
      </w:r>
      <w:r>
        <w:rPr>
          <w:lang w:eastAsia="en-US"/>
        </w:rPr>
        <w:t>,</w:t>
      </w:r>
      <w:r>
        <w:rPr>
          <w:lang w:val="en-US" w:eastAsia="en-US"/>
        </w:rPr>
        <w:t>IV</w:t>
      </w:r>
      <w:r>
        <w:rPr>
          <w:lang w:eastAsia="en-US"/>
        </w:rPr>
        <w:t>,</w:t>
      </w:r>
      <w:r>
        <w:rPr>
          <w:lang w:val="en-US" w:eastAsia="en-US"/>
        </w:rPr>
        <w:t>V</w:t>
      </w:r>
      <w:proofErr w:type="gramEnd"/>
      <w:r w:rsidRPr="00367BB9">
        <w:rPr>
          <w:lang w:eastAsia="en-US"/>
        </w:rPr>
        <w:t xml:space="preserve"> </w:t>
      </w:r>
      <w:r>
        <w:t xml:space="preserve">позициям в сочетании с различными положениями рук , </w:t>
      </w:r>
      <w:r>
        <w:rPr>
          <w:lang w:val="en-US" w:eastAsia="en-US"/>
        </w:rPr>
        <w:t>port</w:t>
      </w:r>
      <w:r w:rsidRPr="00367BB9">
        <w:rPr>
          <w:lang w:eastAsia="en-US"/>
        </w:rPr>
        <w:t xml:space="preserve"> </w:t>
      </w:r>
      <w:r>
        <w:rPr>
          <w:lang w:val="en-US" w:eastAsia="en-US"/>
        </w:rPr>
        <w:t>de</w:t>
      </w:r>
      <w:r w:rsidRPr="00367BB9">
        <w:rPr>
          <w:lang w:eastAsia="en-US"/>
        </w:rPr>
        <w:t xml:space="preserve"> </w:t>
      </w:r>
      <w:r>
        <w:t xml:space="preserve">Ы^(движения рук, перегибы корпуса) и </w:t>
      </w:r>
      <w:proofErr w:type="spellStart"/>
      <w:r>
        <w:rPr>
          <w:lang w:val="en-US" w:eastAsia="en-US"/>
        </w:rPr>
        <w:t>degagee</w:t>
      </w:r>
      <w:proofErr w:type="spellEnd"/>
      <w:r w:rsidRPr="00367BB9">
        <w:rPr>
          <w:lang w:eastAsia="en-US"/>
        </w:rPr>
        <w:t xml:space="preserve"> </w:t>
      </w:r>
      <w:r>
        <w:t>по II и IV позициям.</w:t>
      </w:r>
    </w:p>
    <w:p w:rsidR="00367BB9" w:rsidRDefault="00367BB9" w:rsidP="00BF1A0C">
      <w:pPr>
        <w:pStyle w:val="a3"/>
        <w:numPr>
          <w:ilvl w:val="1"/>
          <w:numId w:val="41"/>
        </w:numPr>
        <w:shd w:val="clear" w:color="auto" w:fill="auto"/>
        <w:tabs>
          <w:tab w:val="left" w:pos="362"/>
        </w:tabs>
        <w:ind w:left="60" w:right="20"/>
      </w:pPr>
      <w:r>
        <w:rPr>
          <w:lang w:val="en-US" w:eastAsia="en-US"/>
        </w:rPr>
        <w:t>Battements</w:t>
      </w:r>
      <w:r w:rsidRPr="00367BB9">
        <w:rPr>
          <w:lang w:eastAsia="en-US"/>
        </w:rPr>
        <w:t xml:space="preserve"> </w:t>
      </w:r>
      <w:proofErr w:type="spellStart"/>
      <w:r>
        <w:rPr>
          <w:lang w:val="en-US" w:eastAsia="en-US"/>
        </w:rPr>
        <w:t>tendus</w:t>
      </w:r>
      <w:proofErr w:type="spellEnd"/>
      <w:r w:rsidRPr="00367BB9">
        <w:rPr>
          <w:lang w:eastAsia="en-US"/>
        </w:rPr>
        <w:t xml:space="preserve"> </w:t>
      </w:r>
      <w:r>
        <w:t xml:space="preserve">по V и I позициям во всех направлениях </w:t>
      </w:r>
      <w:r>
        <w:rPr>
          <w:lang w:val="en-US" w:eastAsia="en-US"/>
        </w:rPr>
        <w:t>en</w:t>
      </w:r>
      <w:r w:rsidRPr="00367BB9">
        <w:rPr>
          <w:lang w:eastAsia="en-US"/>
        </w:rPr>
        <w:t xml:space="preserve"> </w:t>
      </w:r>
      <w:r>
        <w:rPr>
          <w:lang w:val="en-US" w:eastAsia="en-US"/>
        </w:rPr>
        <w:t>face</w:t>
      </w:r>
      <w:r w:rsidRPr="00367BB9">
        <w:rPr>
          <w:lang w:eastAsia="en-US"/>
        </w:rPr>
        <w:t xml:space="preserve"> </w:t>
      </w:r>
      <w:r>
        <w:t xml:space="preserve">и на позы </w:t>
      </w:r>
      <w:r>
        <w:rPr>
          <w:lang w:eastAsia="en-US"/>
        </w:rPr>
        <w:t>(</w:t>
      </w:r>
      <w:proofErr w:type="spellStart"/>
      <w:r>
        <w:rPr>
          <w:lang w:val="en-US" w:eastAsia="en-US"/>
        </w:rPr>
        <w:t>croisee</w:t>
      </w:r>
      <w:proofErr w:type="spellEnd"/>
      <w:r>
        <w:rPr>
          <w:lang w:eastAsia="en-US"/>
        </w:rPr>
        <w:t xml:space="preserve">, </w:t>
      </w:r>
      <w:r>
        <w:rPr>
          <w:lang w:val="en-US" w:eastAsia="en-US"/>
        </w:rPr>
        <w:t>efface</w:t>
      </w:r>
      <w:r>
        <w:rPr>
          <w:lang w:eastAsia="en-US"/>
        </w:rPr>
        <w:t xml:space="preserve">, </w:t>
      </w:r>
      <w:proofErr w:type="spellStart"/>
      <w:r>
        <w:rPr>
          <w:lang w:val="en-US" w:eastAsia="en-US"/>
        </w:rPr>
        <w:t>ecarte</w:t>
      </w:r>
      <w:proofErr w:type="spellEnd"/>
      <w:r>
        <w:rPr>
          <w:lang w:eastAsia="en-US"/>
        </w:rPr>
        <w:t xml:space="preserve">) </w:t>
      </w:r>
      <w:r>
        <w:t>в комбинации с:</w:t>
      </w:r>
    </w:p>
    <w:p w:rsidR="00367BB9" w:rsidRDefault="00367BB9" w:rsidP="00BF1A0C">
      <w:pPr>
        <w:pStyle w:val="a3"/>
        <w:numPr>
          <w:ilvl w:val="0"/>
          <w:numId w:val="42"/>
        </w:numPr>
        <w:shd w:val="clear" w:color="auto" w:fill="auto"/>
        <w:tabs>
          <w:tab w:val="left" w:pos="295"/>
        </w:tabs>
        <w:ind w:left="60"/>
      </w:pPr>
      <w:r>
        <w:rPr>
          <w:lang w:val="en-US" w:eastAsia="en-US"/>
        </w:rPr>
        <w:t xml:space="preserve">double battements </w:t>
      </w:r>
      <w:proofErr w:type="spellStart"/>
      <w:r>
        <w:rPr>
          <w:lang w:val="en-US" w:eastAsia="en-US"/>
        </w:rPr>
        <w:t>tendus</w:t>
      </w:r>
      <w:proofErr w:type="spellEnd"/>
      <w:r>
        <w:rPr>
          <w:lang w:val="en-US" w:eastAsia="en-US"/>
        </w:rPr>
        <w:t>;</w:t>
      </w:r>
    </w:p>
    <w:p w:rsidR="00367BB9" w:rsidRDefault="00367BB9" w:rsidP="00BF1A0C">
      <w:pPr>
        <w:pStyle w:val="a3"/>
        <w:numPr>
          <w:ilvl w:val="1"/>
          <w:numId w:val="42"/>
        </w:numPr>
        <w:shd w:val="clear" w:color="auto" w:fill="auto"/>
        <w:tabs>
          <w:tab w:val="left" w:pos="338"/>
        </w:tabs>
        <w:ind w:left="60" w:right="340"/>
        <w:jc w:val="left"/>
      </w:pPr>
      <w:r>
        <w:rPr>
          <w:lang w:val="en-US" w:eastAsia="en-US"/>
        </w:rPr>
        <w:lastRenderedPageBreak/>
        <w:t>Battement</w:t>
      </w:r>
      <w:r w:rsidRPr="00367BB9">
        <w:rPr>
          <w:lang w:eastAsia="en-US"/>
        </w:rPr>
        <w:t xml:space="preserve"> </w:t>
      </w:r>
      <w:proofErr w:type="spellStart"/>
      <w:r>
        <w:rPr>
          <w:lang w:val="en-US" w:eastAsia="en-US"/>
        </w:rPr>
        <w:t>tendus</w:t>
      </w:r>
      <w:proofErr w:type="spellEnd"/>
      <w:r w:rsidRPr="00367BB9">
        <w:rPr>
          <w:lang w:eastAsia="en-US"/>
        </w:rPr>
        <w:t xml:space="preserve"> </w:t>
      </w:r>
      <w:proofErr w:type="spellStart"/>
      <w:r>
        <w:rPr>
          <w:lang w:val="en-US" w:eastAsia="en-US"/>
        </w:rPr>
        <w:t>jete</w:t>
      </w:r>
      <w:proofErr w:type="spellEnd"/>
      <w:r w:rsidRPr="00367BB9">
        <w:rPr>
          <w:lang w:eastAsia="en-US"/>
        </w:rPr>
        <w:t xml:space="preserve"> </w:t>
      </w:r>
      <w:r>
        <w:t xml:space="preserve">по </w:t>
      </w:r>
      <w:r>
        <w:rPr>
          <w:lang w:val="en-US" w:eastAsia="en-US"/>
        </w:rPr>
        <w:t>V</w:t>
      </w:r>
      <w:r w:rsidRPr="00367BB9">
        <w:rPr>
          <w:lang w:eastAsia="en-US"/>
        </w:rPr>
        <w:t xml:space="preserve"> </w:t>
      </w:r>
      <w:r>
        <w:t xml:space="preserve">и </w:t>
      </w:r>
      <w:r>
        <w:rPr>
          <w:lang w:val="en-US" w:eastAsia="en-US"/>
        </w:rPr>
        <w:t>I</w:t>
      </w:r>
      <w:r w:rsidRPr="00367BB9">
        <w:rPr>
          <w:lang w:eastAsia="en-US"/>
        </w:rPr>
        <w:t xml:space="preserve"> </w:t>
      </w:r>
      <w:r>
        <w:t xml:space="preserve">позиции во всех направлениях </w:t>
      </w:r>
      <w:r>
        <w:rPr>
          <w:lang w:val="en-US" w:eastAsia="en-US"/>
        </w:rPr>
        <w:t>en</w:t>
      </w:r>
      <w:r w:rsidRPr="00367BB9">
        <w:rPr>
          <w:lang w:eastAsia="en-US"/>
        </w:rPr>
        <w:t xml:space="preserve"> </w:t>
      </w:r>
      <w:r>
        <w:rPr>
          <w:lang w:val="en-US" w:eastAsia="en-US"/>
        </w:rPr>
        <w:t>face</w:t>
      </w:r>
      <w:r w:rsidRPr="00367BB9">
        <w:rPr>
          <w:lang w:eastAsia="en-US"/>
        </w:rPr>
        <w:t xml:space="preserve"> </w:t>
      </w:r>
      <w:r>
        <w:t xml:space="preserve">и на позы </w:t>
      </w:r>
      <w:r>
        <w:rPr>
          <w:lang w:eastAsia="en-US"/>
        </w:rPr>
        <w:t>(</w:t>
      </w:r>
      <w:proofErr w:type="spellStart"/>
      <w:r>
        <w:rPr>
          <w:lang w:val="en-US" w:eastAsia="en-US"/>
        </w:rPr>
        <w:t>croisee</w:t>
      </w:r>
      <w:proofErr w:type="spellEnd"/>
      <w:r>
        <w:rPr>
          <w:lang w:eastAsia="en-US"/>
        </w:rPr>
        <w:t xml:space="preserve">, </w:t>
      </w:r>
      <w:r>
        <w:rPr>
          <w:lang w:val="en-US" w:eastAsia="en-US"/>
        </w:rPr>
        <w:t>efface</w:t>
      </w:r>
      <w:r>
        <w:rPr>
          <w:lang w:eastAsia="en-US"/>
        </w:rPr>
        <w:t xml:space="preserve">, </w:t>
      </w:r>
      <w:proofErr w:type="spellStart"/>
      <w:r>
        <w:rPr>
          <w:lang w:val="en-US" w:eastAsia="en-US"/>
        </w:rPr>
        <w:t>ecarte</w:t>
      </w:r>
      <w:proofErr w:type="spellEnd"/>
      <w:r>
        <w:rPr>
          <w:lang w:eastAsia="en-US"/>
        </w:rPr>
        <w:t xml:space="preserve">) </w:t>
      </w:r>
      <w:r>
        <w:t>в комбинации с:</w:t>
      </w:r>
    </w:p>
    <w:p w:rsidR="00367BB9" w:rsidRDefault="00367BB9" w:rsidP="00BF1A0C">
      <w:pPr>
        <w:pStyle w:val="a3"/>
        <w:numPr>
          <w:ilvl w:val="0"/>
          <w:numId w:val="42"/>
        </w:numPr>
        <w:shd w:val="clear" w:color="auto" w:fill="auto"/>
        <w:tabs>
          <w:tab w:val="left" w:pos="358"/>
        </w:tabs>
        <w:ind w:left="60"/>
        <w:rPr>
          <w:lang w:val="en-US"/>
        </w:rPr>
      </w:pPr>
      <w:r>
        <w:rPr>
          <w:lang w:val="en-US" w:eastAsia="en-US"/>
        </w:rPr>
        <w:t xml:space="preserve">battements </w:t>
      </w:r>
      <w:proofErr w:type="spellStart"/>
      <w:r>
        <w:rPr>
          <w:lang w:val="en-US" w:eastAsia="en-US"/>
        </w:rPr>
        <w:t>tendus</w:t>
      </w:r>
      <w:proofErr w:type="spellEnd"/>
      <w:r>
        <w:rPr>
          <w:lang w:val="en-US" w:eastAsia="en-US"/>
        </w:rPr>
        <w:t xml:space="preserve"> </w:t>
      </w:r>
      <w:proofErr w:type="spellStart"/>
      <w:r>
        <w:rPr>
          <w:lang w:val="en-US" w:eastAsia="en-US"/>
        </w:rPr>
        <w:t>jete</w:t>
      </w:r>
      <w:proofErr w:type="spellEnd"/>
      <w:r>
        <w:rPr>
          <w:lang w:val="en-US" w:eastAsia="en-US"/>
        </w:rPr>
        <w:t xml:space="preserve"> </w:t>
      </w:r>
      <w:r>
        <w:t>с</w:t>
      </w:r>
      <w:r>
        <w:rPr>
          <w:lang w:val="en-US"/>
        </w:rPr>
        <w:t xml:space="preserve"> </w:t>
      </w:r>
      <w:r>
        <w:rPr>
          <w:lang w:val="en-US" w:eastAsia="en-US"/>
        </w:rPr>
        <w:t>pique;</w:t>
      </w:r>
    </w:p>
    <w:p w:rsidR="00367BB9" w:rsidRDefault="00367BB9" w:rsidP="00BF1A0C">
      <w:pPr>
        <w:pStyle w:val="a3"/>
        <w:numPr>
          <w:ilvl w:val="0"/>
          <w:numId w:val="42"/>
        </w:numPr>
        <w:shd w:val="clear" w:color="auto" w:fill="auto"/>
        <w:tabs>
          <w:tab w:val="left" w:pos="286"/>
        </w:tabs>
        <w:ind w:left="60"/>
      </w:pPr>
      <w:proofErr w:type="spellStart"/>
      <w:proofErr w:type="gramStart"/>
      <w:r>
        <w:rPr>
          <w:lang w:val="en-US" w:eastAsia="en-US"/>
        </w:rPr>
        <w:t>balancoire</w:t>
      </w:r>
      <w:proofErr w:type="spellEnd"/>
      <w:proofErr w:type="gramEnd"/>
      <w:r>
        <w:rPr>
          <w:lang w:val="en-US" w:eastAsia="en-US"/>
        </w:rPr>
        <w:t>.</w:t>
      </w:r>
    </w:p>
    <w:p w:rsidR="00367BB9" w:rsidRDefault="00367BB9" w:rsidP="00BF1A0C">
      <w:pPr>
        <w:pStyle w:val="a3"/>
        <w:numPr>
          <w:ilvl w:val="0"/>
          <w:numId w:val="43"/>
        </w:numPr>
        <w:shd w:val="clear" w:color="auto" w:fill="auto"/>
        <w:tabs>
          <w:tab w:val="left" w:pos="343"/>
        </w:tabs>
        <w:ind w:left="60" w:right="340"/>
        <w:jc w:val="left"/>
        <w:rPr>
          <w:lang w:val="en-US"/>
        </w:rPr>
      </w:pPr>
      <w:r>
        <w:rPr>
          <w:lang w:val="en-US" w:eastAsia="en-US"/>
        </w:rPr>
        <w:t xml:space="preserve">Preparation </w:t>
      </w:r>
      <w:r>
        <w:t>к</w:t>
      </w:r>
      <w:r>
        <w:rPr>
          <w:lang w:val="en-US"/>
        </w:rPr>
        <w:t xml:space="preserve"> </w:t>
      </w:r>
      <w:proofErr w:type="spellStart"/>
      <w:r>
        <w:rPr>
          <w:lang w:val="en-US" w:eastAsia="en-US"/>
        </w:rPr>
        <w:t>rond</w:t>
      </w:r>
      <w:proofErr w:type="spellEnd"/>
      <w:r>
        <w:rPr>
          <w:lang w:val="en-US" w:eastAsia="en-US"/>
        </w:rPr>
        <w:t xml:space="preserve"> de </w:t>
      </w:r>
      <w:proofErr w:type="spellStart"/>
      <w:r>
        <w:rPr>
          <w:lang w:val="en-US" w:eastAsia="en-US"/>
        </w:rPr>
        <w:t>jambe</w:t>
      </w:r>
      <w:proofErr w:type="spellEnd"/>
      <w:r>
        <w:rPr>
          <w:lang w:val="en-US" w:eastAsia="en-US"/>
        </w:rPr>
        <w:t xml:space="preserve"> par </w:t>
      </w:r>
      <w:proofErr w:type="spellStart"/>
      <w:r>
        <w:rPr>
          <w:lang w:val="en-US" w:eastAsia="en-US"/>
        </w:rPr>
        <w:t>terre</w:t>
      </w:r>
      <w:proofErr w:type="spellEnd"/>
      <w:r>
        <w:rPr>
          <w:lang w:val="en-US" w:eastAsia="en-US"/>
        </w:rPr>
        <w:t xml:space="preserve"> en </w:t>
      </w:r>
      <w:proofErr w:type="spellStart"/>
      <w:r>
        <w:rPr>
          <w:lang w:val="en-US" w:eastAsia="en-US"/>
        </w:rPr>
        <w:t>dehors</w:t>
      </w:r>
      <w:proofErr w:type="spellEnd"/>
      <w:r>
        <w:rPr>
          <w:lang w:val="en-US" w:eastAsia="en-US"/>
        </w:rPr>
        <w:t xml:space="preserve">, en dedans et </w:t>
      </w:r>
      <w:proofErr w:type="spellStart"/>
      <w:r>
        <w:rPr>
          <w:lang w:val="en-US" w:eastAsia="en-US"/>
        </w:rPr>
        <w:t>rond</w:t>
      </w:r>
      <w:proofErr w:type="spellEnd"/>
      <w:r>
        <w:rPr>
          <w:lang w:val="en-US" w:eastAsia="en-US"/>
        </w:rPr>
        <w:t xml:space="preserve"> de </w:t>
      </w:r>
      <w:proofErr w:type="spellStart"/>
      <w:r>
        <w:rPr>
          <w:lang w:val="en-US" w:eastAsia="en-US"/>
        </w:rPr>
        <w:t>jambe</w:t>
      </w:r>
      <w:proofErr w:type="spellEnd"/>
      <w:r>
        <w:rPr>
          <w:lang w:val="en-US" w:eastAsia="en-US"/>
        </w:rPr>
        <w:t xml:space="preserve"> par </w:t>
      </w:r>
      <w:proofErr w:type="spellStart"/>
      <w:r>
        <w:rPr>
          <w:lang w:val="en-US" w:eastAsia="en-US"/>
        </w:rPr>
        <w:t>terre</w:t>
      </w:r>
      <w:proofErr w:type="spellEnd"/>
      <w:r>
        <w:rPr>
          <w:lang w:val="en-US" w:eastAsia="en-US"/>
        </w:rPr>
        <w:t xml:space="preserve"> en </w:t>
      </w:r>
      <w:proofErr w:type="spellStart"/>
      <w:r>
        <w:rPr>
          <w:lang w:val="en-US" w:eastAsia="en-US"/>
        </w:rPr>
        <w:t>dehors</w:t>
      </w:r>
      <w:proofErr w:type="spellEnd"/>
      <w:r>
        <w:rPr>
          <w:lang w:val="en-US" w:eastAsia="en-US"/>
        </w:rPr>
        <w:t xml:space="preserve">, en dedans </w:t>
      </w:r>
      <w:r>
        <w:t>в</w:t>
      </w:r>
      <w:r>
        <w:rPr>
          <w:lang w:val="en-US"/>
        </w:rPr>
        <w:t xml:space="preserve"> </w:t>
      </w:r>
      <w:r>
        <w:t>комбинации</w:t>
      </w:r>
      <w:r>
        <w:rPr>
          <w:lang w:val="en-US"/>
        </w:rPr>
        <w:t xml:space="preserve"> </w:t>
      </w:r>
      <w:r>
        <w:t>с</w:t>
      </w:r>
      <w:r>
        <w:rPr>
          <w:lang w:val="en-US"/>
        </w:rPr>
        <w:t>:</w:t>
      </w:r>
    </w:p>
    <w:p w:rsidR="00367BB9" w:rsidRDefault="00367BB9" w:rsidP="00BF1A0C">
      <w:pPr>
        <w:pStyle w:val="a3"/>
        <w:numPr>
          <w:ilvl w:val="0"/>
          <w:numId w:val="42"/>
        </w:numPr>
        <w:shd w:val="clear" w:color="auto" w:fill="auto"/>
        <w:tabs>
          <w:tab w:val="left" w:pos="214"/>
        </w:tabs>
        <w:ind w:left="60"/>
      </w:pPr>
      <w:proofErr w:type="spellStart"/>
      <w:r>
        <w:rPr>
          <w:lang w:val="en-US" w:eastAsia="en-US"/>
        </w:rPr>
        <w:t>passe</w:t>
      </w:r>
      <w:proofErr w:type="spellEnd"/>
      <w:r w:rsidRPr="00367BB9">
        <w:rPr>
          <w:lang w:eastAsia="en-US"/>
        </w:rPr>
        <w:t xml:space="preserve"> </w:t>
      </w:r>
      <w:r>
        <w:rPr>
          <w:lang w:val="en-US" w:eastAsia="en-US"/>
        </w:rPr>
        <w:t>par</w:t>
      </w:r>
      <w:r w:rsidRPr="00367BB9">
        <w:rPr>
          <w:lang w:eastAsia="en-US"/>
        </w:rPr>
        <w:t xml:space="preserve"> </w:t>
      </w:r>
      <w:proofErr w:type="spellStart"/>
      <w:r>
        <w:rPr>
          <w:lang w:val="en-US" w:eastAsia="en-US"/>
        </w:rPr>
        <w:t>terre</w:t>
      </w:r>
      <w:proofErr w:type="spellEnd"/>
      <w:r w:rsidRPr="00367BB9">
        <w:rPr>
          <w:lang w:eastAsia="en-US"/>
        </w:rPr>
        <w:t xml:space="preserve"> </w:t>
      </w:r>
      <w:r>
        <w:t xml:space="preserve">с </w:t>
      </w:r>
      <w:proofErr w:type="spellStart"/>
      <w:r>
        <w:rPr>
          <w:lang w:val="en-US" w:eastAsia="en-US"/>
        </w:rPr>
        <w:t>demi</w:t>
      </w:r>
      <w:proofErr w:type="spellEnd"/>
      <w:r w:rsidRPr="00367BB9">
        <w:rPr>
          <w:lang w:eastAsia="en-US"/>
        </w:rPr>
        <w:t xml:space="preserve"> </w:t>
      </w:r>
      <w:proofErr w:type="spellStart"/>
      <w:r>
        <w:rPr>
          <w:lang w:val="en-US" w:eastAsia="en-US"/>
        </w:rPr>
        <w:t>plie</w:t>
      </w:r>
      <w:proofErr w:type="spellEnd"/>
      <w:r w:rsidRPr="00367BB9">
        <w:rPr>
          <w:lang w:eastAsia="en-US"/>
        </w:rPr>
        <w:t xml:space="preserve"> </w:t>
      </w:r>
      <w:r>
        <w:t xml:space="preserve">по </w:t>
      </w:r>
      <w:r>
        <w:rPr>
          <w:lang w:val="en-US" w:eastAsia="en-US"/>
        </w:rPr>
        <w:t>I</w:t>
      </w:r>
      <w:r w:rsidRPr="00367BB9">
        <w:rPr>
          <w:lang w:eastAsia="en-US"/>
        </w:rPr>
        <w:t xml:space="preserve"> </w:t>
      </w:r>
      <w:r>
        <w:t xml:space="preserve">позиции, с окончанием в </w:t>
      </w:r>
      <w:proofErr w:type="spellStart"/>
      <w:r>
        <w:rPr>
          <w:lang w:val="en-US" w:eastAsia="en-US"/>
        </w:rPr>
        <w:t>demi</w:t>
      </w:r>
      <w:proofErr w:type="spellEnd"/>
      <w:r w:rsidRPr="00367BB9">
        <w:rPr>
          <w:lang w:eastAsia="en-US"/>
        </w:rPr>
        <w:t xml:space="preserve"> </w:t>
      </w:r>
      <w:proofErr w:type="spellStart"/>
      <w:r>
        <w:rPr>
          <w:lang w:val="en-US" w:eastAsia="en-US"/>
        </w:rPr>
        <w:t>plie</w:t>
      </w:r>
      <w:proofErr w:type="spellEnd"/>
      <w:r>
        <w:rPr>
          <w:lang w:eastAsia="en-US"/>
        </w:rPr>
        <w:t>;</w:t>
      </w:r>
    </w:p>
    <w:p w:rsidR="00367BB9" w:rsidRDefault="00367BB9" w:rsidP="00BF1A0C">
      <w:pPr>
        <w:pStyle w:val="a3"/>
        <w:numPr>
          <w:ilvl w:val="0"/>
          <w:numId w:val="42"/>
        </w:numPr>
        <w:shd w:val="clear" w:color="auto" w:fill="auto"/>
        <w:tabs>
          <w:tab w:val="left" w:pos="214"/>
        </w:tabs>
        <w:ind w:left="60"/>
        <w:rPr>
          <w:lang w:val="en-US"/>
        </w:rPr>
      </w:pPr>
      <w:proofErr w:type="spellStart"/>
      <w:r>
        <w:rPr>
          <w:lang w:val="en-US" w:eastAsia="en-US"/>
        </w:rPr>
        <w:t>rond</w:t>
      </w:r>
      <w:proofErr w:type="spellEnd"/>
      <w:r>
        <w:rPr>
          <w:lang w:val="en-US" w:eastAsia="en-US"/>
        </w:rPr>
        <w:t xml:space="preserve"> de </w:t>
      </w:r>
      <w:proofErr w:type="spellStart"/>
      <w:r>
        <w:rPr>
          <w:lang w:val="en-US" w:eastAsia="en-US"/>
        </w:rPr>
        <w:t>jambe</w:t>
      </w:r>
      <w:proofErr w:type="spellEnd"/>
      <w:r>
        <w:rPr>
          <w:lang w:val="en-US" w:eastAsia="en-US"/>
        </w:rPr>
        <w:t xml:space="preserve"> par </w:t>
      </w:r>
      <w:proofErr w:type="spellStart"/>
      <w:r>
        <w:rPr>
          <w:lang w:val="en-US" w:eastAsia="en-US"/>
        </w:rPr>
        <w:t>terre</w:t>
      </w:r>
      <w:proofErr w:type="spellEnd"/>
      <w:r>
        <w:rPr>
          <w:lang w:val="en-US" w:eastAsia="en-US"/>
        </w:rPr>
        <w:t xml:space="preserve"> </w:t>
      </w:r>
      <w:r>
        <w:t>на</w:t>
      </w:r>
      <w:r>
        <w:rPr>
          <w:lang w:val="en-US"/>
        </w:rPr>
        <w:t xml:space="preserve"> </w:t>
      </w: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w:t>
      </w:r>
    </w:p>
    <w:p w:rsidR="00367BB9" w:rsidRDefault="00367BB9" w:rsidP="00BF1A0C">
      <w:pPr>
        <w:pStyle w:val="a3"/>
        <w:numPr>
          <w:ilvl w:val="0"/>
          <w:numId w:val="42"/>
        </w:numPr>
        <w:shd w:val="clear" w:color="auto" w:fill="auto"/>
        <w:tabs>
          <w:tab w:val="left" w:pos="228"/>
        </w:tabs>
        <w:ind w:left="60" w:right="1740"/>
        <w:jc w:val="left"/>
        <w:rPr>
          <w:lang w:val="en-US"/>
        </w:rPr>
      </w:pPr>
      <w:proofErr w:type="spellStart"/>
      <w:r>
        <w:rPr>
          <w:lang w:val="en-US" w:eastAsia="en-US"/>
        </w:rPr>
        <w:t>demi</w:t>
      </w:r>
      <w:proofErr w:type="spellEnd"/>
      <w:r>
        <w:rPr>
          <w:lang w:val="en-US" w:eastAsia="en-US"/>
        </w:rPr>
        <w:t xml:space="preserve"> </w:t>
      </w:r>
      <w:proofErr w:type="spellStart"/>
      <w:r>
        <w:rPr>
          <w:lang w:val="en-US" w:eastAsia="en-US"/>
        </w:rPr>
        <w:t>rond</w:t>
      </w:r>
      <w:proofErr w:type="spellEnd"/>
      <w:r>
        <w:rPr>
          <w:lang w:val="en-US" w:eastAsia="en-US"/>
        </w:rPr>
        <w:t xml:space="preserve"> de </w:t>
      </w:r>
      <w:proofErr w:type="spellStart"/>
      <w:r>
        <w:rPr>
          <w:lang w:val="en-US" w:eastAsia="en-US"/>
        </w:rPr>
        <w:t>jambe</w:t>
      </w:r>
      <w:proofErr w:type="spellEnd"/>
      <w:r>
        <w:rPr>
          <w:lang w:val="en-US" w:eastAsia="en-US"/>
        </w:rPr>
        <w:t xml:space="preserve"> </w:t>
      </w:r>
      <w:r>
        <w:t>на</w:t>
      </w:r>
      <w:r>
        <w:rPr>
          <w:lang w:val="en-US"/>
        </w:rPr>
        <w:t xml:space="preserve"> </w:t>
      </w:r>
      <w:r>
        <w:rPr>
          <w:lang w:val="en-US" w:eastAsia="en-US"/>
        </w:rPr>
        <w:t>45</w:t>
      </w:r>
      <w:r>
        <w:rPr>
          <w:vertAlign w:val="superscript"/>
          <w:lang w:val="en-US" w:eastAsia="en-US"/>
        </w:rPr>
        <w:t>0</w:t>
      </w:r>
      <w:r>
        <w:rPr>
          <w:lang w:val="en-US" w:eastAsia="en-US"/>
        </w:rPr>
        <w:t xml:space="preserve"> en </w:t>
      </w:r>
      <w:proofErr w:type="spellStart"/>
      <w:r>
        <w:rPr>
          <w:lang w:val="en-US" w:eastAsia="en-US"/>
        </w:rPr>
        <w:t>dehors</w:t>
      </w:r>
      <w:proofErr w:type="spellEnd"/>
      <w:r>
        <w:rPr>
          <w:lang w:val="en-US" w:eastAsia="en-US"/>
        </w:rPr>
        <w:t xml:space="preserve">, en </w:t>
      </w:r>
      <w:proofErr w:type="spellStart"/>
      <w:r>
        <w:rPr>
          <w:lang w:val="en-US" w:eastAsia="en-US"/>
        </w:rPr>
        <w:t>dedansrn</w:t>
      </w:r>
      <w:proofErr w:type="spellEnd"/>
      <w:r>
        <w:rPr>
          <w:lang w:val="en-US" w:eastAsia="en-US"/>
        </w:rPr>
        <w:t xml:space="preserve"> </w:t>
      </w:r>
      <w:r>
        <w:t>целой</w:t>
      </w:r>
      <w:r>
        <w:rPr>
          <w:lang w:val="en-US"/>
        </w:rPr>
        <w:t xml:space="preserve"> </w:t>
      </w:r>
      <w:r>
        <w:t>стопе</w:t>
      </w:r>
      <w:r>
        <w:rPr>
          <w:lang w:val="en-US"/>
        </w:rPr>
        <w:t xml:space="preserve">, </w:t>
      </w:r>
      <w:r>
        <w:t>на</w:t>
      </w:r>
      <w:r>
        <w:rPr>
          <w:lang w:val="en-US"/>
        </w:rPr>
        <w:t xml:space="preserve"> </w:t>
      </w:r>
      <w:proofErr w:type="spellStart"/>
      <w:r>
        <w:t>полупальцах</w:t>
      </w:r>
      <w:proofErr w:type="spellEnd"/>
      <w:r>
        <w:rPr>
          <w:lang w:val="en-US"/>
        </w:rPr>
        <w:t xml:space="preserve"> </w:t>
      </w:r>
      <w:r>
        <w:t>и</w:t>
      </w:r>
      <w:r>
        <w:rPr>
          <w:lang w:val="en-US"/>
        </w:rPr>
        <w:t xml:space="preserve"> </w:t>
      </w:r>
      <w:r>
        <w:t>на</w:t>
      </w:r>
      <w:r>
        <w:rPr>
          <w:lang w:val="en-US"/>
        </w:rPr>
        <w:t xml:space="preserve"> </w:t>
      </w: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w:t>
      </w:r>
    </w:p>
    <w:p w:rsidR="00367BB9" w:rsidRDefault="00367BB9" w:rsidP="00BF1A0C">
      <w:pPr>
        <w:pStyle w:val="a3"/>
        <w:numPr>
          <w:ilvl w:val="0"/>
          <w:numId w:val="42"/>
        </w:numPr>
        <w:shd w:val="clear" w:color="auto" w:fill="auto"/>
        <w:tabs>
          <w:tab w:val="left" w:pos="218"/>
        </w:tabs>
        <w:ind w:left="60" w:right="1120"/>
        <w:jc w:val="left"/>
      </w:pPr>
      <w:r>
        <w:rPr>
          <w:lang w:val="en-US" w:eastAsia="en-US"/>
        </w:rPr>
        <w:t>port</w:t>
      </w:r>
      <w:r w:rsidRPr="00367BB9">
        <w:rPr>
          <w:lang w:eastAsia="en-US"/>
        </w:rPr>
        <w:t xml:space="preserve"> </w:t>
      </w:r>
      <w:r>
        <w:rPr>
          <w:lang w:val="en-US" w:eastAsia="en-US"/>
        </w:rPr>
        <w:t>de</w:t>
      </w:r>
      <w:r w:rsidRPr="00367BB9">
        <w:rPr>
          <w:lang w:eastAsia="en-US"/>
        </w:rPr>
        <w:t xml:space="preserve"> </w:t>
      </w:r>
      <w:r>
        <w:rPr>
          <w:lang w:val="en-US" w:eastAsia="en-US"/>
        </w:rPr>
        <w:t>bras</w:t>
      </w:r>
      <w:r w:rsidRPr="00367BB9">
        <w:rPr>
          <w:lang w:eastAsia="en-US"/>
        </w:rPr>
        <w:t xml:space="preserve"> </w:t>
      </w:r>
      <w:r>
        <w:t>(перегибы корпуса) в различных сочетаниях в сторону, вперед, назад;</w:t>
      </w:r>
    </w:p>
    <w:p w:rsidR="00367BB9" w:rsidRDefault="00367BB9" w:rsidP="00BF1A0C">
      <w:pPr>
        <w:pStyle w:val="a3"/>
        <w:numPr>
          <w:ilvl w:val="0"/>
          <w:numId w:val="42"/>
        </w:numPr>
        <w:shd w:val="clear" w:color="auto" w:fill="auto"/>
        <w:tabs>
          <w:tab w:val="left" w:pos="218"/>
        </w:tabs>
        <w:ind w:left="60"/>
      </w:pPr>
      <w:r>
        <w:t xml:space="preserve">III форма </w:t>
      </w:r>
      <w:r>
        <w:rPr>
          <w:lang w:val="en-US" w:eastAsia="en-US"/>
        </w:rPr>
        <w:t>port</w:t>
      </w:r>
      <w:r w:rsidRPr="00367BB9">
        <w:rPr>
          <w:lang w:eastAsia="en-US"/>
        </w:rPr>
        <w:t xml:space="preserve"> </w:t>
      </w:r>
      <w:r>
        <w:rPr>
          <w:lang w:val="en-US" w:eastAsia="en-US"/>
        </w:rPr>
        <w:t>de</w:t>
      </w:r>
      <w:r w:rsidRPr="00367BB9">
        <w:rPr>
          <w:lang w:eastAsia="en-US"/>
        </w:rPr>
        <w:t xml:space="preserve"> </w:t>
      </w:r>
      <w:r>
        <w:rPr>
          <w:lang w:val="en-US" w:eastAsia="en-US"/>
        </w:rPr>
        <w:t>bras</w:t>
      </w:r>
      <w:r w:rsidRPr="00367BB9">
        <w:rPr>
          <w:lang w:eastAsia="en-US"/>
        </w:rPr>
        <w:t xml:space="preserve"> </w:t>
      </w:r>
      <w:r>
        <w:t>с вытянутой ногой назад.</w:t>
      </w:r>
    </w:p>
    <w:p w:rsidR="00367BB9" w:rsidRDefault="00367BB9" w:rsidP="00BF1A0C">
      <w:pPr>
        <w:pStyle w:val="a3"/>
        <w:numPr>
          <w:ilvl w:val="0"/>
          <w:numId w:val="43"/>
        </w:numPr>
        <w:shd w:val="clear" w:color="auto" w:fill="auto"/>
        <w:tabs>
          <w:tab w:val="left" w:pos="329"/>
        </w:tabs>
        <w:ind w:left="60"/>
      </w:pPr>
      <w:r>
        <w:rPr>
          <w:lang w:val="en-US" w:eastAsia="en-US"/>
        </w:rPr>
        <w:t>Battements</w:t>
      </w:r>
      <w:r w:rsidRPr="00367BB9">
        <w:rPr>
          <w:lang w:eastAsia="en-US"/>
        </w:rPr>
        <w:t xml:space="preserve"> </w:t>
      </w:r>
      <w:proofErr w:type="spellStart"/>
      <w:r>
        <w:rPr>
          <w:lang w:val="en-US" w:eastAsia="en-US"/>
        </w:rPr>
        <w:t>fondu</w:t>
      </w:r>
      <w:proofErr w:type="spellEnd"/>
      <w:r w:rsidRPr="00367BB9">
        <w:rPr>
          <w:lang w:eastAsia="en-US"/>
        </w:rPr>
        <w:t xml:space="preserve"> </w:t>
      </w:r>
      <w:r>
        <w:t>во всех направлениях носком в пол, на 45</w:t>
      </w:r>
      <w:r>
        <w:rPr>
          <w:vertAlign w:val="superscript"/>
        </w:rPr>
        <w:t>0</w:t>
      </w:r>
      <w:r>
        <w:t xml:space="preserve">, </w:t>
      </w:r>
      <w:r>
        <w:rPr>
          <w:lang w:val="en-US" w:eastAsia="en-US"/>
        </w:rPr>
        <w:t>en</w:t>
      </w:r>
      <w:r w:rsidRPr="00367BB9">
        <w:rPr>
          <w:lang w:eastAsia="en-US"/>
        </w:rPr>
        <w:t xml:space="preserve"> </w:t>
      </w:r>
      <w:r>
        <w:rPr>
          <w:lang w:val="en-US" w:eastAsia="en-US"/>
        </w:rPr>
        <w:t>face</w:t>
      </w:r>
    </w:p>
    <w:p w:rsidR="00367BB9" w:rsidRDefault="00367BB9" w:rsidP="00367BB9">
      <w:pPr>
        <w:pStyle w:val="a3"/>
        <w:shd w:val="clear" w:color="auto" w:fill="auto"/>
        <w:ind w:left="80" w:firstLine="0"/>
        <w:jc w:val="left"/>
      </w:pPr>
      <w:r>
        <w:t xml:space="preserve">и на позы в комбинации </w:t>
      </w:r>
      <w:proofErr w:type="gramStart"/>
      <w:r>
        <w:t>с</w:t>
      </w:r>
      <w:proofErr w:type="gramEnd"/>
      <w:r>
        <w:t>:</w:t>
      </w:r>
    </w:p>
    <w:p w:rsidR="00367BB9" w:rsidRDefault="00367BB9" w:rsidP="00BF1A0C">
      <w:pPr>
        <w:pStyle w:val="a3"/>
        <w:numPr>
          <w:ilvl w:val="0"/>
          <w:numId w:val="42"/>
        </w:numPr>
        <w:shd w:val="clear" w:color="auto" w:fill="auto"/>
        <w:tabs>
          <w:tab w:val="left" w:pos="248"/>
        </w:tabs>
        <w:ind w:left="80" w:right="340"/>
        <w:jc w:val="left"/>
      </w:pPr>
      <w:r>
        <w:t xml:space="preserve">с </w:t>
      </w:r>
      <w:proofErr w:type="spellStart"/>
      <w:r>
        <w:rPr>
          <w:lang w:val="en-US" w:eastAsia="en-US"/>
        </w:rPr>
        <w:t>plie</w:t>
      </w:r>
      <w:proofErr w:type="spellEnd"/>
      <w:r w:rsidRPr="00367BB9">
        <w:rPr>
          <w:lang w:eastAsia="en-US"/>
        </w:rPr>
        <w:t xml:space="preserve"> </w:t>
      </w:r>
      <w:proofErr w:type="spellStart"/>
      <w:r>
        <w:rPr>
          <w:lang w:val="en-US" w:eastAsia="en-US"/>
        </w:rPr>
        <w:t>releve</w:t>
      </w:r>
      <w:proofErr w:type="spellEnd"/>
      <w:r w:rsidRPr="00367BB9">
        <w:rPr>
          <w:lang w:eastAsia="en-US"/>
        </w:rPr>
        <w:t xml:space="preserve"> </w:t>
      </w:r>
      <w:r>
        <w:t xml:space="preserve">во всех направлениях на всей стопе и с выходом на </w:t>
      </w:r>
      <w:proofErr w:type="spellStart"/>
      <w:r>
        <w:t>полупальцы</w:t>
      </w:r>
      <w:proofErr w:type="spellEnd"/>
      <w:r>
        <w:t>;</w:t>
      </w:r>
    </w:p>
    <w:p w:rsidR="00367BB9" w:rsidRDefault="00367BB9" w:rsidP="00BF1A0C">
      <w:pPr>
        <w:pStyle w:val="a3"/>
        <w:numPr>
          <w:ilvl w:val="0"/>
          <w:numId w:val="42"/>
        </w:numPr>
        <w:shd w:val="clear" w:color="auto" w:fill="auto"/>
        <w:tabs>
          <w:tab w:val="left" w:pos="234"/>
        </w:tabs>
        <w:ind w:left="80"/>
        <w:jc w:val="left"/>
      </w:pPr>
      <w:r>
        <w:rPr>
          <w:lang w:val="en-US" w:eastAsia="en-US"/>
        </w:rPr>
        <w:t>battements</w:t>
      </w:r>
      <w:r w:rsidRPr="00367BB9">
        <w:rPr>
          <w:lang w:eastAsia="en-US"/>
        </w:rPr>
        <w:t xml:space="preserve"> </w:t>
      </w:r>
      <w:proofErr w:type="spellStart"/>
      <w:r>
        <w:rPr>
          <w:lang w:val="en-US" w:eastAsia="en-US"/>
        </w:rPr>
        <w:t>soutenu</w:t>
      </w:r>
      <w:proofErr w:type="spellEnd"/>
      <w:r w:rsidRPr="00367BB9">
        <w:rPr>
          <w:lang w:eastAsia="en-US"/>
        </w:rPr>
        <w:t xml:space="preserve"> </w:t>
      </w:r>
      <w:r>
        <w:t>во всех направлениях носком в пол, на 45</w:t>
      </w:r>
      <w:r>
        <w:rPr>
          <w:vertAlign w:val="superscript"/>
        </w:rPr>
        <w:t>0</w:t>
      </w:r>
      <w:r>
        <w:t>, 90</w:t>
      </w:r>
      <w:r>
        <w:rPr>
          <w:vertAlign w:val="superscript"/>
        </w:rPr>
        <w:t>0</w:t>
      </w:r>
      <w:r>
        <w:t>;</w:t>
      </w:r>
    </w:p>
    <w:p w:rsidR="00367BB9" w:rsidRDefault="00367BB9" w:rsidP="00BF1A0C">
      <w:pPr>
        <w:pStyle w:val="a3"/>
        <w:numPr>
          <w:ilvl w:val="0"/>
          <w:numId w:val="42"/>
        </w:numPr>
        <w:shd w:val="clear" w:color="auto" w:fill="auto"/>
        <w:tabs>
          <w:tab w:val="left" w:pos="238"/>
        </w:tabs>
        <w:ind w:left="80" w:right="340"/>
        <w:jc w:val="left"/>
      </w:pPr>
      <w:r>
        <w:rPr>
          <w:lang w:val="en-US" w:eastAsia="en-US"/>
        </w:rPr>
        <w:t>pas</w:t>
      </w:r>
      <w:r w:rsidRPr="00367BB9">
        <w:rPr>
          <w:lang w:eastAsia="en-US"/>
        </w:rPr>
        <w:t xml:space="preserve"> </w:t>
      </w:r>
      <w:proofErr w:type="spellStart"/>
      <w:r>
        <w:rPr>
          <w:lang w:val="en-US" w:eastAsia="en-US"/>
        </w:rPr>
        <w:t>tombe</w:t>
      </w:r>
      <w:proofErr w:type="spellEnd"/>
      <w:r w:rsidRPr="00367BB9">
        <w:rPr>
          <w:lang w:eastAsia="en-US"/>
        </w:rPr>
        <w:t xml:space="preserve"> </w:t>
      </w:r>
      <w:r>
        <w:t xml:space="preserve">с фиксацией ноги в положении </w:t>
      </w:r>
      <w:proofErr w:type="spellStart"/>
      <w:r>
        <w:rPr>
          <w:lang w:val="en-US" w:eastAsia="en-US"/>
        </w:rPr>
        <w:t>sur</w:t>
      </w:r>
      <w:proofErr w:type="spellEnd"/>
      <w:r w:rsidRPr="00367BB9">
        <w:rPr>
          <w:lang w:eastAsia="en-US"/>
        </w:rPr>
        <w:t xml:space="preserve"> </w:t>
      </w:r>
      <w:r>
        <w:rPr>
          <w:lang w:val="en-US" w:eastAsia="en-US"/>
        </w:rPr>
        <w:t>le</w:t>
      </w:r>
      <w:r w:rsidRPr="00367BB9">
        <w:rPr>
          <w:lang w:eastAsia="en-US"/>
        </w:rPr>
        <w:t xml:space="preserve"> </w:t>
      </w:r>
      <w:proofErr w:type="spellStart"/>
      <w:r>
        <w:rPr>
          <w:lang w:val="en-US" w:eastAsia="en-US"/>
        </w:rPr>
        <w:t>cou</w:t>
      </w:r>
      <w:proofErr w:type="spellEnd"/>
      <w:r w:rsidRPr="00367BB9">
        <w:rPr>
          <w:lang w:eastAsia="en-US"/>
        </w:rPr>
        <w:t xml:space="preserve"> </w:t>
      </w:r>
      <w:r>
        <w:rPr>
          <w:lang w:val="en-US" w:eastAsia="en-US"/>
        </w:rPr>
        <w:t>de</w:t>
      </w:r>
      <w:r w:rsidRPr="00367BB9">
        <w:rPr>
          <w:lang w:eastAsia="en-US"/>
        </w:rPr>
        <w:t xml:space="preserve"> </w:t>
      </w:r>
      <w:r>
        <w:rPr>
          <w:lang w:val="en-US" w:eastAsia="en-US"/>
        </w:rPr>
        <w:t>pied</w:t>
      </w:r>
      <w:r w:rsidRPr="00367BB9">
        <w:rPr>
          <w:lang w:eastAsia="en-US"/>
        </w:rPr>
        <w:t xml:space="preserve"> </w:t>
      </w:r>
      <w:r>
        <w:t>на месте и с продвижением;</w:t>
      </w:r>
    </w:p>
    <w:p w:rsidR="00367BB9" w:rsidRDefault="00367BB9" w:rsidP="00BF1A0C">
      <w:pPr>
        <w:pStyle w:val="a3"/>
        <w:numPr>
          <w:ilvl w:val="0"/>
          <w:numId w:val="42"/>
        </w:numPr>
        <w:shd w:val="clear" w:color="auto" w:fill="auto"/>
        <w:tabs>
          <w:tab w:val="left" w:pos="248"/>
        </w:tabs>
        <w:ind w:left="80" w:right="340"/>
        <w:jc w:val="left"/>
      </w:pPr>
      <w:r>
        <w:t>с продвижением и фиксацией ноги носком в пол, фиксацией ноги на 45</w:t>
      </w:r>
      <w:r>
        <w:rPr>
          <w:vertAlign w:val="superscript"/>
        </w:rPr>
        <w:t>0</w:t>
      </w:r>
      <w:r>
        <w:t>;</w:t>
      </w:r>
    </w:p>
    <w:p w:rsidR="00367BB9" w:rsidRDefault="00367BB9" w:rsidP="00BF1A0C">
      <w:pPr>
        <w:pStyle w:val="a3"/>
        <w:numPr>
          <w:ilvl w:val="0"/>
          <w:numId w:val="42"/>
        </w:numPr>
        <w:shd w:val="clear" w:color="auto" w:fill="auto"/>
        <w:tabs>
          <w:tab w:val="left" w:pos="238"/>
        </w:tabs>
        <w:ind w:left="80"/>
        <w:jc w:val="left"/>
      </w:pPr>
      <w:r>
        <w:t xml:space="preserve">на </w:t>
      </w:r>
      <w:proofErr w:type="spellStart"/>
      <w:r>
        <w:t>полупальцах</w:t>
      </w:r>
      <w:proofErr w:type="spellEnd"/>
      <w:r>
        <w:t xml:space="preserve"> во всех направлениях;</w:t>
      </w:r>
    </w:p>
    <w:p w:rsidR="00367BB9" w:rsidRDefault="00367BB9" w:rsidP="00BF1A0C">
      <w:pPr>
        <w:pStyle w:val="a3"/>
        <w:numPr>
          <w:ilvl w:val="0"/>
          <w:numId w:val="42"/>
        </w:numPr>
        <w:shd w:val="clear" w:color="auto" w:fill="auto"/>
        <w:tabs>
          <w:tab w:val="left" w:pos="243"/>
        </w:tabs>
        <w:ind w:left="80"/>
        <w:jc w:val="left"/>
      </w:pPr>
      <w:r>
        <w:rPr>
          <w:lang w:val="en-US" w:eastAsia="en-US"/>
        </w:rPr>
        <w:t xml:space="preserve">double battements </w:t>
      </w:r>
      <w:proofErr w:type="spellStart"/>
      <w:r>
        <w:rPr>
          <w:lang w:val="en-US" w:eastAsia="en-US"/>
        </w:rPr>
        <w:t>fondu</w:t>
      </w:r>
      <w:proofErr w:type="spellEnd"/>
      <w:r>
        <w:rPr>
          <w:lang w:val="en-US" w:eastAsia="en-US"/>
        </w:rPr>
        <w:t>;</w:t>
      </w:r>
    </w:p>
    <w:p w:rsidR="00367BB9" w:rsidRDefault="00367BB9" w:rsidP="00BF1A0C">
      <w:pPr>
        <w:pStyle w:val="a3"/>
        <w:numPr>
          <w:ilvl w:val="0"/>
          <w:numId w:val="43"/>
        </w:numPr>
        <w:shd w:val="clear" w:color="auto" w:fill="auto"/>
        <w:tabs>
          <w:tab w:val="left" w:pos="363"/>
        </w:tabs>
        <w:ind w:left="80"/>
        <w:jc w:val="left"/>
        <w:rPr>
          <w:lang w:val="en-US"/>
        </w:rPr>
      </w:pPr>
      <w:r>
        <w:rPr>
          <w:lang w:val="en-US" w:eastAsia="en-US"/>
        </w:rPr>
        <w:t xml:space="preserve">Temps re1eve (preparation </w:t>
      </w:r>
      <w:r>
        <w:t>к</w:t>
      </w:r>
      <w:r>
        <w:rPr>
          <w:lang w:val="en-US"/>
        </w:rPr>
        <w:t xml:space="preserve"> </w:t>
      </w:r>
      <w:proofErr w:type="spellStart"/>
      <w:r>
        <w:rPr>
          <w:lang w:val="en-US" w:eastAsia="en-US"/>
        </w:rPr>
        <w:t>rond</w:t>
      </w:r>
      <w:proofErr w:type="spellEnd"/>
      <w:r>
        <w:rPr>
          <w:lang w:val="en-US" w:eastAsia="en-US"/>
        </w:rPr>
        <w:t xml:space="preserve"> de </w:t>
      </w:r>
      <w:proofErr w:type="spellStart"/>
      <w:r>
        <w:rPr>
          <w:lang w:val="en-US" w:eastAsia="en-US"/>
        </w:rPr>
        <w:t>jambe</w:t>
      </w:r>
      <w:proofErr w:type="spellEnd"/>
      <w:r>
        <w:rPr>
          <w:lang w:val="en-US" w:eastAsia="en-US"/>
        </w:rPr>
        <w:t xml:space="preserve"> en l air) en </w:t>
      </w:r>
      <w:proofErr w:type="spellStart"/>
      <w:r>
        <w:rPr>
          <w:lang w:val="en-US" w:eastAsia="en-US"/>
        </w:rPr>
        <w:t>dehors</w:t>
      </w:r>
      <w:proofErr w:type="spellEnd"/>
      <w:r>
        <w:rPr>
          <w:lang w:val="en-US" w:eastAsia="en-US"/>
        </w:rPr>
        <w:t xml:space="preserve"> </w:t>
      </w:r>
      <w:proofErr w:type="gramStart"/>
      <w:r>
        <w:rPr>
          <w:lang w:val="en-US" w:eastAsia="en-US"/>
        </w:rPr>
        <w:t>et</w:t>
      </w:r>
      <w:proofErr w:type="gramEnd"/>
      <w:r>
        <w:rPr>
          <w:lang w:val="en-US" w:eastAsia="en-US"/>
        </w:rPr>
        <w:t xml:space="preserve"> en dedans.</w:t>
      </w:r>
    </w:p>
    <w:p w:rsidR="00367BB9" w:rsidRDefault="00367BB9" w:rsidP="00BF1A0C">
      <w:pPr>
        <w:pStyle w:val="a3"/>
        <w:numPr>
          <w:ilvl w:val="0"/>
          <w:numId w:val="43"/>
        </w:numPr>
        <w:shd w:val="clear" w:color="auto" w:fill="auto"/>
        <w:tabs>
          <w:tab w:val="left" w:pos="354"/>
        </w:tabs>
        <w:ind w:left="80"/>
        <w:jc w:val="left"/>
        <w:rPr>
          <w:lang w:val="en-US"/>
        </w:rPr>
      </w:pPr>
      <w:proofErr w:type="spellStart"/>
      <w:r>
        <w:rPr>
          <w:lang w:val="en-US" w:eastAsia="en-US"/>
        </w:rPr>
        <w:t>Rond</w:t>
      </w:r>
      <w:proofErr w:type="spellEnd"/>
      <w:r>
        <w:rPr>
          <w:lang w:val="en-US" w:eastAsia="en-US"/>
        </w:rPr>
        <w:t xml:space="preserve"> de </w:t>
      </w:r>
      <w:proofErr w:type="spellStart"/>
      <w:r>
        <w:rPr>
          <w:lang w:val="en-US" w:eastAsia="en-US"/>
        </w:rPr>
        <w:t>jambe</w:t>
      </w:r>
      <w:proofErr w:type="spellEnd"/>
      <w:r>
        <w:rPr>
          <w:lang w:val="en-US" w:eastAsia="en-US"/>
        </w:rPr>
        <w:t xml:space="preserve"> en l air en </w:t>
      </w:r>
      <w:proofErr w:type="spellStart"/>
      <w:r>
        <w:rPr>
          <w:lang w:val="en-US" w:eastAsia="en-US"/>
        </w:rPr>
        <w:t>dehors</w:t>
      </w:r>
      <w:proofErr w:type="spellEnd"/>
      <w:r>
        <w:rPr>
          <w:lang w:val="en-US" w:eastAsia="en-US"/>
        </w:rPr>
        <w:t>, en dedans.</w:t>
      </w:r>
    </w:p>
    <w:p w:rsidR="00367BB9" w:rsidRDefault="00367BB9" w:rsidP="00BF1A0C">
      <w:pPr>
        <w:pStyle w:val="a3"/>
        <w:numPr>
          <w:ilvl w:val="0"/>
          <w:numId w:val="43"/>
        </w:numPr>
        <w:shd w:val="clear" w:color="auto" w:fill="auto"/>
        <w:tabs>
          <w:tab w:val="left" w:pos="349"/>
        </w:tabs>
        <w:ind w:left="80" w:right="340"/>
        <w:jc w:val="left"/>
      </w:pPr>
      <w:r>
        <w:rPr>
          <w:lang w:val="en-US" w:eastAsia="en-US"/>
        </w:rPr>
        <w:t xml:space="preserve">Battements frappe et battements double frappe </w:t>
      </w:r>
      <w:r>
        <w:t>во всех направлениях в комбинации с:</w:t>
      </w:r>
    </w:p>
    <w:p w:rsidR="00367BB9" w:rsidRDefault="00367BB9" w:rsidP="00BF1A0C">
      <w:pPr>
        <w:pStyle w:val="a3"/>
        <w:numPr>
          <w:ilvl w:val="0"/>
          <w:numId w:val="42"/>
        </w:numPr>
        <w:shd w:val="clear" w:color="auto" w:fill="auto"/>
        <w:tabs>
          <w:tab w:val="left" w:pos="234"/>
        </w:tabs>
        <w:ind w:left="80"/>
        <w:jc w:val="left"/>
        <w:rPr>
          <w:lang w:val="en-US"/>
        </w:rPr>
      </w:pPr>
      <w:r>
        <w:rPr>
          <w:lang w:val="en-US" w:eastAsia="en-US"/>
        </w:rPr>
        <w:t xml:space="preserve">battements double frappe </w:t>
      </w:r>
      <w:r>
        <w:t>с</w:t>
      </w:r>
      <w:r>
        <w:rPr>
          <w:lang w:val="en-US"/>
        </w:rPr>
        <w:t xml:space="preserve"> </w:t>
      </w:r>
      <w:r>
        <w:t>окончанием</w:t>
      </w:r>
      <w:r>
        <w:rPr>
          <w:lang w:val="en-US"/>
        </w:rPr>
        <w:t xml:space="preserve"> </w:t>
      </w:r>
      <w:r>
        <w:t>в</w:t>
      </w:r>
      <w:r>
        <w:rPr>
          <w:lang w:val="en-US"/>
        </w:rPr>
        <w:t xml:space="preserve"> </w:t>
      </w: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w:t>
      </w:r>
    </w:p>
    <w:p w:rsidR="00367BB9" w:rsidRDefault="00367BB9" w:rsidP="00BF1A0C">
      <w:pPr>
        <w:pStyle w:val="a3"/>
        <w:numPr>
          <w:ilvl w:val="0"/>
          <w:numId w:val="42"/>
        </w:numPr>
        <w:shd w:val="clear" w:color="auto" w:fill="auto"/>
        <w:tabs>
          <w:tab w:val="left" w:pos="243"/>
        </w:tabs>
        <w:ind w:left="80"/>
        <w:jc w:val="left"/>
      </w:pPr>
      <w:r>
        <w:t xml:space="preserve">с окончанием в </w:t>
      </w:r>
      <w:proofErr w:type="spellStart"/>
      <w:r>
        <w:rPr>
          <w:lang w:val="en-US" w:eastAsia="en-US"/>
        </w:rPr>
        <w:t>demi</w:t>
      </w:r>
      <w:proofErr w:type="spellEnd"/>
      <w:r w:rsidRPr="00367BB9">
        <w:rPr>
          <w:lang w:eastAsia="en-US"/>
        </w:rPr>
        <w:t xml:space="preserve"> </w:t>
      </w:r>
      <w:proofErr w:type="spellStart"/>
      <w:r>
        <w:rPr>
          <w:lang w:val="en-US" w:eastAsia="en-US"/>
        </w:rPr>
        <w:t>plie</w:t>
      </w:r>
      <w:proofErr w:type="spellEnd"/>
      <w:r w:rsidRPr="00367BB9">
        <w:rPr>
          <w:lang w:eastAsia="en-US"/>
        </w:rPr>
        <w:t xml:space="preserve"> </w:t>
      </w:r>
      <w:r>
        <w:t>носком в пол и поворотом в малые позы;</w:t>
      </w:r>
    </w:p>
    <w:p w:rsidR="00367BB9" w:rsidRDefault="00367BB9" w:rsidP="00BF1A0C">
      <w:pPr>
        <w:pStyle w:val="a3"/>
        <w:numPr>
          <w:ilvl w:val="0"/>
          <w:numId w:val="42"/>
        </w:numPr>
        <w:shd w:val="clear" w:color="auto" w:fill="auto"/>
        <w:tabs>
          <w:tab w:val="left" w:pos="243"/>
        </w:tabs>
        <w:ind w:left="80"/>
        <w:jc w:val="left"/>
      </w:pPr>
      <w:r>
        <w:t xml:space="preserve">с выходом на </w:t>
      </w:r>
      <w:proofErr w:type="spellStart"/>
      <w:r>
        <w:t>полупальцы</w:t>
      </w:r>
      <w:proofErr w:type="spellEnd"/>
      <w:r>
        <w:t>.</w:t>
      </w:r>
    </w:p>
    <w:p w:rsidR="00367BB9" w:rsidRDefault="00367BB9" w:rsidP="00367BB9">
      <w:pPr>
        <w:pStyle w:val="a3"/>
        <w:shd w:val="clear" w:color="auto" w:fill="auto"/>
        <w:ind w:left="80" w:firstLine="0"/>
        <w:jc w:val="left"/>
      </w:pPr>
      <w:proofErr w:type="gramStart"/>
      <w:r>
        <w:rPr>
          <w:lang w:val="en-US" w:eastAsia="en-US"/>
        </w:rPr>
        <w:t>9.Petit</w:t>
      </w:r>
      <w:proofErr w:type="gramEnd"/>
      <w:r>
        <w:rPr>
          <w:lang w:val="en-US" w:eastAsia="en-US"/>
        </w:rPr>
        <w:t xml:space="preserve"> battements </w:t>
      </w:r>
      <w:r>
        <w:t xml:space="preserve">с акцентом </w:t>
      </w:r>
      <w:proofErr w:type="spellStart"/>
      <w:r>
        <w:rPr>
          <w:lang w:val="en-US" w:eastAsia="en-US"/>
        </w:rPr>
        <w:t>sur</w:t>
      </w:r>
      <w:proofErr w:type="spellEnd"/>
      <w:r>
        <w:rPr>
          <w:lang w:val="en-US" w:eastAsia="en-US"/>
        </w:rPr>
        <w:t xml:space="preserve"> le </w:t>
      </w:r>
      <w:proofErr w:type="spellStart"/>
      <w:r>
        <w:rPr>
          <w:lang w:val="en-US" w:eastAsia="en-US"/>
        </w:rPr>
        <w:t>cou</w:t>
      </w:r>
      <w:proofErr w:type="spellEnd"/>
      <w:r>
        <w:rPr>
          <w:lang w:val="en-US" w:eastAsia="en-US"/>
        </w:rPr>
        <w:t xml:space="preserve"> de pied </w:t>
      </w:r>
      <w:r>
        <w:t>сзади и условное спереди;</w:t>
      </w:r>
    </w:p>
    <w:p w:rsidR="00367BB9" w:rsidRDefault="00367BB9" w:rsidP="00BF1A0C">
      <w:pPr>
        <w:pStyle w:val="a3"/>
        <w:numPr>
          <w:ilvl w:val="0"/>
          <w:numId w:val="42"/>
        </w:numPr>
        <w:shd w:val="clear" w:color="auto" w:fill="auto"/>
        <w:tabs>
          <w:tab w:val="left" w:pos="238"/>
        </w:tabs>
        <w:ind w:left="80"/>
        <w:jc w:val="left"/>
      </w:pPr>
      <w:r>
        <w:lastRenderedPageBreak/>
        <w:t xml:space="preserve">на </w:t>
      </w:r>
      <w:proofErr w:type="spellStart"/>
      <w:r>
        <w:t>полупальцах</w:t>
      </w:r>
      <w:proofErr w:type="spellEnd"/>
      <w:r>
        <w:t>.</w:t>
      </w:r>
    </w:p>
    <w:p w:rsidR="00367BB9" w:rsidRDefault="00367BB9" w:rsidP="00BF1A0C">
      <w:pPr>
        <w:pStyle w:val="a3"/>
        <w:numPr>
          <w:ilvl w:val="0"/>
          <w:numId w:val="44"/>
        </w:numPr>
        <w:shd w:val="clear" w:color="auto" w:fill="auto"/>
        <w:tabs>
          <w:tab w:val="left" w:pos="474"/>
        </w:tabs>
        <w:ind w:left="80"/>
        <w:jc w:val="left"/>
      </w:pPr>
      <w:proofErr w:type="spellStart"/>
      <w:r>
        <w:rPr>
          <w:lang w:val="en-US" w:eastAsia="en-US"/>
        </w:rPr>
        <w:t>Adajio</w:t>
      </w:r>
      <w:proofErr w:type="spellEnd"/>
      <w:r>
        <w:rPr>
          <w:lang w:val="en-US" w:eastAsia="en-US"/>
        </w:rPr>
        <w:t xml:space="preserve"> </w:t>
      </w:r>
      <w:r>
        <w:t>в сочетании с:</w:t>
      </w:r>
    </w:p>
    <w:p w:rsidR="00367BB9" w:rsidRDefault="00367BB9" w:rsidP="00BF1A0C">
      <w:pPr>
        <w:pStyle w:val="a3"/>
        <w:numPr>
          <w:ilvl w:val="0"/>
          <w:numId w:val="42"/>
        </w:numPr>
        <w:shd w:val="clear" w:color="auto" w:fill="auto"/>
        <w:tabs>
          <w:tab w:val="left" w:pos="234"/>
        </w:tabs>
        <w:ind w:left="80"/>
        <w:jc w:val="left"/>
      </w:pPr>
      <w:r>
        <w:rPr>
          <w:lang w:val="en-US" w:eastAsia="en-US"/>
        </w:rPr>
        <w:t>battements</w:t>
      </w:r>
      <w:r w:rsidRPr="00367BB9">
        <w:rPr>
          <w:lang w:eastAsia="en-US"/>
        </w:rPr>
        <w:t xml:space="preserve"> </w:t>
      </w:r>
      <w:r>
        <w:rPr>
          <w:lang w:val="en-US" w:eastAsia="en-US"/>
        </w:rPr>
        <w:t>re</w:t>
      </w:r>
      <w:r>
        <w:rPr>
          <w:lang w:eastAsia="en-US"/>
        </w:rPr>
        <w:t>1</w:t>
      </w:r>
      <w:r>
        <w:rPr>
          <w:lang w:val="en-US" w:eastAsia="en-US"/>
        </w:rPr>
        <w:t>eve</w:t>
      </w:r>
      <w:r w:rsidRPr="00367BB9">
        <w:rPr>
          <w:lang w:eastAsia="en-US"/>
        </w:rPr>
        <w:t xml:space="preserve"> </w:t>
      </w:r>
      <w:r>
        <w:rPr>
          <w:lang w:val="en-US" w:eastAsia="en-US"/>
        </w:rPr>
        <w:t>lent</w:t>
      </w:r>
      <w:r w:rsidRPr="00367BB9">
        <w:rPr>
          <w:lang w:eastAsia="en-US"/>
        </w:rPr>
        <w:t xml:space="preserve"> </w:t>
      </w:r>
      <w:r>
        <w:t>на 90</w:t>
      </w:r>
      <w:r>
        <w:rPr>
          <w:vertAlign w:val="superscript"/>
        </w:rPr>
        <w:t>0</w:t>
      </w:r>
      <w:r>
        <w:t>, во всех направлениях;</w:t>
      </w:r>
    </w:p>
    <w:p w:rsidR="00367BB9" w:rsidRDefault="00367BB9" w:rsidP="00BF1A0C">
      <w:pPr>
        <w:pStyle w:val="a3"/>
        <w:numPr>
          <w:ilvl w:val="0"/>
          <w:numId w:val="42"/>
        </w:numPr>
        <w:shd w:val="clear" w:color="auto" w:fill="auto"/>
        <w:tabs>
          <w:tab w:val="left" w:pos="234"/>
        </w:tabs>
        <w:ind w:left="80"/>
        <w:jc w:val="left"/>
      </w:pPr>
      <w:r>
        <w:rPr>
          <w:lang w:val="en-US" w:eastAsia="en-US"/>
        </w:rPr>
        <w:t>battements</w:t>
      </w:r>
      <w:r w:rsidRPr="00367BB9">
        <w:rPr>
          <w:lang w:eastAsia="en-US"/>
        </w:rPr>
        <w:t xml:space="preserve"> </w:t>
      </w:r>
      <w:proofErr w:type="spellStart"/>
      <w:r>
        <w:rPr>
          <w:lang w:val="en-US" w:eastAsia="en-US"/>
        </w:rPr>
        <w:t>developpe</w:t>
      </w:r>
      <w:proofErr w:type="spellEnd"/>
      <w:r w:rsidRPr="00367BB9">
        <w:rPr>
          <w:lang w:eastAsia="en-US"/>
        </w:rPr>
        <w:t xml:space="preserve"> </w:t>
      </w:r>
      <w:r>
        <w:t>во всех направлениях;</w:t>
      </w:r>
    </w:p>
    <w:p w:rsidR="00367BB9" w:rsidRDefault="00367BB9" w:rsidP="00BF1A0C">
      <w:pPr>
        <w:pStyle w:val="a3"/>
        <w:numPr>
          <w:ilvl w:val="0"/>
          <w:numId w:val="42"/>
        </w:numPr>
        <w:shd w:val="clear" w:color="auto" w:fill="auto"/>
        <w:tabs>
          <w:tab w:val="left" w:pos="234"/>
        </w:tabs>
        <w:ind w:left="80"/>
        <w:jc w:val="left"/>
        <w:rPr>
          <w:lang w:val="en-US"/>
        </w:rPr>
      </w:pPr>
      <w:r>
        <w:rPr>
          <w:lang w:val="en-US" w:eastAsia="en-US"/>
        </w:rPr>
        <w:t xml:space="preserve">battements </w:t>
      </w:r>
      <w:proofErr w:type="spellStart"/>
      <w:r>
        <w:rPr>
          <w:lang w:val="en-US" w:eastAsia="en-US"/>
        </w:rPr>
        <w:t>developpe</w:t>
      </w:r>
      <w:proofErr w:type="spellEnd"/>
      <w:r>
        <w:rPr>
          <w:lang w:val="en-US" w:eastAsia="en-US"/>
        </w:rPr>
        <w:t xml:space="preserve"> </w:t>
      </w:r>
      <w:r>
        <w:t>в</w:t>
      </w:r>
      <w:r>
        <w:rPr>
          <w:lang w:val="en-US"/>
        </w:rPr>
        <w:t xml:space="preserve"> </w:t>
      </w:r>
      <w:r>
        <w:t>сочетании</w:t>
      </w:r>
      <w:r>
        <w:rPr>
          <w:lang w:val="en-US"/>
        </w:rPr>
        <w:t xml:space="preserve"> </w:t>
      </w:r>
      <w:r>
        <w:t>с</w:t>
      </w:r>
      <w:r>
        <w:rPr>
          <w:lang w:val="en-US"/>
        </w:rPr>
        <w:t xml:space="preserve"> </w:t>
      </w:r>
      <w:proofErr w:type="spellStart"/>
      <w:r>
        <w:rPr>
          <w:lang w:val="en-US" w:eastAsia="en-US"/>
        </w:rPr>
        <w:t>plie</w:t>
      </w:r>
      <w:proofErr w:type="spellEnd"/>
      <w:r>
        <w:rPr>
          <w:lang w:val="en-US" w:eastAsia="en-US"/>
        </w:rPr>
        <w:t xml:space="preserve"> </w:t>
      </w:r>
      <w:proofErr w:type="spellStart"/>
      <w:r>
        <w:rPr>
          <w:lang w:val="en-US" w:eastAsia="en-US"/>
        </w:rPr>
        <w:t>releve</w:t>
      </w:r>
      <w:proofErr w:type="spellEnd"/>
      <w:r>
        <w:rPr>
          <w:lang w:val="en-US" w:eastAsia="en-US"/>
        </w:rPr>
        <w:t>;</w:t>
      </w:r>
    </w:p>
    <w:p w:rsidR="00367BB9" w:rsidRDefault="00367BB9" w:rsidP="00BF1A0C">
      <w:pPr>
        <w:pStyle w:val="a3"/>
        <w:numPr>
          <w:ilvl w:val="0"/>
          <w:numId w:val="42"/>
        </w:numPr>
        <w:shd w:val="clear" w:color="auto" w:fill="auto"/>
        <w:tabs>
          <w:tab w:val="left" w:pos="248"/>
        </w:tabs>
        <w:ind w:left="80" w:right="340"/>
        <w:jc w:val="left"/>
        <w:rPr>
          <w:lang w:val="en-US"/>
        </w:rPr>
      </w:pPr>
      <w:proofErr w:type="spellStart"/>
      <w:r>
        <w:rPr>
          <w:lang w:val="en-US" w:eastAsia="en-US"/>
        </w:rPr>
        <w:t>demi</w:t>
      </w:r>
      <w:proofErr w:type="spellEnd"/>
      <w:r>
        <w:rPr>
          <w:lang w:val="en-US" w:eastAsia="en-US"/>
        </w:rPr>
        <w:t xml:space="preserve"> </w:t>
      </w:r>
      <w:proofErr w:type="spellStart"/>
      <w:r>
        <w:rPr>
          <w:lang w:val="en-US" w:eastAsia="en-US"/>
        </w:rPr>
        <w:t>rond</w:t>
      </w:r>
      <w:proofErr w:type="spellEnd"/>
      <w:r>
        <w:rPr>
          <w:lang w:val="en-US" w:eastAsia="en-US"/>
        </w:rPr>
        <w:t xml:space="preserve"> et grand </w:t>
      </w:r>
      <w:proofErr w:type="spellStart"/>
      <w:r>
        <w:rPr>
          <w:lang w:val="en-US" w:eastAsia="en-US"/>
        </w:rPr>
        <w:t>rond</w:t>
      </w:r>
      <w:proofErr w:type="spellEnd"/>
      <w:r>
        <w:rPr>
          <w:lang w:val="en-US" w:eastAsia="en-US"/>
        </w:rPr>
        <w:t xml:space="preserve"> </w:t>
      </w:r>
      <w:r>
        <w:t>на</w:t>
      </w:r>
      <w:r>
        <w:rPr>
          <w:lang w:val="en-US"/>
        </w:rPr>
        <w:t xml:space="preserve"> </w:t>
      </w:r>
      <w:r>
        <w:rPr>
          <w:lang w:val="en-US" w:eastAsia="en-US"/>
        </w:rPr>
        <w:t>90</w:t>
      </w:r>
      <w:r>
        <w:rPr>
          <w:vertAlign w:val="superscript"/>
          <w:lang w:val="en-US" w:eastAsia="en-US"/>
        </w:rPr>
        <w:t>0</w:t>
      </w:r>
      <w:r>
        <w:rPr>
          <w:lang w:val="en-US" w:eastAsia="en-US"/>
        </w:rPr>
        <w:t xml:space="preserve"> en </w:t>
      </w:r>
      <w:proofErr w:type="spellStart"/>
      <w:r>
        <w:rPr>
          <w:lang w:val="en-US" w:eastAsia="en-US"/>
        </w:rPr>
        <w:t>dehors</w:t>
      </w:r>
      <w:proofErr w:type="spellEnd"/>
      <w:r>
        <w:rPr>
          <w:lang w:val="en-US" w:eastAsia="en-US"/>
        </w:rPr>
        <w:t xml:space="preserve"> et en dedans </w:t>
      </w:r>
      <w:r>
        <w:t>на</w:t>
      </w:r>
      <w:r>
        <w:rPr>
          <w:lang w:val="en-US"/>
        </w:rPr>
        <w:t xml:space="preserve"> </w:t>
      </w:r>
      <w:r>
        <w:t>целой</w:t>
      </w:r>
      <w:r>
        <w:rPr>
          <w:lang w:val="en-US"/>
        </w:rPr>
        <w:t xml:space="preserve"> </w:t>
      </w:r>
      <w:r>
        <w:t>стопе</w:t>
      </w:r>
      <w:r>
        <w:rPr>
          <w:lang w:val="en-US"/>
        </w:rPr>
        <w:t>,</w:t>
      </w:r>
      <w:r>
        <w:t>на</w:t>
      </w:r>
      <w:r>
        <w:rPr>
          <w:lang w:val="en-US"/>
        </w:rPr>
        <w:t xml:space="preserve"> </w:t>
      </w:r>
      <w:proofErr w:type="spellStart"/>
      <w:r>
        <w:t>полупальцах</w:t>
      </w:r>
      <w:proofErr w:type="spellEnd"/>
      <w:r>
        <w:rPr>
          <w:lang w:val="en-US"/>
        </w:rPr>
        <w:t xml:space="preserve">, </w:t>
      </w:r>
      <w:r>
        <w:t>на</w:t>
      </w:r>
      <w:r>
        <w:rPr>
          <w:lang w:val="en-US"/>
        </w:rPr>
        <w:t xml:space="preserve"> </w:t>
      </w: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w:t>
      </w:r>
    </w:p>
    <w:p w:rsidR="00367BB9" w:rsidRDefault="00367BB9" w:rsidP="00BF1A0C">
      <w:pPr>
        <w:pStyle w:val="a3"/>
        <w:numPr>
          <w:ilvl w:val="0"/>
          <w:numId w:val="42"/>
        </w:numPr>
        <w:shd w:val="clear" w:color="auto" w:fill="auto"/>
        <w:tabs>
          <w:tab w:val="left" w:pos="238"/>
        </w:tabs>
        <w:ind w:left="80"/>
        <w:jc w:val="left"/>
      </w:pPr>
      <w:r>
        <w:t xml:space="preserve">положение </w:t>
      </w:r>
      <w:r>
        <w:rPr>
          <w:lang w:val="en-US" w:eastAsia="en-US"/>
        </w:rPr>
        <w:t>attitude</w:t>
      </w:r>
      <w:r w:rsidRPr="00367BB9">
        <w:rPr>
          <w:lang w:eastAsia="en-US"/>
        </w:rPr>
        <w:t xml:space="preserve"> </w:t>
      </w:r>
      <w:r>
        <w:t>вперед и назад.</w:t>
      </w:r>
    </w:p>
    <w:p w:rsidR="00367BB9" w:rsidRDefault="00367BB9" w:rsidP="00BF1A0C">
      <w:pPr>
        <w:pStyle w:val="a3"/>
        <w:numPr>
          <w:ilvl w:val="0"/>
          <w:numId w:val="44"/>
        </w:numPr>
        <w:shd w:val="clear" w:color="auto" w:fill="auto"/>
        <w:tabs>
          <w:tab w:val="left" w:pos="483"/>
        </w:tabs>
        <w:ind w:left="80" w:right="340"/>
        <w:jc w:val="left"/>
      </w:pPr>
      <w:r>
        <w:rPr>
          <w:lang w:val="en-US" w:eastAsia="en-US"/>
        </w:rPr>
        <w:t>Grand</w:t>
      </w:r>
      <w:r w:rsidRPr="00367BB9">
        <w:rPr>
          <w:lang w:eastAsia="en-US"/>
        </w:rPr>
        <w:t xml:space="preserve"> </w:t>
      </w:r>
      <w:r>
        <w:rPr>
          <w:lang w:val="en-US" w:eastAsia="en-US"/>
        </w:rPr>
        <w:t>battements</w:t>
      </w:r>
      <w:r w:rsidRPr="00367BB9">
        <w:rPr>
          <w:lang w:eastAsia="en-US"/>
        </w:rPr>
        <w:t xml:space="preserve"> </w:t>
      </w:r>
      <w:proofErr w:type="spellStart"/>
      <w:r>
        <w:rPr>
          <w:lang w:val="en-US" w:eastAsia="en-US"/>
        </w:rPr>
        <w:t>jete</w:t>
      </w:r>
      <w:proofErr w:type="spellEnd"/>
      <w:r w:rsidRPr="00367BB9">
        <w:rPr>
          <w:lang w:eastAsia="en-US"/>
        </w:rPr>
        <w:t xml:space="preserve"> </w:t>
      </w:r>
      <w:r>
        <w:t xml:space="preserve">из </w:t>
      </w:r>
      <w:r>
        <w:rPr>
          <w:lang w:val="en-US" w:eastAsia="en-US"/>
        </w:rPr>
        <w:t>I</w:t>
      </w:r>
      <w:r>
        <w:rPr>
          <w:lang w:eastAsia="en-US"/>
        </w:rPr>
        <w:t xml:space="preserve">, </w:t>
      </w:r>
      <w:r>
        <w:t xml:space="preserve">V позиций во всех направлениях </w:t>
      </w:r>
      <w:r>
        <w:rPr>
          <w:lang w:val="en-US" w:eastAsia="en-US"/>
        </w:rPr>
        <w:t>en</w:t>
      </w:r>
      <w:r w:rsidRPr="00367BB9">
        <w:rPr>
          <w:lang w:eastAsia="en-US"/>
        </w:rPr>
        <w:t xml:space="preserve"> </w:t>
      </w:r>
      <w:r>
        <w:rPr>
          <w:lang w:val="en-US" w:eastAsia="en-US"/>
        </w:rPr>
        <w:t>face</w:t>
      </w:r>
      <w:r w:rsidRPr="00367BB9">
        <w:rPr>
          <w:lang w:eastAsia="en-US"/>
        </w:rPr>
        <w:t xml:space="preserve"> </w:t>
      </w:r>
      <w:r>
        <w:t xml:space="preserve">и на большие позы </w:t>
      </w:r>
      <w:r>
        <w:rPr>
          <w:lang w:eastAsia="en-US"/>
        </w:rPr>
        <w:t>(</w:t>
      </w:r>
      <w:proofErr w:type="spellStart"/>
      <w:r>
        <w:rPr>
          <w:lang w:val="en-US" w:eastAsia="en-US"/>
        </w:rPr>
        <w:t>croisee</w:t>
      </w:r>
      <w:proofErr w:type="spellEnd"/>
      <w:r>
        <w:rPr>
          <w:lang w:eastAsia="en-US"/>
        </w:rPr>
        <w:t xml:space="preserve">, </w:t>
      </w:r>
      <w:r>
        <w:rPr>
          <w:lang w:val="en-US" w:eastAsia="en-US"/>
        </w:rPr>
        <w:t>efface</w:t>
      </w:r>
      <w:r>
        <w:rPr>
          <w:lang w:eastAsia="en-US"/>
        </w:rPr>
        <w:t xml:space="preserve">, </w:t>
      </w:r>
      <w:proofErr w:type="spellStart"/>
      <w:r>
        <w:rPr>
          <w:lang w:val="en-US" w:eastAsia="en-US"/>
        </w:rPr>
        <w:t>ecarte</w:t>
      </w:r>
      <w:proofErr w:type="spellEnd"/>
      <w:r>
        <w:rPr>
          <w:lang w:eastAsia="en-US"/>
        </w:rPr>
        <w:t xml:space="preserve">) </w:t>
      </w:r>
      <w:r>
        <w:t>в комбинации с:</w:t>
      </w:r>
    </w:p>
    <w:p w:rsidR="00367BB9" w:rsidRDefault="00367BB9" w:rsidP="00BF1A0C">
      <w:pPr>
        <w:pStyle w:val="a3"/>
        <w:numPr>
          <w:ilvl w:val="0"/>
          <w:numId w:val="42"/>
        </w:numPr>
        <w:shd w:val="clear" w:color="auto" w:fill="auto"/>
        <w:tabs>
          <w:tab w:val="left" w:pos="234"/>
        </w:tabs>
        <w:ind w:left="80"/>
        <w:jc w:val="left"/>
      </w:pPr>
      <w:proofErr w:type="spellStart"/>
      <w:r>
        <w:rPr>
          <w:lang w:val="en-US" w:eastAsia="en-US"/>
        </w:rPr>
        <w:t>pointee</w:t>
      </w:r>
      <w:proofErr w:type="spellEnd"/>
      <w:r>
        <w:rPr>
          <w:lang w:val="en-US" w:eastAsia="en-US"/>
        </w:rPr>
        <w:t>;</w:t>
      </w:r>
    </w:p>
    <w:p w:rsidR="00367BB9" w:rsidRDefault="00367BB9" w:rsidP="00BF1A0C">
      <w:pPr>
        <w:pStyle w:val="a3"/>
        <w:numPr>
          <w:ilvl w:val="0"/>
          <w:numId w:val="42"/>
        </w:numPr>
        <w:shd w:val="clear" w:color="auto" w:fill="auto"/>
        <w:tabs>
          <w:tab w:val="left" w:pos="243"/>
        </w:tabs>
        <w:ind w:left="80"/>
        <w:jc w:val="left"/>
      </w:pPr>
      <w:r>
        <w:t xml:space="preserve">с </w:t>
      </w:r>
      <w:proofErr w:type="spellStart"/>
      <w:r>
        <w:rPr>
          <w:lang w:val="en-US" w:eastAsia="en-US"/>
        </w:rPr>
        <w:t>passe</w:t>
      </w:r>
      <w:proofErr w:type="spellEnd"/>
      <w:r w:rsidRPr="00367BB9">
        <w:rPr>
          <w:lang w:eastAsia="en-US"/>
        </w:rPr>
        <w:t xml:space="preserve"> </w:t>
      </w:r>
      <w:r>
        <w:rPr>
          <w:lang w:val="en-US" w:eastAsia="en-US"/>
        </w:rPr>
        <w:t>par</w:t>
      </w:r>
      <w:r w:rsidRPr="00367BB9">
        <w:rPr>
          <w:lang w:eastAsia="en-US"/>
        </w:rPr>
        <w:t xml:space="preserve"> </w:t>
      </w:r>
      <w:proofErr w:type="spellStart"/>
      <w:r>
        <w:rPr>
          <w:lang w:val="en-US" w:eastAsia="en-US"/>
        </w:rPr>
        <w:t>terre</w:t>
      </w:r>
      <w:proofErr w:type="spellEnd"/>
      <w:r w:rsidRPr="00367BB9">
        <w:rPr>
          <w:lang w:eastAsia="en-US"/>
        </w:rPr>
        <w:t xml:space="preserve"> </w:t>
      </w:r>
      <w:r>
        <w:t>через I позицию и с фиксацией ноги носком в пол;</w:t>
      </w:r>
    </w:p>
    <w:p w:rsidR="00367BB9" w:rsidRDefault="00367BB9" w:rsidP="00BF1A0C">
      <w:pPr>
        <w:pStyle w:val="a3"/>
        <w:numPr>
          <w:ilvl w:val="0"/>
          <w:numId w:val="42"/>
        </w:numPr>
        <w:shd w:val="clear" w:color="auto" w:fill="auto"/>
        <w:tabs>
          <w:tab w:val="left" w:pos="203"/>
        </w:tabs>
        <w:ind w:left="40"/>
        <w:rPr>
          <w:lang w:val="en-US"/>
        </w:rPr>
      </w:pPr>
      <w:proofErr w:type="gramStart"/>
      <w:r>
        <w:rPr>
          <w:lang w:val="en-US" w:eastAsia="en-US"/>
        </w:rPr>
        <w:t>grand</w:t>
      </w:r>
      <w:proofErr w:type="gramEnd"/>
      <w:r>
        <w:rPr>
          <w:lang w:val="en-US" w:eastAsia="en-US"/>
        </w:rPr>
        <w:t xml:space="preserve"> battements </w:t>
      </w:r>
      <w:proofErr w:type="spellStart"/>
      <w:r>
        <w:rPr>
          <w:lang w:val="en-US" w:eastAsia="en-US"/>
        </w:rPr>
        <w:t>jete</w:t>
      </w:r>
      <w:proofErr w:type="spellEnd"/>
      <w:r>
        <w:rPr>
          <w:lang w:val="en-US" w:eastAsia="en-US"/>
        </w:rPr>
        <w:t xml:space="preserve"> </w:t>
      </w:r>
      <w:proofErr w:type="spellStart"/>
      <w:r>
        <w:rPr>
          <w:lang w:val="en-US" w:eastAsia="en-US"/>
        </w:rPr>
        <w:t>developpe</w:t>
      </w:r>
      <w:proofErr w:type="spellEnd"/>
      <w:r>
        <w:rPr>
          <w:lang w:val="en-US" w:eastAsia="en-US"/>
        </w:rPr>
        <w:t xml:space="preserve"> </w:t>
      </w:r>
      <w:r>
        <w:rPr>
          <w:lang w:val="en-US"/>
        </w:rPr>
        <w:t>(</w:t>
      </w:r>
      <w:r>
        <w:t>мягкий</w:t>
      </w:r>
      <w:r>
        <w:rPr>
          <w:lang w:val="en-US"/>
        </w:rPr>
        <w:t xml:space="preserve"> </w:t>
      </w:r>
      <w:r>
        <w:rPr>
          <w:lang w:val="en-US" w:eastAsia="en-US"/>
        </w:rPr>
        <w:t>battements).</w:t>
      </w:r>
    </w:p>
    <w:p w:rsidR="00367BB9" w:rsidRDefault="00367BB9" w:rsidP="00BF1A0C">
      <w:pPr>
        <w:pStyle w:val="a3"/>
        <w:numPr>
          <w:ilvl w:val="0"/>
          <w:numId w:val="44"/>
        </w:numPr>
        <w:shd w:val="clear" w:color="auto" w:fill="auto"/>
        <w:tabs>
          <w:tab w:val="left" w:pos="434"/>
        </w:tabs>
        <w:ind w:left="40"/>
      </w:pPr>
      <w:proofErr w:type="spellStart"/>
      <w:r>
        <w:rPr>
          <w:lang w:val="en-US" w:eastAsia="en-US"/>
        </w:rPr>
        <w:t>Flic-flac</w:t>
      </w:r>
      <w:proofErr w:type="spellEnd"/>
      <w:r>
        <w:rPr>
          <w:lang w:val="en-US" w:eastAsia="en-US"/>
        </w:rPr>
        <w:t>:</w:t>
      </w:r>
    </w:p>
    <w:p w:rsidR="00367BB9" w:rsidRDefault="00367BB9" w:rsidP="00BF1A0C">
      <w:pPr>
        <w:pStyle w:val="a3"/>
        <w:numPr>
          <w:ilvl w:val="0"/>
          <w:numId w:val="42"/>
        </w:numPr>
        <w:shd w:val="clear" w:color="auto" w:fill="auto"/>
        <w:tabs>
          <w:tab w:val="left" w:pos="198"/>
        </w:tabs>
        <w:ind w:left="40"/>
        <w:rPr>
          <w:lang w:val="en-US"/>
        </w:rPr>
      </w:pPr>
      <w:r>
        <w:t>на</w:t>
      </w:r>
      <w:r>
        <w:rPr>
          <w:lang w:val="en-US"/>
        </w:rPr>
        <w:t xml:space="preserve"> 1/2 </w:t>
      </w:r>
      <w:r>
        <w:t>поворота</w:t>
      </w:r>
      <w:r>
        <w:rPr>
          <w:lang w:val="en-US"/>
        </w:rPr>
        <w:t xml:space="preserve"> </w:t>
      </w:r>
      <w:r>
        <w:rPr>
          <w:lang w:val="en-US" w:eastAsia="en-US"/>
        </w:rPr>
        <w:t xml:space="preserve">en </w:t>
      </w:r>
      <w:proofErr w:type="spellStart"/>
      <w:r>
        <w:rPr>
          <w:lang w:val="en-US" w:eastAsia="en-US"/>
        </w:rPr>
        <w:t>dehors</w:t>
      </w:r>
      <w:proofErr w:type="spellEnd"/>
      <w:r>
        <w:rPr>
          <w:lang w:val="en-US" w:eastAsia="en-US"/>
        </w:rPr>
        <w:t xml:space="preserve"> et en dedans.</w:t>
      </w:r>
    </w:p>
    <w:p w:rsidR="00367BB9" w:rsidRDefault="00367BB9" w:rsidP="00BF1A0C">
      <w:pPr>
        <w:pStyle w:val="a3"/>
        <w:numPr>
          <w:ilvl w:val="0"/>
          <w:numId w:val="44"/>
        </w:numPr>
        <w:shd w:val="clear" w:color="auto" w:fill="auto"/>
        <w:tabs>
          <w:tab w:val="left" w:pos="434"/>
        </w:tabs>
        <w:ind w:left="40"/>
      </w:pPr>
      <w:r>
        <w:t xml:space="preserve">Поворот </w:t>
      </w:r>
      <w:proofErr w:type="spellStart"/>
      <w:r>
        <w:rPr>
          <w:lang w:val="en-US" w:eastAsia="en-US"/>
        </w:rPr>
        <w:t>soutenu</w:t>
      </w:r>
      <w:proofErr w:type="spellEnd"/>
      <w:r>
        <w:rPr>
          <w:lang w:val="en-US" w:eastAsia="en-US"/>
        </w:rPr>
        <w:t xml:space="preserve"> </w:t>
      </w:r>
      <w:r>
        <w:t xml:space="preserve">на </w:t>
      </w:r>
      <w:r>
        <w:rPr>
          <w:lang w:val="en-US" w:eastAsia="en-US"/>
        </w:rPr>
        <w:t>360</w:t>
      </w:r>
      <w:r>
        <w:rPr>
          <w:vertAlign w:val="superscript"/>
          <w:lang w:val="en-US" w:eastAsia="en-US"/>
        </w:rPr>
        <w:t>0</w:t>
      </w:r>
      <w:r>
        <w:rPr>
          <w:lang w:val="en-US" w:eastAsia="en-US"/>
        </w:rPr>
        <w:t>.</w:t>
      </w:r>
    </w:p>
    <w:p w:rsidR="00367BB9" w:rsidRDefault="00367BB9" w:rsidP="00BF1A0C">
      <w:pPr>
        <w:pStyle w:val="a3"/>
        <w:numPr>
          <w:ilvl w:val="0"/>
          <w:numId w:val="44"/>
        </w:numPr>
        <w:shd w:val="clear" w:color="auto" w:fill="auto"/>
        <w:tabs>
          <w:tab w:val="left" w:pos="635"/>
        </w:tabs>
        <w:ind w:left="40"/>
        <w:rPr>
          <w:lang w:val="en-US"/>
        </w:rPr>
      </w:pPr>
      <w:r>
        <w:rPr>
          <w:lang w:val="en-US" w:eastAsia="en-US"/>
        </w:rPr>
        <w:t xml:space="preserve">Preparation </w:t>
      </w:r>
      <w:r>
        <w:t>к</w:t>
      </w:r>
      <w:r>
        <w:rPr>
          <w:lang w:val="en-US"/>
        </w:rPr>
        <w:t xml:space="preserve"> </w:t>
      </w:r>
      <w:r>
        <w:rPr>
          <w:lang w:val="en-US" w:eastAsia="en-US"/>
        </w:rPr>
        <w:t xml:space="preserve">pirouette </w:t>
      </w:r>
      <w:proofErr w:type="spellStart"/>
      <w:r>
        <w:rPr>
          <w:lang w:val="en-US" w:eastAsia="en-US"/>
        </w:rPr>
        <w:t>sur</w:t>
      </w:r>
      <w:proofErr w:type="spellEnd"/>
      <w:r>
        <w:rPr>
          <w:lang w:val="en-US" w:eastAsia="en-US"/>
        </w:rPr>
        <w:t xml:space="preserve"> le </w:t>
      </w:r>
      <w:proofErr w:type="spellStart"/>
      <w:r>
        <w:rPr>
          <w:lang w:val="en-US" w:eastAsia="en-US"/>
        </w:rPr>
        <w:t>cou</w:t>
      </w:r>
      <w:proofErr w:type="spellEnd"/>
      <w:r>
        <w:rPr>
          <w:lang w:val="en-US" w:eastAsia="en-US"/>
        </w:rPr>
        <w:t xml:space="preserve"> de pied en </w:t>
      </w:r>
      <w:proofErr w:type="spellStart"/>
      <w:r>
        <w:rPr>
          <w:lang w:val="en-US" w:eastAsia="en-US"/>
        </w:rPr>
        <w:t>dehors</w:t>
      </w:r>
      <w:proofErr w:type="spellEnd"/>
      <w:r>
        <w:rPr>
          <w:lang w:val="en-US" w:eastAsia="en-US"/>
        </w:rPr>
        <w:t xml:space="preserve">, en dedans </w:t>
      </w:r>
      <w:r>
        <w:t>из</w:t>
      </w:r>
      <w:r>
        <w:rPr>
          <w:lang w:val="en-US"/>
        </w:rPr>
        <w:t xml:space="preserve"> </w:t>
      </w:r>
      <w:r>
        <w:rPr>
          <w:lang w:val="en-US" w:eastAsia="en-US"/>
        </w:rPr>
        <w:t xml:space="preserve">V </w:t>
      </w:r>
      <w:r>
        <w:t>позиции</w:t>
      </w:r>
      <w:r>
        <w:rPr>
          <w:lang w:val="en-US"/>
        </w:rPr>
        <w:t>.</w:t>
      </w:r>
    </w:p>
    <w:p w:rsidR="00367BB9" w:rsidRDefault="00367BB9" w:rsidP="00BF1A0C">
      <w:pPr>
        <w:pStyle w:val="a3"/>
        <w:numPr>
          <w:ilvl w:val="0"/>
          <w:numId w:val="44"/>
        </w:numPr>
        <w:shd w:val="clear" w:color="auto" w:fill="auto"/>
        <w:tabs>
          <w:tab w:val="left" w:pos="434"/>
        </w:tabs>
        <w:ind w:left="40"/>
        <w:rPr>
          <w:lang w:val="en-US"/>
        </w:rPr>
      </w:pPr>
      <w:r>
        <w:rPr>
          <w:lang w:val="en-US" w:eastAsia="en-US"/>
        </w:rPr>
        <w:t xml:space="preserve">Pas de </w:t>
      </w:r>
      <w:proofErr w:type="spellStart"/>
      <w:r>
        <w:rPr>
          <w:lang w:val="en-US" w:eastAsia="en-US"/>
        </w:rPr>
        <w:t>bourree</w:t>
      </w:r>
      <w:proofErr w:type="spellEnd"/>
      <w:r>
        <w:rPr>
          <w:lang w:val="en-US" w:eastAsia="en-US"/>
        </w:rPr>
        <w:t xml:space="preserve"> simple en </w:t>
      </w:r>
      <w:proofErr w:type="spellStart"/>
      <w:r>
        <w:rPr>
          <w:lang w:val="en-US" w:eastAsia="en-US"/>
        </w:rPr>
        <w:t>tournant</w:t>
      </w:r>
      <w:proofErr w:type="spellEnd"/>
      <w:r>
        <w:rPr>
          <w:lang w:val="en-US" w:eastAsia="en-US"/>
        </w:rPr>
        <w:t>.</w:t>
      </w:r>
    </w:p>
    <w:p w:rsidR="00367BB9" w:rsidRDefault="00367BB9" w:rsidP="00BF1A0C">
      <w:pPr>
        <w:pStyle w:val="a3"/>
        <w:numPr>
          <w:ilvl w:val="0"/>
          <w:numId w:val="44"/>
        </w:numPr>
        <w:shd w:val="clear" w:color="auto" w:fill="auto"/>
        <w:tabs>
          <w:tab w:val="left" w:pos="434"/>
        </w:tabs>
        <w:ind w:left="40"/>
      </w:pPr>
      <w:proofErr w:type="spellStart"/>
      <w:r>
        <w:t>P</w:t>
      </w:r>
      <w:proofErr w:type="gramStart"/>
      <w:r>
        <w:t>а</w:t>
      </w:r>
      <w:proofErr w:type="gramEnd"/>
      <w:r>
        <w:t>s</w:t>
      </w:r>
      <w:proofErr w:type="spellEnd"/>
      <w:r>
        <w:t xml:space="preserve"> </w:t>
      </w:r>
      <w:r>
        <w:rPr>
          <w:lang w:val="en-US" w:eastAsia="en-US"/>
        </w:rPr>
        <w:t xml:space="preserve">de </w:t>
      </w:r>
      <w:proofErr w:type="spellStart"/>
      <w:r>
        <w:rPr>
          <w:lang w:val="en-US" w:eastAsia="en-US"/>
        </w:rPr>
        <w:t>bourre</w:t>
      </w:r>
      <w:proofErr w:type="spellEnd"/>
      <w:r>
        <w:rPr>
          <w:lang w:val="en-US" w:eastAsia="en-US"/>
        </w:rPr>
        <w:t xml:space="preserve"> </w:t>
      </w:r>
      <w:proofErr w:type="spellStart"/>
      <w:r>
        <w:rPr>
          <w:lang w:val="en-US" w:eastAsia="en-US"/>
        </w:rPr>
        <w:t>ballotte</w:t>
      </w:r>
      <w:proofErr w:type="spellEnd"/>
      <w:r>
        <w:rPr>
          <w:lang w:val="en-US" w:eastAsia="en-US"/>
        </w:rPr>
        <w:t>.</w:t>
      </w:r>
    </w:p>
    <w:p w:rsidR="00367BB9" w:rsidRDefault="00367BB9" w:rsidP="00BF1A0C">
      <w:pPr>
        <w:pStyle w:val="a3"/>
        <w:numPr>
          <w:ilvl w:val="0"/>
          <w:numId w:val="44"/>
        </w:numPr>
        <w:shd w:val="clear" w:color="auto" w:fill="auto"/>
        <w:tabs>
          <w:tab w:val="left" w:pos="506"/>
        </w:tabs>
        <w:ind w:left="40"/>
        <w:rPr>
          <w:lang w:val="en-US"/>
        </w:rPr>
      </w:pPr>
      <w:proofErr w:type="spellStart"/>
      <w:r>
        <w:rPr>
          <w:lang w:val="en-US" w:eastAsia="en-US"/>
        </w:rPr>
        <w:t>Releve</w:t>
      </w:r>
      <w:proofErr w:type="spellEnd"/>
      <w:r>
        <w:rPr>
          <w:lang w:val="en-US" w:eastAsia="en-US"/>
        </w:rPr>
        <w:t xml:space="preserve"> no I, II, V </w:t>
      </w:r>
      <w:r>
        <w:t>позициям</w:t>
      </w:r>
      <w:r>
        <w:rPr>
          <w:lang w:val="en-US"/>
        </w:rPr>
        <w:t>:</w:t>
      </w:r>
    </w:p>
    <w:p w:rsidR="00367BB9" w:rsidRDefault="00367BB9" w:rsidP="00BF1A0C">
      <w:pPr>
        <w:pStyle w:val="a3"/>
        <w:numPr>
          <w:ilvl w:val="0"/>
          <w:numId w:val="42"/>
        </w:numPr>
        <w:shd w:val="clear" w:color="auto" w:fill="auto"/>
        <w:tabs>
          <w:tab w:val="left" w:pos="275"/>
        </w:tabs>
        <w:ind w:left="40"/>
      </w:pPr>
      <w:r>
        <w:t>с вытянутых ног,</w:t>
      </w:r>
    </w:p>
    <w:p w:rsidR="00367BB9" w:rsidRDefault="00367BB9" w:rsidP="00BF1A0C">
      <w:pPr>
        <w:pStyle w:val="a3"/>
        <w:numPr>
          <w:ilvl w:val="0"/>
          <w:numId w:val="42"/>
        </w:numPr>
        <w:shd w:val="clear" w:color="auto" w:fill="auto"/>
        <w:tabs>
          <w:tab w:val="left" w:pos="275"/>
        </w:tabs>
        <w:ind w:left="40"/>
      </w:pPr>
      <w:r>
        <w:t xml:space="preserve">с </w:t>
      </w:r>
      <w:proofErr w:type="spellStart"/>
      <w:r>
        <w:rPr>
          <w:lang w:val="en-US" w:eastAsia="en-US"/>
        </w:rPr>
        <w:t>demi</w:t>
      </w:r>
      <w:proofErr w:type="spellEnd"/>
      <w:r>
        <w:rPr>
          <w:lang w:val="en-US" w:eastAsia="en-US"/>
        </w:rPr>
        <w:t xml:space="preserve"> </w:t>
      </w:r>
      <w:r>
        <w:t xml:space="preserve">- </w:t>
      </w:r>
      <w:proofErr w:type="spellStart"/>
      <w:r>
        <w:rPr>
          <w:lang w:val="en-US" w:eastAsia="en-US"/>
        </w:rPr>
        <w:t>plie</w:t>
      </w:r>
      <w:proofErr w:type="spellEnd"/>
      <w:r>
        <w:rPr>
          <w:lang w:val="en-US" w:eastAsia="en-US"/>
        </w:rPr>
        <w:t>.</w:t>
      </w:r>
    </w:p>
    <w:p w:rsidR="00367BB9" w:rsidRDefault="00367BB9" w:rsidP="00367BB9">
      <w:pPr>
        <w:pStyle w:val="210"/>
        <w:keepNext/>
        <w:keepLines/>
        <w:shd w:val="clear" w:color="auto" w:fill="auto"/>
        <w:ind w:left="40" w:firstLine="0"/>
      </w:pPr>
      <w:bookmarkStart w:id="21" w:name="bookmark43"/>
      <w:r>
        <w:rPr>
          <w:rStyle w:val="231"/>
        </w:rPr>
        <w:t>ЭКЗЕРСИС НА СЕРЕДИНЕ ЗАЛА</w:t>
      </w:r>
      <w:bookmarkEnd w:id="21"/>
    </w:p>
    <w:p w:rsidR="00367BB9" w:rsidRDefault="00367BB9" w:rsidP="00BF1A0C">
      <w:pPr>
        <w:pStyle w:val="a3"/>
        <w:numPr>
          <w:ilvl w:val="0"/>
          <w:numId w:val="45"/>
        </w:numPr>
        <w:shd w:val="clear" w:color="auto" w:fill="auto"/>
        <w:tabs>
          <w:tab w:val="left" w:pos="746"/>
        </w:tabs>
        <w:ind w:left="40"/>
      </w:pPr>
      <w:proofErr w:type="spellStart"/>
      <w:r>
        <w:rPr>
          <w:lang w:val="en-US" w:eastAsia="en-US"/>
        </w:rPr>
        <w:t>Demi</w:t>
      </w:r>
      <w:proofErr w:type="spellEnd"/>
      <w:r w:rsidRPr="00367BB9">
        <w:rPr>
          <w:lang w:eastAsia="en-US"/>
        </w:rPr>
        <w:t xml:space="preserve"> </w:t>
      </w:r>
      <w:r>
        <w:t xml:space="preserve">- </w:t>
      </w:r>
      <w:proofErr w:type="spellStart"/>
      <w:r>
        <w:rPr>
          <w:lang w:val="en-US" w:eastAsia="en-US"/>
        </w:rPr>
        <w:t>plie</w:t>
      </w:r>
      <w:proofErr w:type="spellEnd"/>
      <w:r w:rsidRPr="00367BB9">
        <w:rPr>
          <w:lang w:eastAsia="en-US"/>
        </w:rPr>
        <w:t xml:space="preserve"> </w:t>
      </w:r>
      <w:r>
        <w:rPr>
          <w:lang w:val="en-US" w:eastAsia="en-US"/>
        </w:rPr>
        <w:t>et</w:t>
      </w:r>
      <w:r w:rsidRPr="00367BB9">
        <w:rPr>
          <w:lang w:eastAsia="en-US"/>
        </w:rPr>
        <w:t xml:space="preserve"> </w:t>
      </w:r>
      <w:r>
        <w:rPr>
          <w:lang w:val="en-US" w:eastAsia="en-US"/>
        </w:rPr>
        <w:t>no</w:t>
      </w:r>
      <w:r w:rsidRPr="00367BB9">
        <w:rPr>
          <w:lang w:eastAsia="en-US"/>
        </w:rPr>
        <w:t xml:space="preserve"> </w:t>
      </w:r>
      <w:r>
        <w:rPr>
          <w:lang w:val="en-US" w:eastAsia="en-US"/>
        </w:rPr>
        <w:t>grand</w:t>
      </w:r>
      <w:r w:rsidRPr="00367BB9">
        <w:rPr>
          <w:lang w:eastAsia="en-US"/>
        </w:rPr>
        <w:t xml:space="preserve"> </w:t>
      </w:r>
      <w:proofErr w:type="spellStart"/>
      <w:r>
        <w:rPr>
          <w:lang w:val="en-US" w:eastAsia="en-US"/>
        </w:rPr>
        <w:t>plie</w:t>
      </w:r>
      <w:proofErr w:type="spellEnd"/>
      <w:r w:rsidRPr="00367BB9">
        <w:rPr>
          <w:lang w:eastAsia="en-US"/>
        </w:rPr>
        <w:t xml:space="preserve"> </w:t>
      </w:r>
      <w:r>
        <w:rPr>
          <w:lang w:val="en-US" w:eastAsia="en-US"/>
        </w:rPr>
        <w:t>I</w:t>
      </w:r>
      <w:proofErr w:type="gramStart"/>
      <w:r>
        <w:rPr>
          <w:lang w:eastAsia="en-US"/>
        </w:rPr>
        <w:t>,</w:t>
      </w:r>
      <w:r>
        <w:rPr>
          <w:lang w:val="en-US" w:eastAsia="en-US"/>
        </w:rPr>
        <w:t>II</w:t>
      </w:r>
      <w:r>
        <w:rPr>
          <w:lang w:eastAsia="en-US"/>
        </w:rPr>
        <w:t>,</w:t>
      </w:r>
      <w:r>
        <w:rPr>
          <w:lang w:val="en-US" w:eastAsia="en-US"/>
        </w:rPr>
        <w:t>IV</w:t>
      </w:r>
      <w:r>
        <w:rPr>
          <w:lang w:eastAsia="en-US"/>
        </w:rPr>
        <w:t>,</w:t>
      </w:r>
      <w:r>
        <w:rPr>
          <w:lang w:val="en-US" w:eastAsia="en-US"/>
        </w:rPr>
        <w:t>V</w:t>
      </w:r>
      <w:proofErr w:type="gramEnd"/>
      <w:r w:rsidRPr="00367BB9">
        <w:rPr>
          <w:lang w:eastAsia="en-US"/>
        </w:rPr>
        <w:t xml:space="preserve"> </w:t>
      </w:r>
      <w:r>
        <w:t>позициям в сочетании с различными положениями рук.</w:t>
      </w:r>
    </w:p>
    <w:p w:rsidR="00367BB9" w:rsidRDefault="00367BB9" w:rsidP="00BF1A0C">
      <w:pPr>
        <w:pStyle w:val="a3"/>
        <w:numPr>
          <w:ilvl w:val="0"/>
          <w:numId w:val="45"/>
        </w:numPr>
        <w:shd w:val="clear" w:color="auto" w:fill="auto"/>
        <w:tabs>
          <w:tab w:val="left" w:pos="741"/>
        </w:tabs>
        <w:ind w:left="40"/>
      </w:pPr>
      <w:r>
        <w:rPr>
          <w:lang w:val="en-US" w:eastAsia="en-US"/>
        </w:rPr>
        <w:t>Battements</w:t>
      </w:r>
      <w:r w:rsidRPr="00367BB9">
        <w:rPr>
          <w:lang w:eastAsia="en-US"/>
        </w:rPr>
        <w:t xml:space="preserve"> </w:t>
      </w:r>
      <w:proofErr w:type="spellStart"/>
      <w:r>
        <w:rPr>
          <w:lang w:val="en-US" w:eastAsia="en-US"/>
        </w:rPr>
        <w:t>tendus</w:t>
      </w:r>
      <w:proofErr w:type="spellEnd"/>
      <w:r w:rsidRPr="00367BB9">
        <w:rPr>
          <w:lang w:eastAsia="en-US"/>
        </w:rPr>
        <w:t xml:space="preserve"> </w:t>
      </w:r>
      <w:r>
        <w:t xml:space="preserve">по </w:t>
      </w:r>
      <w:r>
        <w:rPr>
          <w:lang w:val="en-US" w:eastAsia="en-US"/>
        </w:rPr>
        <w:t>V</w:t>
      </w:r>
      <w:r w:rsidRPr="00367BB9">
        <w:rPr>
          <w:lang w:eastAsia="en-US"/>
        </w:rPr>
        <w:t xml:space="preserve"> </w:t>
      </w:r>
      <w:r>
        <w:t xml:space="preserve">и I позициям во всех направлениях </w:t>
      </w:r>
      <w:r>
        <w:rPr>
          <w:lang w:val="en-US" w:eastAsia="en-US"/>
        </w:rPr>
        <w:t>en</w:t>
      </w:r>
      <w:r w:rsidRPr="00367BB9">
        <w:rPr>
          <w:lang w:eastAsia="en-US"/>
        </w:rPr>
        <w:t xml:space="preserve"> </w:t>
      </w:r>
      <w:r>
        <w:rPr>
          <w:lang w:val="en-US" w:eastAsia="en-US"/>
        </w:rPr>
        <w:t>face</w:t>
      </w:r>
      <w:r>
        <w:rPr>
          <w:lang w:eastAsia="en-US"/>
        </w:rPr>
        <w:t xml:space="preserve">, </w:t>
      </w:r>
      <w:r>
        <w:t>в малых и больших позах в комбинации с:</w:t>
      </w:r>
    </w:p>
    <w:p w:rsidR="00367BB9" w:rsidRDefault="00367BB9" w:rsidP="00BF1A0C">
      <w:pPr>
        <w:pStyle w:val="a3"/>
        <w:numPr>
          <w:ilvl w:val="0"/>
          <w:numId w:val="42"/>
        </w:numPr>
        <w:shd w:val="clear" w:color="auto" w:fill="auto"/>
        <w:tabs>
          <w:tab w:val="left" w:pos="266"/>
        </w:tabs>
        <w:ind w:left="40"/>
      </w:pPr>
      <w:r>
        <w:rPr>
          <w:lang w:val="en-US" w:eastAsia="en-US"/>
        </w:rPr>
        <w:t xml:space="preserve">pour le pied </w:t>
      </w:r>
      <w:r>
        <w:t xml:space="preserve">и </w:t>
      </w: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 xml:space="preserve"> </w:t>
      </w:r>
      <w:r>
        <w:t>в сторону;</w:t>
      </w:r>
    </w:p>
    <w:p w:rsidR="00367BB9" w:rsidRDefault="00367BB9" w:rsidP="00BF1A0C">
      <w:pPr>
        <w:pStyle w:val="a3"/>
        <w:numPr>
          <w:ilvl w:val="0"/>
          <w:numId w:val="42"/>
        </w:numPr>
        <w:shd w:val="clear" w:color="auto" w:fill="auto"/>
        <w:tabs>
          <w:tab w:val="left" w:pos="275"/>
        </w:tabs>
        <w:ind w:left="40"/>
      </w:pPr>
      <w:r>
        <w:rPr>
          <w:lang w:val="en-US" w:eastAsia="en-US"/>
        </w:rPr>
        <w:t xml:space="preserve">double battements </w:t>
      </w:r>
      <w:proofErr w:type="spellStart"/>
      <w:r>
        <w:rPr>
          <w:lang w:val="en-US" w:eastAsia="en-US"/>
        </w:rPr>
        <w:t>tendus</w:t>
      </w:r>
      <w:proofErr w:type="spellEnd"/>
      <w:r>
        <w:rPr>
          <w:lang w:val="en-US" w:eastAsia="en-US"/>
        </w:rPr>
        <w:t>;</w:t>
      </w:r>
    </w:p>
    <w:p w:rsidR="00367BB9" w:rsidRDefault="00367BB9" w:rsidP="00BF1A0C">
      <w:pPr>
        <w:pStyle w:val="a3"/>
        <w:numPr>
          <w:ilvl w:val="0"/>
          <w:numId w:val="42"/>
        </w:numPr>
        <w:shd w:val="clear" w:color="auto" w:fill="auto"/>
        <w:tabs>
          <w:tab w:val="left" w:pos="270"/>
        </w:tabs>
        <w:ind w:left="40"/>
      </w:pPr>
      <w:r>
        <w:t xml:space="preserve">в позах в сочетании с </w:t>
      </w:r>
      <w:proofErr w:type="spellStart"/>
      <w:r>
        <w:rPr>
          <w:lang w:val="en-US" w:eastAsia="en-US"/>
        </w:rPr>
        <w:t>degagee</w:t>
      </w:r>
      <w:proofErr w:type="spellEnd"/>
      <w:r w:rsidRPr="00367BB9">
        <w:rPr>
          <w:lang w:eastAsia="en-US"/>
        </w:rPr>
        <w:t xml:space="preserve"> </w:t>
      </w:r>
      <w:r>
        <w:t xml:space="preserve">и фиксацией </w:t>
      </w:r>
      <w:r>
        <w:rPr>
          <w:lang w:val="en-US" w:eastAsia="en-US"/>
        </w:rPr>
        <w:t>arabesque</w:t>
      </w:r>
      <w:r>
        <w:rPr>
          <w:lang w:eastAsia="en-US"/>
        </w:rPr>
        <w:t>;</w:t>
      </w:r>
    </w:p>
    <w:p w:rsidR="00367BB9" w:rsidRDefault="00367BB9" w:rsidP="00BF1A0C">
      <w:pPr>
        <w:pStyle w:val="a3"/>
        <w:numPr>
          <w:ilvl w:val="0"/>
          <w:numId w:val="42"/>
        </w:numPr>
        <w:shd w:val="clear" w:color="auto" w:fill="auto"/>
        <w:tabs>
          <w:tab w:val="left" w:pos="275"/>
        </w:tabs>
        <w:ind w:left="40"/>
        <w:rPr>
          <w:lang w:val="en-US"/>
        </w:rPr>
      </w:pPr>
      <w:proofErr w:type="gramStart"/>
      <w:r>
        <w:rPr>
          <w:lang w:val="en-US" w:eastAsia="en-US"/>
        </w:rPr>
        <w:lastRenderedPageBreak/>
        <w:t>en</w:t>
      </w:r>
      <w:proofErr w:type="gramEnd"/>
      <w:r>
        <w:rPr>
          <w:lang w:val="en-US" w:eastAsia="en-US"/>
        </w:rPr>
        <w:t xml:space="preserve"> </w:t>
      </w:r>
      <w:proofErr w:type="spellStart"/>
      <w:r>
        <w:rPr>
          <w:lang w:val="en-US" w:eastAsia="en-US"/>
        </w:rPr>
        <w:t>tournent</w:t>
      </w:r>
      <w:proofErr w:type="spellEnd"/>
      <w:r>
        <w:rPr>
          <w:lang w:val="en-US" w:eastAsia="en-US"/>
        </w:rPr>
        <w:t xml:space="preserve"> </w:t>
      </w:r>
      <w:r>
        <w:t>на</w:t>
      </w:r>
      <w:r>
        <w:rPr>
          <w:lang w:val="en-US"/>
        </w:rPr>
        <w:t xml:space="preserve"> 1/4, </w:t>
      </w:r>
      <w:r>
        <w:rPr>
          <w:lang w:val="en-US" w:eastAsia="en-US"/>
        </w:rPr>
        <w:t xml:space="preserve">en </w:t>
      </w:r>
      <w:proofErr w:type="spellStart"/>
      <w:r>
        <w:rPr>
          <w:lang w:val="en-US" w:eastAsia="en-US"/>
        </w:rPr>
        <w:t>dehors</w:t>
      </w:r>
      <w:proofErr w:type="spellEnd"/>
      <w:r>
        <w:rPr>
          <w:lang w:val="en-US" w:eastAsia="en-US"/>
        </w:rPr>
        <w:t xml:space="preserve"> et en dedans.</w:t>
      </w:r>
    </w:p>
    <w:p w:rsidR="00367BB9" w:rsidRDefault="00367BB9" w:rsidP="00BF1A0C">
      <w:pPr>
        <w:pStyle w:val="a3"/>
        <w:numPr>
          <w:ilvl w:val="0"/>
          <w:numId w:val="45"/>
        </w:numPr>
        <w:shd w:val="clear" w:color="auto" w:fill="auto"/>
        <w:tabs>
          <w:tab w:val="left" w:pos="741"/>
        </w:tabs>
        <w:ind w:left="40"/>
      </w:pPr>
      <w:r>
        <w:rPr>
          <w:lang w:val="en-US" w:eastAsia="en-US"/>
        </w:rPr>
        <w:t>Battements</w:t>
      </w:r>
      <w:r w:rsidRPr="00367BB9">
        <w:rPr>
          <w:lang w:eastAsia="en-US"/>
        </w:rPr>
        <w:t xml:space="preserve"> </w:t>
      </w:r>
      <w:proofErr w:type="spellStart"/>
      <w:r>
        <w:rPr>
          <w:lang w:val="en-US" w:eastAsia="en-US"/>
        </w:rPr>
        <w:t>tendus</w:t>
      </w:r>
      <w:proofErr w:type="spellEnd"/>
      <w:r w:rsidRPr="00367BB9">
        <w:rPr>
          <w:lang w:eastAsia="en-US"/>
        </w:rPr>
        <w:t xml:space="preserve"> </w:t>
      </w:r>
      <w:proofErr w:type="spellStart"/>
      <w:r>
        <w:rPr>
          <w:lang w:val="en-US" w:eastAsia="en-US"/>
        </w:rPr>
        <w:t>jete</w:t>
      </w:r>
      <w:proofErr w:type="spellEnd"/>
      <w:r w:rsidRPr="00367BB9">
        <w:rPr>
          <w:lang w:eastAsia="en-US"/>
        </w:rPr>
        <w:t xml:space="preserve"> </w:t>
      </w:r>
      <w:r>
        <w:t xml:space="preserve">по </w:t>
      </w:r>
      <w:r>
        <w:rPr>
          <w:lang w:val="en-US" w:eastAsia="en-US"/>
        </w:rPr>
        <w:t>V</w:t>
      </w:r>
      <w:r w:rsidRPr="00367BB9">
        <w:rPr>
          <w:lang w:eastAsia="en-US"/>
        </w:rPr>
        <w:t xml:space="preserve"> </w:t>
      </w:r>
      <w:r>
        <w:t xml:space="preserve">и </w:t>
      </w:r>
      <w:r>
        <w:rPr>
          <w:lang w:val="en-US" w:eastAsia="en-US"/>
        </w:rPr>
        <w:t>I</w:t>
      </w:r>
      <w:r w:rsidRPr="00367BB9">
        <w:rPr>
          <w:lang w:eastAsia="en-US"/>
        </w:rPr>
        <w:t xml:space="preserve"> </w:t>
      </w:r>
      <w:r>
        <w:t xml:space="preserve">позиции во всех направлениях </w:t>
      </w:r>
      <w:r>
        <w:rPr>
          <w:lang w:val="en-US" w:eastAsia="en-US"/>
        </w:rPr>
        <w:t>en</w:t>
      </w:r>
      <w:r w:rsidRPr="00367BB9">
        <w:rPr>
          <w:lang w:eastAsia="en-US"/>
        </w:rPr>
        <w:t xml:space="preserve"> </w:t>
      </w:r>
      <w:r>
        <w:rPr>
          <w:lang w:val="en-US" w:eastAsia="en-US"/>
        </w:rPr>
        <w:t>face</w:t>
      </w:r>
      <w:r>
        <w:rPr>
          <w:lang w:eastAsia="en-US"/>
        </w:rPr>
        <w:t xml:space="preserve">, </w:t>
      </w:r>
      <w:r>
        <w:t>в малых и больших позах в комбинации с:</w:t>
      </w:r>
    </w:p>
    <w:p w:rsidR="00367BB9" w:rsidRDefault="00367BB9" w:rsidP="00BF1A0C">
      <w:pPr>
        <w:pStyle w:val="a3"/>
        <w:numPr>
          <w:ilvl w:val="0"/>
          <w:numId w:val="42"/>
        </w:numPr>
        <w:shd w:val="clear" w:color="auto" w:fill="auto"/>
        <w:tabs>
          <w:tab w:val="left" w:pos="338"/>
        </w:tabs>
        <w:ind w:left="40"/>
        <w:rPr>
          <w:lang w:val="en-US"/>
        </w:rPr>
      </w:pPr>
      <w:r>
        <w:rPr>
          <w:lang w:val="en-US" w:eastAsia="en-US"/>
        </w:rPr>
        <w:t xml:space="preserve">battements </w:t>
      </w:r>
      <w:proofErr w:type="spellStart"/>
      <w:r>
        <w:rPr>
          <w:lang w:val="en-US" w:eastAsia="en-US"/>
        </w:rPr>
        <w:t>tendus</w:t>
      </w:r>
      <w:proofErr w:type="spellEnd"/>
      <w:r>
        <w:rPr>
          <w:lang w:val="en-US" w:eastAsia="en-US"/>
        </w:rPr>
        <w:t xml:space="preserve"> </w:t>
      </w:r>
      <w:proofErr w:type="spellStart"/>
      <w:r>
        <w:rPr>
          <w:lang w:val="en-US" w:eastAsia="en-US"/>
        </w:rPr>
        <w:t>jete</w:t>
      </w:r>
      <w:proofErr w:type="spellEnd"/>
      <w:r>
        <w:rPr>
          <w:lang w:val="en-US" w:eastAsia="en-US"/>
        </w:rPr>
        <w:t xml:space="preserve"> </w:t>
      </w:r>
      <w:r>
        <w:t>с</w:t>
      </w:r>
      <w:r>
        <w:rPr>
          <w:lang w:val="en-US"/>
        </w:rPr>
        <w:t xml:space="preserve"> </w:t>
      </w:r>
      <w:r>
        <w:rPr>
          <w:lang w:val="en-US" w:eastAsia="en-US"/>
        </w:rPr>
        <w:t>pique;</w:t>
      </w:r>
    </w:p>
    <w:p w:rsidR="00367BB9" w:rsidRDefault="00367BB9" w:rsidP="00BF1A0C">
      <w:pPr>
        <w:pStyle w:val="a3"/>
        <w:numPr>
          <w:ilvl w:val="0"/>
          <w:numId w:val="42"/>
        </w:numPr>
        <w:shd w:val="clear" w:color="auto" w:fill="auto"/>
        <w:tabs>
          <w:tab w:val="left" w:pos="270"/>
        </w:tabs>
        <w:ind w:left="40"/>
      </w:pPr>
      <w:r>
        <w:t xml:space="preserve">в позах в сочетании с </w:t>
      </w:r>
      <w:proofErr w:type="spellStart"/>
      <w:r>
        <w:rPr>
          <w:lang w:val="en-US" w:eastAsia="en-US"/>
        </w:rPr>
        <w:t>balancoire</w:t>
      </w:r>
      <w:proofErr w:type="spellEnd"/>
      <w:r>
        <w:rPr>
          <w:lang w:eastAsia="en-US"/>
        </w:rPr>
        <w:t xml:space="preserve">, </w:t>
      </w:r>
      <w:r>
        <w:rPr>
          <w:lang w:val="en-US" w:eastAsia="en-US"/>
        </w:rPr>
        <w:t>pique</w:t>
      </w:r>
      <w:r w:rsidRPr="00367BB9">
        <w:rPr>
          <w:lang w:eastAsia="en-US"/>
        </w:rPr>
        <w:t xml:space="preserve"> </w:t>
      </w:r>
      <w:r>
        <w:t xml:space="preserve">с фиксацией </w:t>
      </w:r>
      <w:r>
        <w:rPr>
          <w:lang w:val="en-US" w:eastAsia="en-US"/>
        </w:rPr>
        <w:t>arabesque</w:t>
      </w:r>
      <w:r>
        <w:rPr>
          <w:lang w:eastAsia="en-US"/>
        </w:rPr>
        <w:t>;</w:t>
      </w:r>
    </w:p>
    <w:p w:rsidR="00367BB9" w:rsidRDefault="00367BB9" w:rsidP="00BF1A0C">
      <w:pPr>
        <w:pStyle w:val="a3"/>
        <w:numPr>
          <w:ilvl w:val="0"/>
          <w:numId w:val="42"/>
        </w:numPr>
        <w:shd w:val="clear" w:color="auto" w:fill="auto"/>
        <w:tabs>
          <w:tab w:val="left" w:pos="266"/>
        </w:tabs>
        <w:ind w:left="40"/>
        <w:rPr>
          <w:lang w:val="en-US"/>
        </w:rPr>
      </w:pPr>
      <w:proofErr w:type="gramStart"/>
      <w:r>
        <w:rPr>
          <w:lang w:val="en-US" w:eastAsia="en-US"/>
        </w:rPr>
        <w:t>battements</w:t>
      </w:r>
      <w:proofErr w:type="gramEnd"/>
      <w:r>
        <w:rPr>
          <w:lang w:val="en-US" w:eastAsia="en-US"/>
        </w:rPr>
        <w:t xml:space="preserve"> </w:t>
      </w:r>
      <w:proofErr w:type="spellStart"/>
      <w:r>
        <w:rPr>
          <w:lang w:val="en-US" w:eastAsia="en-US"/>
        </w:rPr>
        <w:t>tendu</w:t>
      </w:r>
      <w:proofErr w:type="spellEnd"/>
      <w:r>
        <w:rPr>
          <w:lang w:val="en-US" w:eastAsia="en-US"/>
        </w:rPr>
        <w:t xml:space="preserve"> </w:t>
      </w:r>
      <w:proofErr w:type="spellStart"/>
      <w:r>
        <w:rPr>
          <w:lang w:val="en-US" w:eastAsia="en-US"/>
        </w:rPr>
        <w:t>jete</w:t>
      </w:r>
      <w:proofErr w:type="spellEnd"/>
      <w:r>
        <w:rPr>
          <w:lang w:val="en-US" w:eastAsia="en-US"/>
        </w:rPr>
        <w:t xml:space="preserve"> </w:t>
      </w:r>
      <w:r>
        <w:t>в</w:t>
      </w:r>
      <w:r>
        <w:rPr>
          <w:lang w:val="en-US"/>
        </w:rPr>
        <w:t xml:space="preserve"> </w:t>
      </w:r>
      <w:r>
        <w:t>сочетании</w:t>
      </w:r>
      <w:r>
        <w:rPr>
          <w:lang w:val="en-US"/>
        </w:rPr>
        <w:t xml:space="preserve"> </w:t>
      </w:r>
      <w:r>
        <w:t>с</w:t>
      </w:r>
      <w:r>
        <w:rPr>
          <w:lang w:val="en-US"/>
        </w:rPr>
        <w:t xml:space="preserve"> </w:t>
      </w:r>
      <w:proofErr w:type="spellStart"/>
      <w:r>
        <w:rPr>
          <w:lang w:val="en-US" w:eastAsia="en-US"/>
        </w:rPr>
        <w:t>flic-flac</w:t>
      </w:r>
      <w:proofErr w:type="spellEnd"/>
      <w:r>
        <w:rPr>
          <w:lang w:val="en-US" w:eastAsia="en-US"/>
        </w:rPr>
        <w:t xml:space="preserve"> en </w:t>
      </w:r>
      <w:proofErr w:type="spellStart"/>
      <w:r>
        <w:rPr>
          <w:lang w:val="en-US" w:eastAsia="en-US"/>
        </w:rPr>
        <w:t>dehors</w:t>
      </w:r>
      <w:proofErr w:type="spellEnd"/>
      <w:r>
        <w:rPr>
          <w:lang w:val="en-US" w:eastAsia="en-US"/>
        </w:rPr>
        <w:t xml:space="preserve"> et en dedans.</w:t>
      </w:r>
    </w:p>
    <w:p w:rsidR="00367BB9" w:rsidRDefault="00367BB9" w:rsidP="00BF1A0C">
      <w:pPr>
        <w:pStyle w:val="a3"/>
        <w:numPr>
          <w:ilvl w:val="0"/>
          <w:numId w:val="46"/>
        </w:numPr>
        <w:shd w:val="clear" w:color="auto" w:fill="auto"/>
        <w:tabs>
          <w:tab w:val="left" w:pos="390"/>
        </w:tabs>
        <w:ind w:left="40"/>
        <w:rPr>
          <w:lang w:val="en-US"/>
        </w:rPr>
      </w:pPr>
      <w:proofErr w:type="spellStart"/>
      <w:r>
        <w:rPr>
          <w:lang w:val="en-US" w:eastAsia="en-US"/>
        </w:rPr>
        <w:t>Rond</w:t>
      </w:r>
      <w:proofErr w:type="spellEnd"/>
      <w:r>
        <w:rPr>
          <w:lang w:val="en-US" w:eastAsia="en-US"/>
        </w:rPr>
        <w:t xml:space="preserve"> de </w:t>
      </w:r>
      <w:proofErr w:type="spellStart"/>
      <w:r>
        <w:rPr>
          <w:lang w:val="en-US" w:eastAsia="en-US"/>
        </w:rPr>
        <w:t>jambe</w:t>
      </w:r>
      <w:proofErr w:type="spellEnd"/>
      <w:r>
        <w:rPr>
          <w:lang w:val="en-US" w:eastAsia="en-US"/>
        </w:rPr>
        <w:t xml:space="preserve"> par </w:t>
      </w:r>
      <w:proofErr w:type="spellStart"/>
      <w:r>
        <w:rPr>
          <w:lang w:val="en-US" w:eastAsia="en-US"/>
        </w:rPr>
        <w:t>terre</w:t>
      </w:r>
      <w:proofErr w:type="spellEnd"/>
      <w:r>
        <w:rPr>
          <w:lang w:val="en-US" w:eastAsia="en-US"/>
        </w:rPr>
        <w:t xml:space="preserve"> en </w:t>
      </w:r>
      <w:proofErr w:type="spellStart"/>
      <w:r>
        <w:rPr>
          <w:lang w:val="en-US" w:eastAsia="en-US"/>
        </w:rPr>
        <w:t>dehors</w:t>
      </w:r>
      <w:proofErr w:type="spellEnd"/>
      <w:r>
        <w:rPr>
          <w:lang w:val="en-US" w:eastAsia="en-US"/>
        </w:rPr>
        <w:t xml:space="preserve">, en dedans </w:t>
      </w:r>
      <w:r>
        <w:t>в</w:t>
      </w:r>
      <w:r>
        <w:rPr>
          <w:lang w:val="en-US"/>
        </w:rPr>
        <w:t xml:space="preserve"> </w:t>
      </w:r>
      <w:r>
        <w:t>комбинации</w:t>
      </w:r>
      <w:r>
        <w:rPr>
          <w:lang w:val="en-US"/>
        </w:rPr>
        <w:t xml:space="preserve"> </w:t>
      </w:r>
      <w:r>
        <w:t>с</w:t>
      </w:r>
      <w:r>
        <w:rPr>
          <w:lang w:val="en-US"/>
        </w:rPr>
        <w:t>:</w:t>
      </w:r>
    </w:p>
    <w:p w:rsidR="00367BB9" w:rsidRDefault="00367BB9" w:rsidP="00BF1A0C">
      <w:pPr>
        <w:pStyle w:val="a3"/>
        <w:numPr>
          <w:ilvl w:val="0"/>
          <w:numId w:val="42"/>
        </w:numPr>
        <w:shd w:val="clear" w:color="auto" w:fill="auto"/>
        <w:tabs>
          <w:tab w:val="left" w:pos="270"/>
        </w:tabs>
        <w:ind w:left="40"/>
      </w:pPr>
      <w:r>
        <w:t xml:space="preserve">на </w:t>
      </w: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w:t>
      </w:r>
    </w:p>
    <w:p w:rsidR="00367BB9" w:rsidRDefault="00367BB9" w:rsidP="00BF1A0C">
      <w:pPr>
        <w:pStyle w:val="a3"/>
        <w:numPr>
          <w:ilvl w:val="0"/>
          <w:numId w:val="42"/>
        </w:numPr>
        <w:shd w:val="clear" w:color="auto" w:fill="auto"/>
        <w:tabs>
          <w:tab w:val="left" w:pos="203"/>
        </w:tabs>
        <w:ind w:left="40"/>
        <w:rPr>
          <w:lang w:val="en-US"/>
        </w:rPr>
      </w:pPr>
      <w:proofErr w:type="gramStart"/>
      <w:r>
        <w:rPr>
          <w:lang w:val="en-US" w:eastAsia="en-US"/>
        </w:rPr>
        <w:t>en</w:t>
      </w:r>
      <w:proofErr w:type="gramEnd"/>
      <w:r>
        <w:rPr>
          <w:lang w:val="en-US" w:eastAsia="en-US"/>
        </w:rPr>
        <w:t xml:space="preserve"> </w:t>
      </w:r>
      <w:proofErr w:type="spellStart"/>
      <w:r>
        <w:rPr>
          <w:lang w:val="en-US" w:eastAsia="en-US"/>
        </w:rPr>
        <w:t>tournent</w:t>
      </w:r>
      <w:proofErr w:type="spellEnd"/>
      <w:r>
        <w:rPr>
          <w:lang w:val="en-US" w:eastAsia="en-US"/>
        </w:rPr>
        <w:t xml:space="preserve"> </w:t>
      </w:r>
      <w:r>
        <w:t>на</w:t>
      </w:r>
      <w:r>
        <w:rPr>
          <w:lang w:val="en-US"/>
        </w:rPr>
        <w:t xml:space="preserve"> 1/4 </w:t>
      </w:r>
      <w:r>
        <w:t>поворота</w:t>
      </w:r>
      <w:r>
        <w:rPr>
          <w:lang w:val="en-US"/>
        </w:rPr>
        <w:t xml:space="preserve"> </w:t>
      </w:r>
      <w:r>
        <w:rPr>
          <w:lang w:val="en-US" w:eastAsia="en-US"/>
        </w:rPr>
        <w:t xml:space="preserve">en </w:t>
      </w:r>
      <w:proofErr w:type="spellStart"/>
      <w:r>
        <w:rPr>
          <w:lang w:val="en-US" w:eastAsia="en-US"/>
        </w:rPr>
        <w:t>dehors</w:t>
      </w:r>
      <w:proofErr w:type="spellEnd"/>
      <w:r>
        <w:rPr>
          <w:lang w:val="en-US" w:eastAsia="en-US"/>
        </w:rPr>
        <w:t xml:space="preserve"> et en dedans.</w:t>
      </w:r>
    </w:p>
    <w:p w:rsidR="00367BB9" w:rsidRDefault="00367BB9" w:rsidP="00BF1A0C">
      <w:pPr>
        <w:pStyle w:val="a3"/>
        <w:numPr>
          <w:ilvl w:val="0"/>
          <w:numId w:val="46"/>
        </w:numPr>
        <w:shd w:val="clear" w:color="auto" w:fill="auto"/>
        <w:tabs>
          <w:tab w:val="left" w:pos="486"/>
        </w:tabs>
        <w:ind w:left="40"/>
      </w:pPr>
      <w:r>
        <w:rPr>
          <w:lang w:val="en-US" w:eastAsia="en-US"/>
        </w:rPr>
        <w:t>Battements</w:t>
      </w:r>
      <w:r w:rsidRPr="00367BB9">
        <w:rPr>
          <w:lang w:eastAsia="en-US"/>
        </w:rPr>
        <w:t xml:space="preserve"> </w:t>
      </w:r>
      <w:proofErr w:type="spellStart"/>
      <w:r>
        <w:rPr>
          <w:lang w:val="en-US" w:eastAsia="en-US"/>
        </w:rPr>
        <w:t>fondu</w:t>
      </w:r>
      <w:proofErr w:type="spellEnd"/>
      <w:r w:rsidRPr="00367BB9">
        <w:rPr>
          <w:lang w:eastAsia="en-US"/>
        </w:rPr>
        <w:t xml:space="preserve"> </w:t>
      </w:r>
      <w:r>
        <w:t>во всех направлениях носком в пол, на 45</w:t>
      </w:r>
      <w:r>
        <w:rPr>
          <w:vertAlign w:val="superscript"/>
        </w:rPr>
        <w:t>0</w:t>
      </w:r>
      <w:r>
        <w:t xml:space="preserve">, </w:t>
      </w:r>
      <w:r>
        <w:rPr>
          <w:lang w:val="en-US" w:eastAsia="en-US"/>
        </w:rPr>
        <w:t>en</w:t>
      </w:r>
      <w:r w:rsidRPr="00367BB9">
        <w:rPr>
          <w:lang w:eastAsia="en-US"/>
        </w:rPr>
        <w:t xml:space="preserve"> </w:t>
      </w:r>
      <w:r>
        <w:rPr>
          <w:lang w:val="en-US" w:eastAsia="en-US"/>
        </w:rPr>
        <w:t>face</w:t>
      </w:r>
      <w:r>
        <w:rPr>
          <w:lang w:eastAsia="en-US"/>
        </w:rPr>
        <w:t xml:space="preserve">, </w:t>
      </w:r>
      <w:r>
        <w:t>в малых и больших позах в комбинации с:</w:t>
      </w:r>
    </w:p>
    <w:p w:rsidR="00367BB9" w:rsidRDefault="00367BB9" w:rsidP="00BF1A0C">
      <w:pPr>
        <w:pStyle w:val="a3"/>
        <w:numPr>
          <w:ilvl w:val="0"/>
          <w:numId w:val="42"/>
        </w:numPr>
        <w:shd w:val="clear" w:color="auto" w:fill="auto"/>
        <w:tabs>
          <w:tab w:val="left" w:pos="300"/>
        </w:tabs>
        <w:ind w:left="60"/>
        <w:jc w:val="left"/>
      </w:pPr>
      <w:proofErr w:type="spellStart"/>
      <w:r>
        <w:rPr>
          <w:lang w:val="en-US" w:eastAsia="en-US"/>
        </w:rPr>
        <w:t>soutenu</w:t>
      </w:r>
      <w:proofErr w:type="spellEnd"/>
      <w:r w:rsidRPr="00367BB9">
        <w:rPr>
          <w:lang w:eastAsia="en-US"/>
        </w:rPr>
        <w:t xml:space="preserve"> </w:t>
      </w:r>
      <w:r>
        <w:rPr>
          <w:lang w:val="en-US" w:eastAsia="en-US"/>
        </w:rPr>
        <w:t>u</w:t>
      </w:r>
      <w:r w:rsidRPr="00367BB9">
        <w:rPr>
          <w:lang w:eastAsia="en-US"/>
        </w:rPr>
        <w:t xml:space="preserve"> </w:t>
      </w:r>
      <w:proofErr w:type="spellStart"/>
      <w:r>
        <w:rPr>
          <w:lang w:val="en-US" w:eastAsia="en-US"/>
        </w:rPr>
        <w:t>demi</w:t>
      </w:r>
      <w:proofErr w:type="spellEnd"/>
      <w:r w:rsidRPr="00367BB9">
        <w:rPr>
          <w:lang w:eastAsia="en-US"/>
        </w:rPr>
        <w:t xml:space="preserve"> </w:t>
      </w:r>
      <w:proofErr w:type="spellStart"/>
      <w:r>
        <w:rPr>
          <w:lang w:val="en-US" w:eastAsia="en-US"/>
        </w:rPr>
        <w:t>plie</w:t>
      </w:r>
      <w:proofErr w:type="spellEnd"/>
      <w:r w:rsidRPr="00367BB9">
        <w:rPr>
          <w:lang w:eastAsia="en-US"/>
        </w:rPr>
        <w:t xml:space="preserve"> </w:t>
      </w:r>
      <w:r>
        <w:t>во всех направлениях на 45</w:t>
      </w:r>
      <w:r>
        <w:rPr>
          <w:vertAlign w:val="superscript"/>
        </w:rPr>
        <w:t>0</w:t>
      </w:r>
      <w:r>
        <w:t>;</w:t>
      </w:r>
    </w:p>
    <w:p w:rsidR="00367BB9" w:rsidRDefault="00367BB9" w:rsidP="00BF1A0C">
      <w:pPr>
        <w:pStyle w:val="a3"/>
        <w:numPr>
          <w:ilvl w:val="0"/>
          <w:numId w:val="42"/>
        </w:numPr>
        <w:shd w:val="clear" w:color="auto" w:fill="auto"/>
        <w:tabs>
          <w:tab w:val="left" w:pos="362"/>
        </w:tabs>
        <w:ind w:left="60"/>
        <w:jc w:val="left"/>
      </w:pPr>
      <w:proofErr w:type="spellStart"/>
      <w:r>
        <w:rPr>
          <w:lang w:val="en-US" w:eastAsia="en-US"/>
        </w:rPr>
        <w:t>fondu</w:t>
      </w:r>
      <w:proofErr w:type="spellEnd"/>
      <w:r w:rsidRPr="00367BB9">
        <w:rPr>
          <w:lang w:eastAsia="en-US"/>
        </w:rPr>
        <w:t xml:space="preserve"> </w:t>
      </w:r>
      <w:r>
        <w:t xml:space="preserve">с </w:t>
      </w:r>
      <w:proofErr w:type="spellStart"/>
      <w:r>
        <w:rPr>
          <w:lang w:val="en-US" w:eastAsia="en-US"/>
        </w:rPr>
        <w:t>plie</w:t>
      </w:r>
      <w:proofErr w:type="spellEnd"/>
      <w:r>
        <w:rPr>
          <w:lang w:eastAsia="en-US"/>
        </w:rPr>
        <w:t>-</w:t>
      </w:r>
      <w:proofErr w:type="spellStart"/>
      <w:r>
        <w:rPr>
          <w:lang w:val="en-US" w:eastAsia="en-US"/>
        </w:rPr>
        <w:t>releve</w:t>
      </w:r>
      <w:proofErr w:type="spellEnd"/>
      <w:r w:rsidRPr="00367BB9">
        <w:rPr>
          <w:lang w:eastAsia="en-US"/>
        </w:rPr>
        <w:t xml:space="preserve"> </w:t>
      </w:r>
      <w:r>
        <w:t>на всей стоне с фиксацией ноги на 45</w:t>
      </w:r>
      <w:r>
        <w:rPr>
          <w:vertAlign w:val="superscript"/>
        </w:rPr>
        <w:t>0</w:t>
      </w:r>
      <w:r>
        <w:t>;</w:t>
      </w:r>
    </w:p>
    <w:p w:rsidR="00367BB9" w:rsidRDefault="00367BB9" w:rsidP="00BF1A0C">
      <w:pPr>
        <w:pStyle w:val="a3"/>
        <w:numPr>
          <w:ilvl w:val="0"/>
          <w:numId w:val="42"/>
        </w:numPr>
        <w:shd w:val="clear" w:color="auto" w:fill="auto"/>
        <w:tabs>
          <w:tab w:val="left" w:pos="367"/>
        </w:tabs>
        <w:ind w:left="60"/>
        <w:jc w:val="left"/>
      </w:pPr>
      <w:r>
        <w:t xml:space="preserve">с </w:t>
      </w:r>
      <w:proofErr w:type="spellStart"/>
      <w:r>
        <w:rPr>
          <w:lang w:val="en-US" w:eastAsia="en-US"/>
        </w:rPr>
        <w:t>demi</w:t>
      </w:r>
      <w:proofErr w:type="spellEnd"/>
      <w:r w:rsidRPr="00367BB9">
        <w:rPr>
          <w:lang w:eastAsia="en-US"/>
        </w:rPr>
        <w:t xml:space="preserve"> </w:t>
      </w:r>
      <w:proofErr w:type="spellStart"/>
      <w:r>
        <w:rPr>
          <w:lang w:val="en-US" w:eastAsia="en-US"/>
        </w:rPr>
        <w:t>rond</w:t>
      </w:r>
      <w:proofErr w:type="spellEnd"/>
      <w:r w:rsidRPr="00367BB9">
        <w:rPr>
          <w:lang w:eastAsia="en-US"/>
        </w:rPr>
        <w:t xml:space="preserve"> </w:t>
      </w:r>
      <w:r>
        <w:t>на 45</w:t>
      </w:r>
      <w:r>
        <w:rPr>
          <w:vertAlign w:val="superscript"/>
        </w:rPr>
        <w:t>0</w:t>
      </w:r>
      <w:r>
        <w:t xml:space="preserve"> </w:t>
      </w:r>
      <w:r>
        <w:rPr>
          <w:lang w:val="en-US" w:eastAsia="en-US"/>
        </w:rPr>
        <w:t>en</w:t>
      </w:r>
      <w:r w:rsidRPr="00367BB9">
        <w:rPr>
          <w:lang w:eastAsia="en-US"/>
        </w:rPr>
        <w:t xml:space="preserve"> </w:t>
      </w:r>
      <w:proofErr w:type="spellStart"/>
      <w:r>
        <w:rPr>
          <w:lang w:val="en-US" w:eastAsia="en-US"/>
        </w:rPr>
        <w:t>dehors</w:t>
      </w:r>
      <w:proofErr w:type="spellEnd"/>
      <w:r>
        <w:rPr>
          <w:lang w:eastAsia="en-US"/>
        </w:rPr>
        <w:t xml:space="preserve">, </w:t>
      </w:r>
      <w:r>
        <w:rPr>
          <w:lang w:val="en-US" w:eastAsia="en-US"/>
        </w:rPr>
        <w:t>en</w:t>
      </w:r>
      <w:r w:rsidRPr="00367BB9">
        <w:rPr>
          <w:lang w:eastAsia="en-US"/>
        </w:rPr>
        <w:t xml:space="preserve"> </w:t>
      </w:r>
      <w:r>
        <w:rPr>
          <w:lang w:val="en-US" w:eastAsia="en-US"/>
        </w:rPr>
        <w:t>dedans</w:t>
      </w:r>
      <w:r w:rsidRPr="00367BB9">
        <w:rPr>
          <w:lang w:eastAsia="en-US"/>
        </w:rPr>
        <w:t xml:space="preserve"> </w:t>
      </w:r>
      <w:r>
        <w:t xml:space="preserve">на целой стопе и на </w:t>
      </w:r>
      <w:proofErr w:type="spellStart"/>
      <w:r>
        <w:t>полупальцах</w:t>
      </w:r>
      <w:proofErr w:type="spellEnd"/>
      <w:r>
        <w:t>.</w:t>
      </w:r>
    </w:p>
    <w:p w:rsidR="00367BB9" w:rsidRDefault="00367BB9" w:rsidP="00BF1A0C">
      <w:pPr>
        <w:pStyle w:val="a3"/>
        <w:numPr>
          <w:ilvl w:val="0"/>
          <w:numId w:val="46"/>
        </w:numPr>
        <w:shd w:val="clear" w:color="auto" w:fill="auto"/>
        <w:tabs>
          <w:tab w:val="left" w:pos="338"/>
        </w:tabs>
        <w:ind w:left="60" w:right="380"/>
        <w:jc w:val="left"/>
      </w:pPr>
      <w:r>
        <w:rPr>
          <w:lang w:val="en-US" w:eastAsia="en-US"/>
        </w:rPr>
        <w:t>Battements</w:t>
      </w:r>
      <w:r w:rsidRPr="00367BB9">
        <w:rPr>
          <w:lang w:eastAsia="en-US"/>
        </w:rPr>
        <w:t xml:space="preserve"> </w:t>
      </w:r>
      <w:r>
        <w:rPr>
          <w:lang w:val="en-US" w:eastAsia="en-US"/>
        </w:rPr>
        <w:t>frappe</w:t>
      </w:r>
      <w:r w:rsidRPr="00367BB9">
        <w:rPr>
          <w:lang w:eastAsia="en-US"/>
        </w:rPr>
        <w:t xml:space="preserve"> </w:t>
      </w:r>
      <w:r>
        <w:rPr>
          <w:lang w:val="en-US" w:eastAsia="en-US"/>
        </w:rPr>
        <w:t>et</w:t>
      </w:r>
      <w:r w:rsidRPr="00367BB9">
        <w:rPr>
          <w:lang w:eastAsia="en-US"/>
        </w:rPr>
        <w:t xml:space="preserve"> </w:t>
      </w:r>
      <w:r>
        <w:rPr>
          <w:lang w:val="en-US" w:eastAsia="en-US"/>
        </w:rPr>
        <w:t>battements</w:t>
      </w:r>
      <w:r w:rsidRPr="00367BB9">
        <w:rPr>
          <w:lang w:eastAsia="en-US"/>
        </w:rPr>
        <w:t xml:space="preserve"> </w:t>
      </w:r>
      <w:r>
        <w:rPr>
          <w:lang w:val="en-US" w:eastAsia="en-US"/>
        </w:rPr>
        <w:t>double</w:t>
      </w:r>
      <w:r w:rsidRPr="00367BB9">
        <w:rPr>
          <w:lang w:eastAsia="en-US"/>
        </w:rPr>
        <w:t xml:space="preserve"> </w:t>
      </w:r>
      <w:r>
        <w:rPr>
          <w:lang w:val="en-US" w:eastAsia="en-US"/>
        </w:rPr>
        <w:t>frappe</w:t>
      </w:r>
      <w:r w:rsidRPr="00367BB9">
        <w:rPr>
          <w:lang w:eastAsia="en-US"/>
        </w:rPr>
        <w:t xml:space="preserve"> </w:t>
      </w:r>
      <w:r>
        <w:t xml:space="preserve">во всех направлениях </w:t>
      </w:r>
      <w:r>
        <w:rPr>
          <w:lang w:val="en-US" w:eastAsia="en-US"/>
        </w:rPr>
        <w:t>en</w:t>
      </w:r>
      <w:r w:rsidRPr="00367BB9">
        <w:rPr>
          <w:lang w:eastAsia="en-US"/>
        </w:rPr>
        <w:t xml:space="preserve"> </w:t>
      </w:r>
      <w:r>
        <w:rPr>
          <w:lang w:val="en-US" w:eastAsia="en-US"/>
        </w:rPr>
        <w:t>face</w:t>
      </w:r>
      <w:r>
        <w:rPr>
          <w:lang w:eastAsia="en-US"/>
        </w:rPr>
        <w:t xml:space="preserve">, </w:t>
      </w:r>
      <w:r>
        <w:t>в малых и больших позах в комбинации с:</w:t>
      </w:r>
    </w:p>
    <w:p w:rsidR="00367BB9" w:rsidRDefault="00367BB9" w:rsidP="00BF1A0C">
      <w:pPr>
        <w:pStyle w:val="a3"/>
        <w:numPr>
          <w:ilvl w:val="0"/>
          <w:numId w:val="42"/>
        </w:numPr>
        <w:shd w:val="clear" w:color="auto" w:fill="auto"/>
        <w:tabs>
          <w:tab w:val="left" w:pos="218"/>
        </w:tabs>
        <w:ind w:left="60"/>
        <w:jc w:val="left"/>
      </w:pPr>
      <w:r>
        <w:t>носком в пол и на 45</w:t>
      </w:r>
      <w:r>
        <w:rPr>
          <w:vertAlign w:val="superscript"/>
        </w:rPr>
        <w:t>0</w:t>
      </w:r>
      <w:r>
        <w:t>;</w:t>
      </w:r>
    </w:p>
    <w:p w:rsidR="00367BB9" w:rsidRDefault="00367BB9" w:rsidP="00BF1A0C">
      <w:pPr>
        <w:pStyle w:val="a3"/>
        <w:numPr>
          <w:ilvl w:val="0"/>
          <w:numId w:val="42"/>
        </w:numPr>
        <w:shd w:val="clear" w:color="auto" w:fill="auto"/>
        <w:tabs>
          <w:tab w:val="left" w:pos="295"/>
        </w:tabs>
        <w:ind w:left="60"/>
        <w:jc w:val="left"/>
      </w:pPr>
      <w:r>
        <w:t xml:space="preserve">с окончанием в </w:t>
      </w:r>
      <w:proofErr w:type="spellStart"/>
      <w:r>
        <w:rPr>
          <w:lang w:val="en-US" w:eastAsia="en-US"/>
        </w:rPr>
        <w:t>demi</w:t>
      </w:r>
      <w:proofErr w:type="spellEnd"/>
      <w:r w:rsidRPr="00367BB9">
        <w:rPr>
          <w:lang w:eastAsia="en-US"/>
        </w:rPr>
        <w:t xml:space="preserve"> </w:t>
      </w:r>
      <w:proofErr w:type="spellStart"/>
      <w:r>
        <w:rPr>
          <w:lang w:val="en-US" w:eastAsia="en-US"/>
        </w:rPr>
        <w:t>plie</w:t>
      </w:r>
      <w:proofErr w:type="spellEnd"/>
      <w:r w:rsidRPr="00367BB9">
        <w:rPr>
          <w:lang w:eastAsia="en-US"/>
        </w:rPr>
        <w:t xml:space="preserve"> </w:t>
      </w:r>
      <w:r>
        <w:t>и фиксацией ноги носком;</w:t>
      </w:r>
    </w:p>
    <w:p w:rsidR="00367BB9" w:rsidRDefault="00367BB9" w:rsidP="00BF1A0C">
      <w:pPr>
        <w:pStyle w:val="a3"/>
        <w:numPr>
          <w:ilvl w:val="0"/>
          <w:numId w:val="42"/>
        </w:numPr>
        <w:shd w:val="clear" w:color="auto" w:fill="auto"/>
        <w:tabs>
          <w:tab w:val="left" w:pos="290"/>
        </w:tabs>
        <w:ind w:left="60" w:right="380"/>
        <w:jc w:val="left"/>
      </w:pPr>
      <w:proofErr w:type="gramStart"/>
      <w:r>
        <w:rPr>
          <w:lang w:val="en-US" w:eastAsia="en-US"/>
        </w:rPr>
        <w:t>battements</w:t>
      </w:r>
      <w:proofErr w:type="gramEnd"/>
      <w:r w:rsidRPr="00367BB9">
        <w:rPr>
          <w:lang w:eastAsia="en-US"/>
        </w:rPr>
        <w:t xml:space="preserve"> </w:t>
      </w:r>
      <w:r>
        <w:rPr>
          <w:lang w:val="en-US" w:eastAsia="en-US"/>
        </w:rPr>
        <w:t>double</w:t>
      </w:r>
      <w:r w:rsidRPr="00367BB9">
        <w:rPr>
          <w:lang w:eastAsia="en-US"/>
        </w:rPr>
        <w:t xml:space="preserve"> </w:t>
      </w:r>
      <w:r>
        <w:rPr>
          <w:lang w:val="en-US" w:eastAsia="en-US"/>
        </w:rPr>
        <w:t>frappe</w:t>
      </w:r>
      <w:r w:rsidRPr="00367BB9">
        <w:rPr>
          <w:lang w:eastAsia="en-US"/>
        </w:rPr>
        <w:t xml:space="preserve"> </w:t>
      </w:r>
      <w:r>
        <w:t xml:space="preserve">с окончанием в </w:t>
      </w:r>
      <w:proofErr w:type="spellStart"/>
      <w:r>
        <w:rPr>
          <w:lang w:val="en-US" w:eastAsia="en-US"/>
        </w:rPr>
        <w:t>demi</w:t>
      </w:r>
      <w:proofErr w:type="spellEnd"/>
      <w:r w:rsidRPr="00367BB9">
        <w:rPr>
          <w:lang w:eastAsia="en-US"/>
        </w:rPr>
        <w:t xml:space="preserve"> </w:t>
      </w:r>
      <w:proofErr w:type="spellStart"/>
      <w:r>
        <w:rPr>
          <w:lang w:val="en-US" w:eastAsia="en-US"/>
        </w:rPr>
        <w:t>plie</w:t>
      </w:r>
      <w:proofErr w:type="spellEnd"/>
      <w:r w:rsidRPr="00367BB9">
        <w:rPr>
          <w:lang w:eastAsia="en-US"/>
        </w:rPr>
        <w:t xml:space="preserve"> </w:t>
      </w:r>
      <w:r>
        <w:t xml:space="preserve">и с </w:t>
      </w:r>
      <w:proofErr w:type="spellStart"/>
      <w:r>
        <w:t>подворотом</w:t>
      </w:r>
      <w:proofErr w:type="spellEnd"/>
      <w:r>
        <w:t xml:space="preserve"> в малые позы на </w:t>
      </w:r>
      <w:proofErr w:type="spellStart"/>
      <w:r>
        <w:t>полупальцах</w:t>
      </w:r>
      <w:proofErr w:type="spellEnd"/>
      <w:r>
        <w:t>.</w:t>
      </w:r>
    </w:p>
    <w:p w:rsidR="00367BB9" w:rsidRDefault="00367BB9" w:rsidP="00BF1A0C">
      <w:pPr>
        <w:pStyle w:val="a3"/>
        <w:numPr>
          <w:ilvl w:val="0"/>
          <w:numId w:val="46"/>
        </w:numPr>
        <w:shd w:val="clear" w:color="auto" w:fill="auto"/>
        <w:tabs>
          <w:tab w:val="left" w:pos="406"/>
        </w:tabs>
        <w:ind w:left="60"/>
        <w:jc w:val="left"/>
      </w:pPr>
      <w:proofErr w:type="spellStart"/>
      <w:r>
        <w:rPr>
          <w:lang w:val="en-US" w:eastAsia="en-US"/>
        </w:rPr>
        <w:t>Adajio</w:t>
      </w:r>
      <w:proofErr w:type="spellEnd"/>
      <w:r>
        <w:rPr>
          <w:lang w:val="en-US" w:eastAsia="en-US"/>
        </w:rPr>
        <w:t xml:space="preserve"> </w:t>
      </w:r>
      <w:r>
        <w:t>в сочетании с:</w:t>
      </w:r>
    </w:p>
    <w:p w:rsidR="00367BB9" w:rsidRDefault="00367BB9" w:rsidP="00BF1A0C">
      <w:pPr>
        <w:pStyle w:val="a3"/>
        <w:numPr>
          <w:ilvl w:val="0"/>
          <w:numId w:val="42"/>
        </w:numPr>
        <w:shd w:val="clear" w:color="auto" w:fill="auto"/>
        <w:tabs>
          <w:tab w:val="left" w:pos="214"/>
        </w:tabs>
        <w:ind w:left="60"/>
        <w:jc w:val="left"/>
      </w:pPr>
      <w:proofErr w:type="gramStart"/>
      <w:r>
        <w:rPr>
          <w:lang w:val="en-US" w:eastAsia="en-US"/>
        </w:rPr>
        <w:t>battements</w:t>
      </w:r>
      <w:proofErr w:type="gramEnd"/>
      <w:r w:rsidRPr="00367BB9">
        <w:rPr>
          <w:lang w:eastAsia="en-US"/>
        </w:rPr>
        <w:t xml:space="preserve"> </w:t>
      </w:r>
      <w:r>
        <w:rPr>
          <w:lang w:val="en-US" w:eastAsia="en-US"/>
        </w:rPr>
        <w:t>re</w:t>
      </w:r>
      <w:r>
        <w:rPr>
          <w:lang w:eastAsia="en-US"/>
        </w:rPr>
        <w:t>1</w:t>
      </w:r>
      <w:r>
        <w:rPr>
          <w:lang w:val="en-US" w:eastAsia="en-US"/>
        </w:rPr>
        <w:t>eve</w:t>
      </w:r>
      <w:r w:rsidRPr="00367BB9">
        <w:rPr>
          <w:lang w:eastAsia="en-US"/>
        </w:rPr>
        <w:t xml:space="preserve"> </w:t>
      </w:r>
      <w:r>
        <w:rPr>
          <w:lang w:val="en-US" w:eastAsia="en-US"/>
        </w:rPr>
        <w:t>lent</w:t>
      </w:r>
      <w:r w:rsidRPr="00367BB9">
        <w:rPr>
          <w:lang w:eastAsia="en-US"/>
        </w:rPr>
        <w:t xml:space="preserve"> </w:t>
      </w:r>
      <w:r>
        <w:t>на 90</w:t>
      </w:r>
      <w:r>
        <w:rPr>
          <w:vertAlign w:val="superscript"/>
        </w:rPr>
        <w:t>0</w:t>
      </w:r>
      <w:r>
        <w:t>. во всех направлениях;</w:t>
      </w:r>
    </w:p>
    <w:p w:rsidR="00367BB9" w:rsidRDefault="00367BB9" w:rsidP="00BF1A0C">
      <w:pPr>
        <w:pStyle w:val="a3"/>
        <w:numPr>
          <w:ilvl w:val="0"/>
          <w:numId w:val="42"/>
        </w:numPr>
        <w:shd w:val="clear" w:color="auto" w:fill="auto"/>
        <w:tabs>
          <w:tab w:val="left" w:pos="214"/>
        </w:tabs>
        <w:ind w:left="60" w:right="380"/>
        <w:jc w:val="left"/>
      </w:pPr>
      <w:r>
        <w:rPr>
          <w:lang w:val="en-US" w:eastAsia="en-US"/>
        </w:rPr>
        <w:t>battements</w:t>
      </w:r>
      <w:r w:rsidRPr="00367BB9">
        <w:rPr>
          <w:lang w:eastAsia="en-US"/>
        </w:rPr>
        <w:t xml:space="preserve"> </w:t>
      </w:r>
      <w:proofErr w:type="spellStart"/>
      <w:r>
        <w:rPr>
          <w:lang w:val="en-US" w:eastAsia="en-US"/>
        </w:rPr>
        <w:t>developpe</w:t>
      </w:r>
      <w:proofErr w:type="spellEnd"/>
      <w:r w:rsidRPr="00367BB9">
        <w:rPr>
          <w:lang w:eastAsia="en-US"/>
        </w:rPr>
        <w:t xml:space="preserve"> </w:t>
      </w:r>
      <w:r>
        <w:t xml:space="preserve">во всех направлениях в больших позах в сочетании с </w:t>
      </w:r>
      <w:proofErr w:type="spellStart"/>
      <w:r>
        <w:rPr>
          <w:lang w:val="en-US" w:eastAsia="en-US"/>
        </w:rPr>
        <w:t>arabesgue</w:t>
      </w:r>
      <w:proofErr w:type="spellEnd"/>
      <w:r>
        <w:rPr>
          <w:lang w:eastAsia="en-US"/>
        </w:rPr>
        <w:t xml:space="preserve">, </w:t>
      </w:r>
      <w:r>
        <w:rPr>
          <w:lang w:val="en-US" w:eastAsia="en-US"/>
        </w:rPr>
        <w:t>attitudes</w:t>
      </w:r>
      <w:r w:rsidRPr="00367BB9">
        <w:rPr>
          <w:lang w:eastAsia="en-US"/>
        </w:rPr>
        <w:t xml:space="preserve"> </w:t>
      </w:r>
      <w:r>
        <w:rPr>
          <w:lang w:val="en-US" w:eastAsia="en-US"/>
        </w:rPr>
        <w:t>c</w:t>
      </w:r>
      <w:r w:rsidRPr="00367BB9">
        <w:rPr>
          <w:lang w:eastAsia="en-US"/>
        </w:rPr>
        <w:t xml:space="preserve"> </w:t>
      </w:r>
      <w:r>
        <w:t xml:space="preserve">окончанием в </w:t>
      </w:r>
      <w:proofErr w:type="spellStart"/>
      <w:r>
        <w:rPr>
          <w:lang w:val="en-US" w:eastAsia="en-US"/>
        </w:rPr>
        <w:t>demi</w:t>
      </w:r>
      <w:proofErr w:type="spellEnd"/>
      <w:r w:rsidRPr="00367BB9">
        <w:rPr>
          <w:lang w:eastAsia="en-US"/>
        </w:rPr>
        <w:t xml:space="preserve"> </w:t>
      </w:r>
      <w:r>
        <w:t xml:space="preserve">- </w:t>
      </w:r>
      <w:proofErr w:type="spellStart"/>
      <w:r>
        <w:rPr>
          <w:lang w:val="en-US" w:eastAsia="en-US"/>
        </w:rPr>
        <w:t>plie</w:t>
      </w:r>
      <w:proofErr w:type="spellEnd"/>
      <w:r>
        <w:rPr>
          <w:lang w:eastAsia="en-US"/>
        </w:rPr>
        <w:t>;</w:t>
      </w:r>
    </w:p>
    <w:p w:rsidR="00367BB9" w:rsidRDefault="00367BB9" w:rsidP="00BF1A0C">
      <w:pPr>
        <w:pStyle w:val="a3"/>
        <w:numPr>
          <w:ilvl w:val="0"/>
          <w:numId w:val="46"/>
        </w:numPr>
        <w:shd w:val="clear" w:color="auto" w:fill="auto"/>
        <w:tabs>
          <w:tab w:val="left" w:pos="338"/>
        </w:tabs>
        <w:ind w:left="60" w:right="380"/>
        <w:jc w:val="left"/>
      </w:pPr>
      <w:r>
        <w:rPr>
          <w:lang w:val="en-US" w:eastAsia="en-US"/>
        </w:rPr>
        <w:t>Grand</w:t>
      </w:r>
      <w:r w:rsidRPr="00367BB9">
        <w:rPr>
          <w:lang w:eastAsia="en-US"/>
        </w:rPr>
        <w:t xml:space="preserve"> </w:t>
      </w:r>
      <w:r>
        <w:rPr>
          <w:lang w:val="en-US" w:eastAsia="en-US"/>
        </w:rPr>
        <w:t>battements</w:t>
      </w:r>
      <w:r w:rsidRPr="00367BB9">
        <w:rPr>
          <w:lang w:eastAsia="en-US"/>
        </w:rPr>
        <w:t xml:space="preserve"> </w:t>
      </w:r>
      <w:proofErr w:type="spellStart"/>
      <w:r>
        <w:rPr>
          <w:lang w:val="en-US" w:eastAsia="en-US"/>
        </w:rPr>
        <w:t>jete</w:t>
      </w:r>
      <w:proofErr w:type="spellEnd"/>
      <w:r w:rsidRPr="00367BB9">
        <w:rPr>
          <w:lang w:eastAsia="en-US"/>
        </w:rPr>
        <w:t xml:space="preserve"> </w:t>
      </w:r>
      <w:r>
        <w:t xml:space="preserve">из </w:t>
      </w:r>
      <w:r>
        <w:rPr>
          <w:lang w:val="en-US" w:eastAsia="en-US"/>
        </w:rPr>
        <w:t>I</w:t>
      </w:r>
      <w:r>
        <w:rPr>
          <w:lang w:eastAsia="en-US"/>
        </w:rPr>
        <w:t xml:space="preserve">, </w:t>
      </w:r>
      <w:r>
        <w:rPr>
          <w:lang w:val="en-US" w:eastAsia="en-US"/>
        </w:rPr>
        <w:t>V</w:t>
      </w:r>
      <w:r w:rsidRPr="00367BB9">
        <w:rPr>
          <w:lang w:eastAsia="en-US"/>
        </w:rPr>
        <w:t xml:space="preserve"> </w:t>
      </w:r>
      <w:r>
        <w:t xml:space="preserve">позиций во всех направлениях </w:t>
      </w:r>
      <w:r>
        <w:rPr>
          <w:lang w:val="en-US" w:eastAsia="en-US"/>
        </w:rPr>
        <w:t>en</w:t>
      </w:r>
      <w:r w:rsidRPr="00367BB9">
        <w:rPr>
          <w:lang w:eastAsia="en-US"/>
        </w:rPr>
        <w:t xml:space="preserve"> </w:t>
      </w:r>
      <w:r>
        <w:rPr>
          <w:lang w:val="en-US" w:eastAsia="en-US"/>
        </w:rPr>
        <w:t>face</w:t>
      </w:r>
      <w:r>
        <w:rPr>
          <w:lang w:eastAsia="en-US"/>
        </w:rPr>
        <w:t xml:space="preserve">, </w:t>
      </w:r>
      <w:r>
        <w:t>в больших позах в комбинации с:</w:t>
      </w:r>
    </w:p>
    <w:p w:rsidR="00367BB9" w:rsidRDefault="00367BB9" w:rsidP="00BF1A0C">
      <w:pPr>
        <w:pStyle w:val="a3"/>
        <w:numPr>
          <w:ilvl w:val="0"/>
          <w:numId w:val="42"/>
        </w:numPr>
        <w:shd w:val="clear" w:color="auto" w:fill="auto"/>
        <w:tabs>
          <w:tab w:val="left" w:pos="214"/>
        </w:tabs>
        <w:ind w:left="60"/>
        <w:jc w:val="left"/>
      </w:pPr>
      <w:proofErr w:type="spellStart"/>
      <w:proofErr w:type="gramStart"/>
      <w:r>
        <w:rPr>
          <w:lang w:val="en-US" w:eastAsia="en-US"/>
        </w:rPr>
        <w:t>pointee</w:t>
      </w:r>
      <w:proofErr w:type="spellEnd"/>
      <w:proofErr w:type="gramEnd"/>
      <w:r>
        <w:rPr>
          <w:lang w:val="en-US" w:eastAsia="en-US"/>
        </w:rPr>
        <w:t>.</w:t>
      </w:r>
    </w:p>
    <w:p w:rsidR="00367BB9" w:rsidRDefault="00367BB9" w:rsidP="00BF1A0C">
      <w:pPr>
        <w:pStyle w:val="a3"/>
        <w:numPr>
          <w:ilvl w:val="0"/>
          <w:numId w:val="46"/>
        </w:numPr>
        <w:shd w:val="clear" w:color="auto" w:fill="auto"/>
        <w:tabs>
          <w:tab w:val="left" w:pos="410"/>
        </w:tabs>
        <w:ind w:left="60"/>
        <w:jc w:val="left"/>
        <w:rPr>
          <w:lang w:val="en-US"/>
        </w:rPr>
      </w:pPr>
      <w:r>
        <w:rPr>
          <w:lang w:val="en-US" w:eastAsia="en-US"/>
        </w:rPr>
        <w:t xml:space="preserve">I, II, III, IV, V, VI </w:t>
      </w:r>
      <w:r>
        <w:t>формы</w:t>
      </w:r>
      <w:r>
        <w:rPr>
          <w:lang w:val="en-US"/>
        </w:rPr>
        <w:t xml:space="preserve"> </w:t>
      </w:r>
      <w:r>
        <w:rPr>
          <w:lang w:val="en-US" w:eastAsia="en-US"/>
        </w:rPr>
        <w:t>port de bras.</w:t>
      </w:r>
    </w:p>
    <w:p w:rsidR="00367BB9" w:rsidRDefault="00367BB9" w:rsidP="00BF1A0C">
      <w:pPr>
        <w:pStyle w:val="a3"/>
        <w:numPr>
          <w:ilvl w:val="0"/>
          <w:numId w:val="46"/>
        </w:numPr>
        <w:shd w:val="clear" w:color="auto" w:fill="auto"/>
        <w:tabs>
          <w:tab w:val="left" w:pos="526"/>
        </w:tabs>
        <w:ind w:left="60"/>
        <w:jc w:val="left"/>
        <w:rPr>
          <w:lang w:val="en-US"/>
        </w:rPr>
      </w:pPr>
      <w:proofErr w:type="spellStart"/>
      <w:r>
        <w:rPr>
          <w:lang w:val="en-US" w:eastAsia="en-US"/>
        </w:rPr>
        <w:t>Releve</w:t>
      </w:r>
      <w:proofErr w:type="spellEnd"/>
      <w:r>
        <w:rPr>
          <w:lang w:val="en-US" w:eastAsia="en-US"/>
        </w:rPr>
        <w:t xml:space="preserve"> no I, II, V </w:t>
      </w:r>
      <w:r>
        <w:t>позициям</w:t>
      </w:r>
      <w:r>
        <w:rPr>
          <w:lang w:val="en-US"/>
        </w:rPr>
        <w:t>:</w:t>
      </w:r>
    </w:p>
    <w:p w:rsidR="00367BB9" w:rsidRDefault="00367BB9" w:rsidP="00BF1A0C">
      <w:pPr>
        <w:pStyle w:val="a3"/>
        <w:numPr>
          <w:ilvl w:val="0"/>
          <w:numId w:val="42"/>
        </w:numPr>
        <w:shd w:val="clear" w:color="auto" w:fill="auto"/>
        <w:tabs>
          <w:tab w:val="left" w:pos="367"/>
        </w:tabs>
        <w:ind w:left="60"/>
        <w:jc w:val="left"/>
      </w:pPr>
      <w:r>
        <w:t>с вытянутых ног,</w:t>
      </w:r>
    </w:p>
    <w:p w:rsidR="00367BB9" w:rsidRDefault="00367BB9" w:rsidP="00BF1A0C">
      <w:pPr>
        <w:pStyle w:val="a3"/>
        <w:numPr>
          <w:ilvl w:val="0"/>
          <w:numId w:val="42"/>
        </w:numPr>
        <w:shd w:val="clear" w:color="auto" w:fill="auto"/>
        <w:tabs>
          <w:tab w:val="left" w:pos="367"/>
        </w:tabs>
        <w:ind w:left="60"/>
        <w:jc w:val="left"/>
      </w:pPr>
      <w:r>
        <w:lastRenderedPageBreak/>
        <w:t xml:space="preserve">с </w:t>
      </w:r>
      <w:proofErr w:type="spellStart"/>
      <w:r>
        <w:rPr>
          <w:lang w:val="en-US" w:eastAsia="en-US"/>
        </w:rPr>
        <w:t>demi</w:t>
      </w:r>
      <w:proofErr w:type="spellEnd"/>
      <w:r>
        <w:rPr>
          <w:lang w:val="en-US" w:eastAsia="en-US"/>
        </w:rPr>
        <w:t xml:space="preserve"> </w:t>
      </w:r>
      <w:proofErr w:type="spellStart"/>
      <w:r>
        <w:rPr>
          <w:lang w:val="en-US" w:eastAsia="en-US"/>
        </w:rPr>
        <w:t>plie</w:t>
      </w:r>
      <w:proofErr w:type="spellEnd"/>
      <w:r>
        <w:rPr>
          <w:lang w:val="en-US" w:eastAsia="en-US"/>
        </w:rPr>
        <w:t>.</w:t>
      </w:r>
    </w:p>
    <w:p w:rsidR="00367BB9" w:rsidRDefault="00367BB9" w:rsidP="00BF1A0C">
      <w:pPr>
        <w:pStyle w:val="a3"/>
        <w:numPr>
          <w:ilvl w:val="0"/>
          <w:numId w:val="46"/>
        </w:numPr>
        <w:shd w:val="clear" w:color="auto" w:fill="auto"/>
        <w:tabs>
          <w:tab w:val="left" w:pos="526"/>
        </w:tabs>
        <w:ind w:left="60"/>
        <w:jc w:val="left"/>
        <w:rPr>
          <w:lang w:val="en-US"/>
        </w:rPr>
      </w:pPr>
      <w:r>
        <w:t>Позы</w:t>
      </w:r>
      <w:r>
        <w:rPr>
          <w:lang w:val="en-US"/>
        </w:rPr>
        <w:t xml:space="preserve"> </w:t>
      </w:r>
      <w:proofErr w:type="spellStart"/>
      <w:r>
        <w:rPr>
          <w:lang w:val="en-US" w:eastAsia="en-US"/>
        </w:rPr>
        <w:t>epaulement</w:t>
      </w:r>
      <w:proofErr w:type="spellEnd"/>
      <w:r>
        <w:rPr>
          <w:lang w:val="en-US" w:eastAsia="en-US"/>
        </w:rPr>
        <w:t xml:space="preserve"> (</w:t>
      </w:r>
      <w:proofErr w:type="spellStart"/>
      <w:r>
        <w:rPr>
          <w:lang w:val="en-US" w:eastAsia="en-US"/>
        </w:rPr>
        <w:t>croisee</w:t>
      </w:r>
      <w:proofErr w:type="spellEnd"/>
      <w:r>
        <w:rPr>
          <w:lang w:val="en-US" w:eastAsia="en-US"/>
        </w:rPr>
        <w:t xml:space="preserve">, efface, </w:t>
      </w:r>
      <w:proofErr w:type="spellStart"/>
      <w:r>
        <w:rPr>
          <w:lang w:val="en-US" w:eastAsia="en-US"/>
        </w:rPr>
        <w:t>ecarte</w:t>
      </w:r>
      <w:proofErr w:type="spellEnd"/>
      <w:r>
        <w:rPr>
          <w:lang w:val="en-US" w:eastAsia="en-US"/>
        </w:rPr>
        <w:t>).</w:t>
      </w:r>
    </w:p>
    <w:p w:rsidR="00367BB9" w:rsidRDefault="00367BB9" w:rsidP="00BF1A0C">
      <w:pPr>
        <w:pStyle w:val="a3"/>
        <w:numPr>
          <w:ilvl w:val="0"/>
          <w:numId w:val="46"/>
        </w:numPr>
        <w:shd w:val="clear" w:color="auto" w:fill="auto"/>
        <w:tabs>
          <w:tab w:val="left" w:pos="526"/>
        </w:tabs>
        <w:ind w:left="60"/>
        <w:jc w:val="left"/>
        <w:rPr>
          <w:lang w:val="en-US"/>
        </w:rPr>
      </w:pPr>
      <w:r>
        <w:rPr>
          <w:lang w:val="en-US" w:eastAsia="en-US"/>
        </w:rPr>
        <w:t>Arabesque: I, II, III, IV.</w:t>
      </w:r>
    </w:p>
    <w:p w:rsidR="00367BB9" w:rsidRDefault="00367BB9" w:rsidP="00BF1A0C">
      <w:pPr>
        <w:pStyle w:val="a3"/>
        <w:numPr>
          <w:ilvl w:val="0"/>
          <w:numId w:val="46"/>
        </w:numPr>
        <w:shd w:val="clear" w:color="auto" w:fill="auto"/>
        <w:tabs>
          <w:tab w:val="left" w:pos="535"/>
        </w:tabs>
        <w:ind w:left="60"/>
        <w:jc w:val="left"/>
        <w:rPr>
          <w:lang w:val="en-US"/>
        </w:rPr>
      </w:pPr>
      <w:r>
        <w:rPr>
          <w:lang w:val="en-US" w:eastAsia="en-US"/>
        </w:rPr>
        <w:t xml:space="preserve">Temps lie par </w:t>
      </w:r>
      <w:proofErr w:type="spellStart"/>
      <w:r>
        <w:rPr>
          <w:lang w:val="en-US" w:eastAsia="en-US"/>
        </w:rPr>
        <w:t>terre</w:t>
      </w:r>
      <w:proofErr w:type="spellEnd"/>
      <w:r>
        <w:rPr>
          <w:lang w:val="en-US" w:eastAsia="en-US"/>
        </w:rPr>
        <w:t xml:space="preserve"> en </w:t>
      </w:r>
      <w:proofErr w:type="spellStart"/>
      <w:r>
        <w:rPr>
          <w:lang w:val="en-US" w:eastAsia="en-US"/>
        </w:rPr>
        <w:t>dehors</w:t>
      </w:r>
      <w:proofErr w:type="spellEnd"/>
      <w:r>
        <w:rPr>
          <w:lang w:val="en-US" w:eastAsia="en-US"/>
        </w:rPr>
        <w:t xml:space="preserve"> et en dedans,</w:t>
      </w:r>
    </w:p>
    <w:p w:rsidR="00367BB9" w:rsidRDefault="00367BB9" w:rsidP="00BF1A0C">
      <w:pPr>
        <w:pStyle w:val="a3"/>
        <w:numPr>
          <w:ilvl w:val="0"/>
          <w:numId w:val="42"/>
        </w:numPr>
        <w:shd w:val="clear" w:color="auto" w:fill="auto"/>
        <w:tabs>
          <w:tab w:val="left" w:pos="358"/>
        </w:tabs>
        <w:ind w:left="60"/>
        <w:jc w:val="left"/>
      </w:pPr>
      <w:proofErr w:type="gramStart"/>
      <w:r>
        <w:rPr>
          <w:lang w:val="en-US" w:eastAsia="en-US"/>
        </w:rPr>
        <w:t>temps</w:t>
      </w:r>
      <w:proofErr w:type="gramEnd"/>
      <w:r w:rsidRPr="00367BB9">
        <w:rPr>
          <w:lang w:eastAsia="en-US"/>
        </w:rPr>
        <w:t xml:space="preserve"> </w:t>
      </w:r>
      <w:r>
        <w:rPr>
          <w:lang w:val="en-US" w:eastAsia="en-US"/>
        </w:rPr>
        <w:t>lie</w:t>
      </w:r>
      <w:r w:rsidRPr="00367BB9">
        <w:rPr>
          <w:lang w:eastAsia="en-US"/>
        </w:rPr>
        <w:t xml:space="preserve"> </w:t>
      </w:r>
      <w:r>
        <w:rPr>
          <w:lang w:val="en-US" w:eastAsia="en-US"/>
        </w:rPr>
        <w:t>par</w:t>
      </w:r>
      <w:r w:rsidRPr="00367BB9">
        <w:rPr>
          <w:lang w:eastAsia="en-US"/>
        </w:rPr>
        <w:t xml:space="preserve"> </w:t>
      </w:r>
      <w:proofErr w:type="spellStart"/>
      <w:r>
        <w:rPr>
          <w:lang w:val="en-US" w:eastAsia="en-US"/>
        </w:rPr>
        <w:t>terre</w:t>
      </w:r>
      <w:proofErr w:type="spellEnd"/>
      <w:r w:rsidRPr="00367BB9">
        <w:rPr>
          <w:lang w:eastAsia="en-US"/>
        </w:rPr>
        <w:t xml:space="preserve"> </w:t>
      </w:r>
      <w:r>
        <w:t>с перегибом корпуса.</w:t>
      </w:r>
    </w:p>
    <w:p w:rsidR="00367BB9" w:rsidRDefault="00367BB9" w:rsidP="00BF1A0C">
      <w:pPr>
        <w:pStyle w:val="a3"/>
        <w:numPr>
          <w:ilvl w:val="0"/>
          <w:numId w:val="46"/>
        </w:numPr>
        <w:shd w:val="clear" w:color="auto" w:fill="auto"/>
        <w:tabs>
          <w:tab w:val="left" w:pos="454"/>
        </w:tabs>
        <w:ind w:left="60"/>
        <w:jc w:val="left"/>
      </w:pPr>
      <w:proofErr w:type="spellStart"/>
      <w:r>
        <w:t>Ра</w:t>
      </w:r>
      <w:proofErr w:type="gramStart"/>
      <w:r>
        <w:t>s</w:t>
      </w:r>
      <w:proofErr w:type="spellEnd"/>
      <w:proofErr w:type="gramEnd"/>
      <w:r>
        <w:t xml:space="preserve"> </w:t>
      </w:r>
      <w:r>
        <w:rPr>
          <w:lang w:val="en-US" w:eastAsia="en-US"/>
        </w:rPr>
        <w:t>balance.</w:t>
      </w:r>
    </w:p>
    <w:p w:rsidR="00367BB9" w:rsidRDefault="00367BB9" w:rsidP="00BF1A0C">
      <w:pPr>
        <w:pStyle w:val="a3"/>
        <w:numPr>
          <w:ilvl w:val="0"/>
          <w:numId w:val="46"/>
        </w:numPr>
        <w:shd w:val="clear" w:color="auto" w:fill="auto"/>
        <w:tabs>
          <w:tab w:val="left" w:pos="454"/>
        </w:tabs>
        <w:ind w:left="60"/>
        <w:jc w:val="left"/>
        <w:rPr>
          <w:lang w:val="en-US"/>
        </w:rPr>
      </w:pPr>
      <w:r>
        <w:rPr>
          <w:lang w:val="en-US" w:eastAsia="en-US"/>
        </w:rPr>
        <w:t xml:space="preserve">Preparation </w:t>
      </w:r>
      <w:r>
        <w:t>к</w:t>
      </w:r>
      <w:r>
        <w:rPr>
          <w:lang w:val="en-US"/>
        </w:rPr>
        <w:t xml:space="preserve"> </w:t>
      </w:r>
      <w:r>
        <w:rPr>
          <w:lang w:val="en-US" w:eastAsia="en-US"/>
        </w:rPr>
        <w:t xml:space="preserve">pirouette </w:t>
      </w:r>
      <w:r>
        <w:t>с</w:t>
      </w:r>
      <w:r>
        <w:rPr>
          <w:lang w:val="en-US"/>
        </w:rPr>
        <w:t xml:space="preserve"> </w:t>
      </w:r>
      <w:r>
        <w:rPr>
          <w:lang w:val="en-US" w:eastAsia="en-US"/>
        </w:rPr>
        <w:t xml:space="preserve">IV, V </w:t>
      </w:r>
      <w:r>
        <w:t>позиции</w:t>
      </w:r>
      <w:r>
        <w:rPr>
          <w:lang w:val="en-US"/>
        </w:rPr>
        <w:t>.</w:t>
      </w:r>
    </w:p>
    <w:p w:rsidR="00367BB9" w:rsidRDefault="00367BB9" w:rsidP="00BF1A0C">
      <w:pPr>
        <w:pStyle w:val="a3"/>
        <w:numPr>
          <w:ilvl w:val="0"/>
          <w:numId w:val="46"/>
        </w:numPr>
        <w:shd w:val="clear" w:color="auto" w:fill="auto"/>
        <w:tabs>
          <w:tab w:val="left" w:pos="463"/>
        </w:tabs>
        <w:ind w:left="60"/>
        <w:jc w:val="left"/>
      </w:pPr>
      <w:r>
        <w:rPr>
          <w:lang w:val="en-US" w:eastAsia="en-US"/>
        </w:rPr>
        <w:t xml:space="preserve">Tours </w:t>
      </w:r>
      <w:proofErr w:type="spellStart"/>
      <w:r>
        <w:rPr>
          <w:lang w:val="en-US" w:eastAsia="en-US"/>
        </w:rPr>
        <w:t>chaines</w:t>
      </w:r>
      <w:proofErr w:type="spellEnd"/>
      <w:r>
        <w:rPr>
          <w:lang w:val="en-US" w:eastAsia="en-US"/>
        </w:rPr>
        <w:t>.</w:t>
      </w:r>
    </w:p>
    <w:p w:rsidR="00367BB9" w:rsidRDefault="00367BB9" w:rsidP="00BF1A0C">
      <w:pPr>
        <w:pStyle w:val="a3"/>
        <w:numPr>
          <w:ilvl w:val="0"/>
          <w:numId w:val="46"/>
        </w:numPr>
        <w:shd w:val="clear" w:color="auto" w:fill="auto"/>
        <w:tabs>
          <w:tab w:val="left" w:pos="454"/>
        </w:tabs>
        <w:ind w:left="60" w:right="380"/>
        <w:jc w:val="left"/>
        <w:rPr>
          <w:lang w:val="en-US"/>
        </w:rPr>
      </w:pPr>
      <w:r>
        <w:rPr>
          <w:lang w:val="en-US" w:eastAsia="en-US"/>
        </w:rPr>
        <w:t xml:space="preserve">Preparation </w:t>
      </w:r>
      <w:r>
        <w:t>к</w:t>
      </w:r>
      <w:r>
        <w:rPr>
          <w:lang w:val="en-US"/>
        </w:rPr>
        <w:t xml:space="preserve"> </w:t>
      </w:r>
      <w:r>
        <w:rPr>
          <w:lang w:val="en-US" w:eastAsia="en-US"/>
        </w:rPr>
        <w:t xml:space="preserve">glissade en </w:t>
      </w:r>
      <w:proofErr w:type="spellStart"/>
      <w:r>
        <w:rPr>
          <w:lang w:val="en-US" w:eastAsia="en-US"/>
        </w:rPr>
        <w:t>tournent</w:t>
      </w:r>
      <w:proofErr w:type="spellEnd"/>
      <w:r>
        <w:rPr>
          <w:lang w:val="en-US" w:eastAsia="en-US"/>
        </w:rPr>
        <w:t xml:space="preserve"> </w:t>
      </w:r>
      <w:r>
        <w:t>и</w:t>
      </w:r>
      <w:r>
        <w:rPr>
          <w:lang w:val="en-US"/>
        </w:rPr>
        <w:t xml:space="preserve"> </w:t>
      </w:r>
      <w:r>
        <w:t>вращение</w:t>
      </w:r>
      <w:r>
        <w:rPr>
          <w:lang w:val="en-US"/>
        </w:rPr>
        <w:t xml:space="preserve"> </w:t>
      </w:r>
      <w:r>
        <w:rPr>
          <w:lang w:val="en-US" w:eastAsia="en-US"/>
        </w:rPr>
        <w:t xml:space="preserve">glissade en </w:t>
      </w:r>
      <w:proofErr w:type="spellStart"/>
      <w:r>
        <w:rPr>
          <w:lang w:val="en-US" w:eastAsia="en-US"/>
        </w:rPr>
        <w:t>tournent</w:t>
      </w:r>
      <w:proofErr w:type="spellEnd"/>
      <w:r>
        <w:rPr>
          <w:lang w:val="en-US" w:eastAsia="en-US"/>
        </w:rPr>
        <w:t xml:space="preserve"> </w:t>
      </w:r>
      <w:r>
        <w:t>по</w:t>
      </w:r>
      <w:r>
        <w:rPr>
          <w:lang w:val="en-US"/>
        </w:rPr>
        <w:t xml:space="preserve"> </w:t>
      </w:r>
      <w:r>
        <w:t>диагонали</w:t>
      </w:r>
      <w:r>
        <w:rPr>
          <w:lang w:val="en-US"/>
        </w:rPr>
        <w:t>.</w:t>
      </w:r>
    </w:p>
    <w:p w:rsidR="00367BB9" w:rsidRDefault="00367BB9" w:rsidP="00367BB9">
      <w:pPr>
        <w:pStyle w:val="210"/>
        <w:keepNext/>
        <w:keepLines/>
        <w:shd w:val="clear" w:color="auto" w:fill="auto"/>
        <w:ind w:left="60" w:firstLine="0"/>
        <w:jc w:val="left"/>
      </w:pPr>
      <w:bookmarkStart w:id="22" w:name="bookmark44"/>
      <w:r>
        <w:rPr>
          <w:rStyle w:val="221"/>
        </w:rPr>
        <w:t>ALLEGRO</w:t>
      </w:r>
      <w:bookmarkEnd w:id="22"/>
    </w:p>
    <w:p w:rsidR="00367BB9" w:rsidRDefault="00367BB9" w:rsidP="00BF1A0C">
      <w:pPr>
        <w:pStyle w:val="a3"/>
        <w:numPr>
          <w:ilvl w:val="1"/>
          <w:numId w:val="46"/>
        </w:numPr>
        <w:shd w:val="clear" w:color="auto" w:fill="auto"/>
        <w:tabs>
          <w:tab w:val="left" w:pos="1038"/>
        </w:tabs>
        <w:ind w:left="20"/>
        <w:jc w:val="left"/>
      </w:pPr>
      <w:r>
        <w:rPr>
          <w:lang w:val="en-US" w:eastAsia="en-US"/>
        </w:rPr>
        <w:t>Temps</w:t>
      </w:r>
      <w:r>
        <w:rPr>
          <w:lang w:eastAsia="en-US"/>
        </w:rPr>
        <w:tab/>
      </w:r>
      <w:proofErr w:type="spellStart"/>
      <w:r>
        <w:rPr>
          <w:lang w:val="en-US" w:eastAsia="en-US"/>
        </w:rPr>
        <w:t>leve</w:t>
      </w:r>
      <w:proofErr w:type="spellEnd"/>
      <w:r w:rsidRPr="00367BB9">
        <w:rPr>
          <w:lang w:eastAsia="en-US"/>
        </w:rPr>
        <w:t xml:space="preserve"> </w:t>
      </w:r>
      <w:proofErr w:type="spellStart"/>
      <w:r>
        <w:rPr>
          <w:lang w:val="en-US" w:eastAsia="en-US"/>
        </w:rPr>
        <w:t>saute</w:t>
      </w:r>
      <w:proofErr w:type="spellEnd"/>
      <w:r w:rsidRPr="00367BB9">
        <w:rPr>
          <w:lang w:eastAsia="en-US"/>
        </w:rPr>
        <w:t xml:space="preserve"> </w:t>
      </w:r>
      <w:r>
        <w:rPr>
          <w:lang w:val="en-US" w:eastAsia="en-US"/>
        </w:rPr>
        <w:t>no</w:t>
      </w:r>
      <w:r w:rsidRPr="00367BB9">
        <w:rPr>
          <w:lang w:eastAsia="en-US"/>
        </w:rPr>
        <w:t xml:space="preserve"> </w:t>
      </w:r>
      <w:r>
        <w:rPr>
          <w:lang w:val="en-US" w:eastAsia="en-US"/>
        </w:rPr>
        <w:t>I</w:t>
      </w:r>
      <w:r>
        <w:rPr>
          <w:lang w:eastAsia="en-US"/>
        </w:rPr>
        <w:t xml:space="preserve">, </w:t>
      </w:r>
      <w:r>
        <w:rPr>
          <w:lang w:val="en-US" w:eastAsia="en-US"/>
        </w:rPr>
        <w:t>II</w:t>
      </w:r>
      <w:r>
        <w:rPr>
          <w:lang w:eastAsia="en-US"/>
        </w:rPr>
        <w:t xml:space="preserve">, </w:t>
      </w:r>
      <w:r>
        <w:rPr>
          <w:lang w:val="en-US" w:eastAsia="en-US"/>
        </w:rPr>
        <w:t>IV</w:t>
      </w:r>
      <w:r>
        <w:rPr>
          <w:lang w:eastAsia="en-US"/>
        </w:rPr>
        <w:t xml:space="preserve">, </w:t>
      </w:r>
      <w:r>
        <w:rPr>
          <w:lang w:val="en-US" w:eastAsia="en-US"/>
        </w:rPr>
        <w:t>V</w:t>
      </w:r>
      <w:r w:rsidRPr="00367BB9">
        <w:rPr>
          <w:lang w:eastAsia="en-US"/>
        </w:rPr>
        <w:t xml:space="preserve"> </w:t>
      </w:r>
      <w:r>
        <w:t>позициям на месте и с продвижением.</w:t>
      </w:r>
    </w:p>
    <w:p w:rsidR="00367BB9" w:rsidRDefault="00367BB9" w:rsidP="00BF1A0C">
      <w:pPr>
        <w:pStyle w:val="a3"/>
        <w:numPr>
          <w:ilvl w:val="1"/>
          <w:numId w:val="46"/>
        </w:numPr>
        <w:shd w:val="clear" w:color="auto" w:fill="auto"/>
        <w:tabs>
          <w:tab w:val="left" w:pos="298"/>
        </w:tabs>
        <w:ind w:left="20"/>
        <w:jc w:val="left"/>
        <w:rPr>
          <w:lang w:val="en-US"/>
        </w:rPr>
      </w:pPr>
      <w:r>
        <w:rPr>
          <w:lang w:val="en-US" w:eastAsia="en-US"/>
        </w:rPr>
        <w:t xml:space="preserve">Petit </w:t>
      </w:r>
      <w:proofErr w:type="spellStart"/>
      <w:r>
        <w:rPr>
          <w:lang w:val="en-US" w:eastAsia="en-US"/>
        </w:rPr>
        <w:t>changement</w:t>
      </w:r>
      <w:proofErr w:type="spellEnd"/>
      <w:r>
        <w:rPr>
          <w:lang w:val="en-US" w:eastAsia="en-US"/>
        </w:rPr>
        <w:t xml:space="preserve"> de pied et grand </w:t>
      </w:r>
      <w:proofErr w:type="spellStart"/>
      <w:r>
        <w:rPr>
          <w:lang w:val="en-US" w:eastAsia="en-US"/>
        </w:rPr>
        <w:t>changement</w:t>
      </w:r>
      <w:proofErr w:type="spellEnd"/>
      <w:r>
        <w:rPr>
          <w:lang w:val="en-US" w:eastAsia="en-US"/>
        </w:rPr>
        <w:t xml:space="preserve"> de pied:</w:t>
      </w:r>
    </w:p>
    <w:p w:rsidR="00367BB9" w:rsidRDefault="00367BB9" w:rsidP="00BF1A0C">
      <w:pPr>
        <w:pStyle w:val="a3"/>
        <w:numPr>
          <w:ilvl w:val="0"/>
          <w:numId w:val="42"/>
        </w:numPr>
        <w:shd w:val="clear" w:color="auto" w:fill="auto"/>
        <w:tabs>
          <w:tab w:val="left" w:pos="183"/>
        </w:tabs>
        <w:ind w:left="20"/>
        <w:jc w:val="left"/>
      </w:pPr>
      <w:proofErr w:type="gramStart"/>
      <w:r>
        <w:rPr>
          <w:lang w:val="en-US" w:eastAsia="en-US"/>
        </w:rPr>
        <w:t>en</w:t>
      </w:r>
      <w:proofErr w:type="gramEnd"/>
      <w:r>
        <w:rPr>
          <w:lang w:val="en-US" w:eastAsia="en-US"/>
        </w:rPr>
        <w:t xml:space="preserve"> </w:t>
      </w:r>
      <w:proofErr w:type="spellStart"/>
      <w:r>
        <w:rPr>
          <w:lang w:val="en-US" w:eastAsia="en-US"/>
        </w:rPr>
        <w:t>tournant</w:t>
      </w:r>
      <w:proofErr w:type="spellEnd"/>
      <w:r>
        <w:rPr>
          <w:lang w:val="en-US" w:eastAsia="en-US"/>
        </w:rPr>
        <w:t xml:space="preserve"> </w:t>
      </w:r>
      <w:r>
        <w:t>на 1/8, 1/4, 1/2 поворота.</w:t>
      </w:r>
    </w:p>
    <w:p w:rsidR="00367BB9" w:rsidRDefault="00367BB9" w:rsidP="00BF1A0C">
      <w:pPr>
        <w:pStyle w:val="a3"/>
        <w:numPr>
          <w:ilvl w:val="1"/>
          <w:numId w:val="42"/>
        </w:numPr>
        <w:shd w:val="clear" w:color="auto" w:fill="auto"/>
        <w:tabs>
          <w:tab w:val="left" w:pos="294"/>
        </w:tabs>
        <w:ind w:left="20"/>
        <w:jc w:val="left"/>
      </w:pPr>
      <w:r>
        <w:t xml:space="preserve">Раз </w:t>
      </w:r>
      <w:proofErr w:type="spellStart"/>
      <w:r>
        <w:rPr>
          <w:lang w:val="en-US" w:eastAsia="en-US"/>
        </w:rPr>
        <w:t>echappe</w:t>
      </w:r>
      <w:proofErr w:type="spellEnd"/>
      <w:r>
        <w:rPr>
          <w:lang w:val="en-US" w:eastAsia="en-US"/>
        </w:rPr>
        <w:t>:</w:t>
      </w:r>
    </w:p>
    <w:p w:rsidR="00367BB9" w:rsidRDefault="00367BB9" w:rsidP="00BF1A0C">
      <w:pPr>
        <w:pStyle w:val="a3"/>
        <w:numPr>
          <w:ilvl w:val="0"/>
          <w:numId w:val="42"/>
        </w:numPr>
        <w:shd w:val="clear" w:color="auto" w:fill="auto"/>
        <w:tabs>
          <w:tab w:val="left" w:pos="255"/>
        </w:tabs>
        <w:ind w:left="20"/>
        <w:jc w:val="left"/>
      </w:pPr>
      <w:r>
        <w:rPr>
          <w:lang w:val="en-US" w:eastAsia="en-US"/>
        </w:rPr>
        <w:t xml:space="preserve">en </w:t>
      </w:r>
      <w:proofErr w:type="spellStart"/>
      <w:r>
        <w:rPr>
          <w:lang w:val="en-US" w:eastAsia="en-US"/>
        </w:rPr>
        <w:t>tournant</w:t>
      </w:r>
      <w:proofErr w:type="spellEnd"/>
      <w:r>
        <w:rPr>
          <w:lang w:val="en-US" w:eastAsia="en-US"/>
        </w:rPr>
        <w:t xml:space="preserve"> </w:t>
      </w:r>
      <w:r>
        <w:t>на 1/4поворота;</w:t>
      </w:r>
    </w:p>
    <w:p w:rsidR="00367BB9" w:rsidRDefault="00367BB9" w:rsidP="00BF1A0C">
      <w:pPr>
        <w:pStyle w:val="a3"/>
        <w:numPr>
          <w:ilvl w:val="0"/>
          <w:numId w:val="42"/>
        </w:numPr>
        <w:shd w:val="clear" w:color="auto" w:fill="auto"/>
        <w:tabs>
          <w:tab w:val="left" w:pos="174"/>
        </w:tabs>
        <w:ind w:left="20"/>
        <w:jc w:val="left"/>
      </w:pPr>
      <w:proofErr w:type="gramStart"/>
      <w:r>
        <w:rPr>
          <w:lang w:val="en-US" w:eastAsia="en-US"/>
        </w:rPr>
        <w:t>battue</w:t>
      </w:r>
      <w:proofErr w:type="gramEnd"/>
      <w:r>
        <w:rPr>
          <w:lang w:val="en-US" w:eastAsia="en-US"/>
        </w:rPr>
        <w:t>.</w:t>
      </w:r>
    </w:p>
    <w:p w:rsidR="00367BB9" w:rsidRDefault="00367BB9" w:rsidP="00BF1A0C">
      <w:pPr>
        <w:pStyle w:val="a3"/>
        <w:numPr>
          <w:ilvl w:val="0"/>
          <w:numId w:val="47"/>
        </w:numPr>
        <w:shd w:val="clear" w:color="auto" w:fill="auto"/>
        <w:tabs>
          <w:tab w:val="left" w:pos="298"/>
        </w:tabs>
        <w:ind w:left="20"/>
        <w:jc w:val="left"/>
      </w:pPr>
      <w:r>
        <w:rPr>
          <w:lang w:val="en-US" w:eastAsia="en-US"/>
        </w:rPr>
        <w:t>Pas</w:t>
      </w:r>
      <w:r w:rsidRPr="00367BB9">
        <w:rPr>
          <w:lang w:eastAsia="en-US"/>
        </w:rPr>
        <w:t xml:space="preserve"> </w:t>
      </w:r>
      <w:r>
        <w:rPr>
          <w:lang w:val="en-US" w:eastAsia="en-US"/>
        </w:rPr>
        <w:t>assemble</w:t>
      </w:r>
      <w:r>
        <w:rPr>
          <w:lang w:eastAsia="en-US"/>
        </w:rPr>
        <w:t xml:space="preserve"> - </w:t>
      </w:r>
      <w:r>
        <w:t>в сторону, вперед и назад;</w:t>
      </w:r>
    </w:p>
    <w:p w:rsidR="00367BB9" w:rsidRDefault="00367BB9" w:rsidP="00BF1A0C">
      <w:pPr>
        <w:pStyle w:val="a3"/>
        <w:numPr>
          <w:ilvl w:val="0"/>
          <w:numId w:val="42"/>
        </w:numPr>
        <w:shd w:val="clear" w:color="auto" w:fill="auto"/>
        <w:tabs>
          <w:tab w:val="left" w:pos="183"/>
        </w:tabs>
        <w:ind w:left="20"/>
        <w:jc w:val="left"/>
      </w:pPr>
      <w:r>
        <w:t xml:space="preserve">с продвижением в сочетании с </w:t>
      </w:r>
      <w:r>
        <w:rPr>
          <w:lang w:val="en-US" w:eastAsia="en-US"/>
        </w:rPr>
        <w:t>pas</w:t>
      </w:r>
      <w:r w:rsidRPr="00367BB9">
        <w:rPr>
          <w:lang w:eastAsia="en-US"/>
        </w:rPr>
        <w:t xml:space="preserve"> </w:t>
      </w:r>
      <w:r>
        <w:rPr>
          <w:lang w:val="en-US" w:eastAsia="en-US"/>
        </w:rPr>
        <w:t>glissade</w:t>
      </w:r>
      <w:r>
        <w:rPr>
          <w:lang w:eastAsia="en-US"/>
        </w:rPr>
        <w:t>.</w:t>
      </w:r>
    </w:p>
    <w:p w:rsidR="00367BB9" w:rsidRDefault="00367BB9" w:rsidP="00BF1A0C">
      <w:pPr>
        <w:pStyle w:val="a3"/>
        <w:numPr>
          <w:ilvl w:val="0"/>
          <w:numId w:val="47"/>
        </w:numPr>
        <w:shd w:val="clear" w:color="auto" w:fill="auto"/>
        <w:tabs>
          <w:tab w:val="left" w:pos="289"/>
        </w:tabs>
        <w:ind w:left="20"/>
        <w:jc w:val="left"/>
      </w:pPr>
      <w:r>
        <w:rPr>
          <w:lang w:val="en-US" w:eastAsia="en-US"/>
        </w:rPr>
        <w:t>Double assemble.</w:t>
      </w:r>
    </w:p>
    <w:p w:rsidR="00367BB9" w:rsidRDefault="00367BB9" w:rsidP="00BF1A0C">
      <w:pPr>
        <w:pStyle w:val="a3"/>
        <w:numPr>
          <w:ilvl w:val="0"/>
          <w:numId w:val="47"/>
        </w:numPr>
        <w:shd w:val="clear" w:color="auto" w:fill="auto"/>
        <w:tabs>
          <w:tab w:val="left" w:pos="313"/>
        </w:tabs>
        <w:ind w:left="20"/>
        <w:jc w:val="left"/>
      </w:pPr>
      <w:proofErr w:type="spellStart"/>
      <w:r>
        <w:rPr>
          <w:lang w:val="en-US" w:eastAsia="en-US"/>
        </w:rPr>
        <w:t>Sissonne</w:t>
      </w:r>
      <w:proofErr w:type="spellEnd"/>
      <w:r>
        <w:rPr>
          <w:lang w:val="en-US" w:eastAsia="en-US"/>
        </w:rPr>
        <w:t xml:space="preserve"> simple en face.</w:t>
      </w:r>
    </w:p>
    <w:p w:rsidR="00367BB9" w:rsidRDefault="00367BB9" w:rsidP="00BF1A0C">
      <w:pPr>
        <w:pStyle w:val="a3"/>
        <w:numPr>
          <w:ilvl w:val="0"/>
          <w:numId w:val="47"/>
        </w:numPr>
        <w:shd w:val="clear" w:color="auto" w:fill="auto"/>
        <w:tabs>
          <w:tab w:val="left" w:pos="294"/>
        </w:tabs>
        <w:ind w:left="20"/>
        <w:jc w:val="left"/>
      </w:pPr>
      <w:r>
        <w:rPr>
          <w:lang w:val="en-US" w:eastAsia="en-US"/>
        </w:rPr>
        <w:t xml:space="preserve">Pas </w:t>
      </w:r>
      <w:proofErr w:type="spellStart"/>
      <w:r>
        <w:rPr>
          <w:lang w:val="en-US" w:eastAsia="en-US"/>
        </w:rPr>
        <w:t>jete</w:t>
      </w:r>
      <w:proofErr w:type="spellEnd"/>
      <w:r>
        <w:rPr>
          <w:lang w:val="en-US" w:eastAsia="en-US"/>
        </w:rPr>
        <w:t xml:space="preserve"> en face.</w:t>
      </w:r>
    </w:p>
    <w:p w:rsidR="00367BB9" w:rsidRDefault="00367BB9" w:rsidP="00BF1A0C">
      <w:pPr>
        <w:pStyle w:val="a3"/>
        <w:numPr>
          <w:ilvl w:val="0"/>
          <w:numId w:val="47"/>
        </w:numPr>
        <w:shd w:val="clear" w:color="auto" w:fill="auto"/>
        <w:tabs>
          <w:tab w:val="left" w:pos="298"/>
        </w:tabs>
        <w:ind w:left="20"/>
        <w:jc w:val="left"/>
        <w:rPr>
          <w:lang w:val="en-US"/>
        </w:rPr>
      </w:pPr>
      <w:r>
        <w:rPr>
          <w:lang w:val="en-US" w:eastAsia="en-US"/>
        </w:rPr>
        <w:t xml:space="preserve">Temps </w:t>
      </w:r>
      <w:proofErr w:type="spellStart"/>
      <w:r>
        <w:rPr>
          <w:lang w:val="en-US" w:eastAsia="en-US"/>
        </w:rPr>
        <w:t>leve</w:t>
      </w:r>
      <w:proofErr w:type="spellEnd"/>
      <w:r>
        <w:rPr>
          <w:lang w:val="en-US" w:eastAsia="en-US"/>
        </w:rPr>
        <w:t xml:space="preserve"> </w:t>
      </w:r>
      <w:r>
        <w:t>с</w:t>
      </w:r>
      <w:r>
        <w:rPr>
          <w:lang w:val="en-US"/>
        </w:rPr>
        <w:t xml:space="preserve"> </w:t>
      </w:r>
      <w:r>
        <w:t>фиксацией</w:t>
      </w:r>
      <w:r>
        <w:rPr>
          <w:lang w:val="en-US"/>
        </w:rPr>
        <w:t xml:space="preserve"> </w:t>
      </w:r>
      <w:r>
        <w:t>ноги</w:t>
      </w:r>
      <w:r>
        <w:rPr>
          <w:lang w:val="en-US"/>
        </w:rPr>
        <w:t xml:space="preserve"> </w:t>
      </w:r>
      <w:r>
        <w:t>на</w:t>
      </w:r>
      <w:r>
        <w:rPr>
          <w:lang w:val="en-US"/>
        </w:rPr>
        <w:t xml:space="preserve"> </w:t>
      </w:r>
      <w:proofErr w:type="spellStart"/>
      <w:r>
        <w:rPr>
          <w:lang w:val="en-US" w:eastAsia="en-US"/>
        </w:rPr>
        <w:t>sur</w:t>
      </w:r>
      <w:proofErr w:type="spellEnd"/>
      <w:r>
        <w:rPr>
          <w:lang w:val="en-US" w:eastAsia="en-US"/>
        </w:rPr>
        <w:t xml:space="preserve"> le </w:t>
      </w:r>
      <w:proofErr w:type="spellStart"/>
      <w:r>
        <w:rPr>
          <w:lang w:val="en-US" w:eastAsia="en-US"/>
        </w:rPr>
        <w:t>cou</w:t>
      </w:r>
      <w:proofErr w:type="spellEnd"/>
      <w:r>
        <w:rPr>
          <w:lang w:val="en-US" w:eastAsia="en-US"/>
        </w:rPr>
        <w:t xml:space="preserve"> de pied.</w:t>
      </w:r>
    </w:p>
    <w:p w:rsidR="00367BB9" w:rsidRDefault="00367BB9" w:rsidP="00BF1A0C">
      <w:pPr>
        <w:pStyle w:val="a3"/>
        <w:numPr>
          <w:ilvl w:val="0"/>
          <w:numId w:val="47"/>
        </w:numPr>
        <w:shd w:val="clear" w:color="auto" w:fill="auto"/>
        <w:tabs>
          <w:tab w:val="left" w:pos="294"/>
        </w:tabs>
        <w:ind w:left="20"/>
        <w:jc w:val="left"/>
      </w:pPr>
      <w:r>
        <w:rPr>
          <w:lang w:val="en-US" w:eastAsia="en-US"/>
        </w:rPr>
        <w:t>Pas</w:t>
      </w:r>
      <w:r w:rsidRPr="00367BB9">
        <w:rPr>
          <w:lang w:eastAsia="en-US"/>
        </w:rPr>
        <w:t xml:space="preserve"> </w:t>
      </w:r>
      <w:r>
        <w:rPr>
          <w:lang w:val="en-US" w:eastAsia="en-US"/>
        </w:rPr>
        <w:t>glissade</w:t>
      </w:r>
      <w:r w:rsidRPr="00367BB9">
        <w:rPr>
          <w:lang w:eastAsia="en-US"/>
        </w:rPr>
        <w:t xml:space="preserve"> </w:t>
      </w:r>
      <w:r>
        <w:t>в сторону, вперед, назад.</w:t>
      </w:r>
    </w:p>
    <w:p w:rsidR="00367BB9" w:rsidRDefault="00367BB9" w:rsidP="00BF1A0C">
      <w:pPr>
        <w:pStyle w:val="a3"/>
        <w:numPr>
          <w:ilvl w:val="0"/>
          <w:numId w:val="47"/>
        </w:numPr>
        <w:shd w:val="clear" w:color="auto" w:fill="auto"/>
        <w:tabs>
          <w:tab w:val="left" w:pos="433"/>
        </w:tabs>
        <w:ind w:left="20"/>
        <w:jc w:val="left"/>
      </w:pPr>
      <w:proofErr w:type="spellStart"/>
      <w:r>
        <w:rPr>
          <w:lang w:val="en-US" w:eastAsia="en-US"/>
        </w:rPr>
        <w:t>Sissone</w:t>
      </w:r>
      <w:proofErr w:type="spellEnd"/>
      <w:r w:rsidRPr="00367BB9">
        <w:rPr>
          <w:lang w:eastAsia="en-US"/>
        </w:rPr>
        <w:t xml:space="preserve"> </w:t>
      </w:r>
      <w:proofErr w:type="spellStart"/>
      <w:r>
        <w:rPr>
          <w:lang w:val="en-US" w:eastAsia="en-US"/>
        </w:rPr>
        <w:t>tombe</w:t>
      </w:r>
      <w:proofErr w:type="spellEnd"/>
      <w:r w:rsidRPr="00367BB9">
        <w:rPr>
          <w:lang w:eastAsia="en-US"/>
        </w:rPr>
        <w:t xml:space="preserve"> </w:t>
      </w:r>
      <w:r>
        <w:t>в сторону, вперед, назад.</w:t>
      </w:r>
    </w:p>
    <w:p w:rsidR="00367BB9" w:rsidRDefault="00367BB9" w:rsidP="00BF1A0C">
      <w:pPr>
        <w:pStyle w:val="a3"/>
        <w:numPr>
          <w:ilvl w:val="0"/>
          <w:numId w:val="47"/>
        </w:numPr>
        <w:shd w:val="clear" w:color="auto" w:fill="auto"/>
        <w:tabs>
          <w:tab w:val="left" w:pos="414"/>
        </w:tabs>
        <w:ind w:left="20" w:right="740"/>
        <w:jc w:val="left"/>
      </w:pPr>
      <w:r>
        <w:rPr>
          <w:lang w:val="en-US" w:eastAsia="en-US"/>
        </w:rPr>
        <w:t>Pas</w:t>
      </w:r>
      <w:r w:rsidRPr="00367BB9">
        <w:rPr>
          <w:lang w:eastAsia="en-US"/>
        </w:rPr>
        <w:t xml:space="preserve"> </w:t>
      </w:r>
      <w:r>
        <w:rPr>
          <w:lang w:val="en-US" w:eastAsia="en-US"/>
        </w:rPr>
        <w:t>chasse</w:t>
      </w:r>
      <w:r w:rsidRPr="00367BB9">
        <w:rPr>
          <w:lang w:eastAsia="en-US"/>
        </w:rPr>
        <w:t xml:space="preserve"> </w:t>
      </w:r>
      <w:r>
        <w:t xml:space="preserve">в сторону, вперед, назад. </w:t>
      </w:r>
      <w:r>
        <w:rPr>
          <w:lang w:eastAsia="en-US"/>
        </w:rPr>
        <w:t>12.</w:t>
      </w:r>
      <w:proofErr w:type="spellStart"/>
      <w:r>
        <w:rPr>
          <w:lang w:val="en-US" w:eastAsia="en-US"/>
        </w:rPr>
        <w:t>Sissone</w:t>
      </w:r>
      <w:proofErr w:type="spellEnd"/>
      <w:r w:rsidRPr="00367BB9">
        <w:rPr>
          <w:lang w:eastAsia="en-US"/>
        </w:rPr>
        <w:t xml:space="preserve"> </w:t>
      </w:r>
      <w:proofErr w:type="spellStart"/>
      <w:r>
        <w:rPr>
          <w:lang w:val="en-US" w:eastAsia="en-US"/>
        </w:rPr>
        <w:t>ferme</w:t>
      </w:r>
      <w:proofErr w:type="spellEnd"/>
      <w:r w:rsidRPr="00367BB9">
        <w:rPr>
          <w:lang w:eastAsia="en-US"/>
        </w:rPr>
        <w:t xml:space="preserve"> </w:t>
      </w:r>
      <w:r>
        <w:t>в сторону, вперед, назад;</w:t>
      </w:r>
    </w:p>
    <w:p w:rsidR="00367BB9" w:rsidRDefault="00367BB9" w:rsidP="00BF1A0C">
      <w:pPr>
        <w:pStyle w:val="a3"/>
        <w:numPr>
          <w:ilvl w:val="0"/>
          <w:numId w:val="42"/>
        </w:numPr>
        <w:shd w:val="clear" w:color="auto" w:fill="auto"/>
        <w:tabs>
          <w:tab w:val="left" w:pos="322"/>
        </w:tabs>
        <w:ind w:left="20"/>
        <w:jc w:val="left"/>
        <w:rPr>
          <w:lang w:val="en-US"/>
        </w:rPr>
      </w:pPr>
      <w:r>
        <w:t>в</w:t>
      </w:r>
      <w:r>
        <w:rPr>
          <w:lang w:val="en-US"/>
        </w:rPr>
        <w:t xml:space="preserve"> </w:t>
      </w:r>
      <w:r>
        <w:rPr>
          <w:lang w:val="en-US" w:eastAsia="en-US"/>
        </w:rPr>
        <w:t>I,II,III arabesque.</w:t>
      </w:r>
    </w:p>
    <w:p w:rsidR="00367BB9" w:rsidRDefault="00367BB9" w:rsidP="00BF1A0C">
      <w:pPr>
        <w:pStyle w:val="a3"/>
        <w:numPr>
          <w:ilvl w:val="0"/>
          <w:numId w:val="48"/>
        </w:numPr>
        <w:shd w:val="clear" w:color="auto" w:fill="auto"/>
        <w:tabs>
          <w:tab w:val="left" w:pos="414"/>
        </w:tabs>
        <w:ind w:left="20"/>
        <w:jc w:val="left"/>
      </w:pPr>
      <w:r>
        <w:rPr>
          <w:lang w:val="en-US" w:eastAsia="en-US"/>
        </w:rPr>
        <w:t xml:space="preserve">Entrechat </w:t>
      </w:r>
      <w:proofErr w:type="spellStart"/>
      <w:r>
        <w:rPr>
          <w:lang w:val="en-US" w:eastAsia="en-US"/>
        </w:rPr>
        <w:t>catre</w:t>
      </w:r>
      <w:proofErr w:type="spellEnd"/>
      <w:r>
        <w:rPr>
          <w:lang w:val="en-US" w:eastAsia="en-US"/>
        </w:rPr>
        <w:t xml:space="preserve">, </w:t>
      </w:r>
      <w:proofErr w:type="spellStart"/>
      <w:r>
        <w:rPr>
          <w:lang w:val="en-US" w:eastAsia="en-US"/>
        </w:rPr>
        <w:t>royale</w:t>
      </w:r>
      <w:proofErr w:type="spellEnd"/>
      <w:r>
        <w:rPr>
          <w:lang w:val="en-US" w:eastAsia="en-US"/>
        </w:rPr>
        <w:t>.</w:t>
      </w:r>
    </w:p>
    <w:p w:rsidR="00367BB9" w:rsidRDefault="00367BB9" w:rsidP="00BF1A0C">
      <w:pPr>
        <w:pStyle w:val="a3"/>
        <w:numPr>
          <w:ilvl w:val="0"/>
          <w:numId w:val="48"/>
        </w:numPr>
        <w:shd w:val="clear" w:color="auto" w:fill="auto"/>
        <w:tabs>
          <w:tab w:val="left" w:pos="433"/>
        </w:tabs>
        <w:ind w:left="20"/>
        <w:jc w:val="left"/>
      </w:pPr>
      <w:r>
        <w:rPr>
          <w:lang w:val="en-US" w:eastAsia="en-US"/>
        </w:rPr>
        <w:t>Sisson</w:t>
      </w:r>
      <w:r w:rsidRPr="00367BB9">
        <w:rPr>
          <w:lang w:eastAsia="en-US"/>
        </w:rPr>
        <w:t xml:space="preserve"> </w:t>
      </w:r>
      <w:proofErr w:type="spellStart"/>
      <w:r>
        <w:rPr>
          <w:lang w:val="en-US" w:eastAsia="en-US"/>
        </w:rPr>
        <w:t>ouverte</w:t>
      </w:r>
      <w:proofErr w:type="spellEnd"/>
      <w:r w:rsidRPr="00367BB9">
        <w:rPr>
          <w:lang w:eastAsia="en-US"/>
        </w:rPr>
        <w:t xml:space="preserve"> </w:t>
      </w:r>
      <w:r>
        <w:t xml:space="preserve">на </w:t>
      </w:r>
      <w:r>
        <w:rPr>
          <w:lang w:eastAsia="en-US"/>
        </w:rPr>
        <w:t>45</w:t>
      </w:r>
      <w:r>
        <w:rPr>
          <w:vertAlign w:val="superscript"/>
          <w:lang w:eastAsia="en-US"/>
        </w:rPr>
        <w:t>0</w:t>
      </w:r>
      <w:r>
        <w:rPr>
          <w:lang w:eastAsia="en-US"/>
        </w:rPr>
        <w:t xml:space="preserve"> </w:t>
      </w:r>
      <w:r>
        <w:t>во всех направлениях.</w:t>
      </w:r>
    </w:p>
    <w:p w:rsidR="00367BB9" w:rsidRDefault="00367BB9" w:rsidP="00BF1A0C">
      <w:pPr>
        <w:pStyle w:val="a3"/>
        <w:numPr>
          <w:ilvl w:val="0"/>
          <w:numId w:val="48"/>
        </w:numPr>
        <w:shd w:val="clear" w:color="auto" w:fill="auto"/>
        <w:tabs>
          <w:tab w:val="left" w:pos="414"/>
        </w:tabs>
        <w:ind w:left="20"/>
        <w:jc w:val="left"/>
      </w:pPr>
      <w:r>
        <w:rPr>
          <w:lang w:val="en-US" w:eastAsia="en-US"/>
        </w:rPr>
        <w:lastRenderedPageBreak/>
        <w:t>Pas de chat.</w:t>
      </w:r>
    </w:p>
    <w:p w:rsidR="00367BB9" w:rsidRDefault="00367BB9" w:rsidP="00BF1A0C">
      <w:pPr>
        <w:pStyle w:val="a3"/>
        <w:numPr>
          <w:ilvl w:val="0"/>
          <w:numId w:val="48"/>
        </w:numPr>
        <w:shd w:val="clear" w:color="auto" w:fill="auto"/>
        <w:tabs>
          <w:tab w:val="left" w:pos="423"/>
        </w:tabs>
        <w:ind w:left="20"/>
        <w:jc w:val="left"/>
        <w:rPr>
          <w:lang w:val="en-US"/>
        </w:rPr>
      </w:pPr>
      <w:r>
        <w:rPr>
          <w:lang w:val="en-US" w:eastAsia="en-US"/>
        </w:rPr>
        <w:t xml:space="preserve">Tour en </w:t>
      </w:r>
      <w:r>
        <w:t>Г</w:t>
      </w:r>
      <w:r>
        <w:rPr>
          <w:lang w:val="en-US"/>
        </w:rPr>
        <w:t xml:space="preserve"> </w:t>
      </w:r>
      <w:r>
        <w:rPr>
          <w:lang w:val="en-US" w:eastAsia="en-US"/>
        </w:rPr>
        <w:t xml:space="preserve">air no I </w:t>
      </w:r>
      <w:r>
        <w:t>позиции</w:t>
      </w:r>
      <w:r>
        <w:rPr>
          <w:lang w:val="en-US"/>
        </w:rPr>
        <w:t>.</w:t>
      </w:r>
    </w:p>
    <w:p w:rsidR="00367BB9" w:rsidRDefault="00367BB9" w:rsidP="00BF1A0C">
      <w:pPr>
        <w:pStyle w:val="a3"/>
        <w:numPr>
          <w:ilvl w:val="0"/>
          <w:numId w:val="48"/>
        </w:numPr>
        <w:shd w:val="clear" w:color="auto" w:fill="auto"/>
        <w:tabs>
          <w:tab w:val="left" w:pos="423"/>
        </w:tabs>
        <w:ind w:left="20" w:right="260"/>
        <w:jc w:val="left"/>
      </w:pPr>
      <w:r>
        <w:t xml:space="preserve">Сценический </w:t>
      </w:r>
      <w:proofErr w:type="spellStart"/>
      <w:r>
        <w:rPr>
          <w:lang w:val="en-US" w:eastAsia="en-US"/>
        </w:rPr>
        <w:t>sisson</w:t>
      </w:r>
      <w:proofErr w:type="spellEnd"/>
      <w:r w:rsidRPr="00367BB9">
        <w:rPr>
          <w:lang w:eastAsia="en-US"/>
        </w:rPr>
        <w:t xml:space="preserve"> </w:t>
      </w:r>
      <w:r>
        <w:t xml:space="preserve">в 1-й </w:t>
      </w:r>
      <w:r>
        <w:rPr>
          <w:lang w:val="en-US" w:eastAsia="en-US"/>
        </w:rPr>
        <w:t>arabesque</w:t>
      </w:r>
      <w:r>
        <w:rPr>
          <w:lang w:eastAsia="en-US"/>
        </w:rPr>
        <w:t xml:space="preserve">. </w:t>
      </w:r>
    </w:p>
    <w:p w:rsidR="00367BB9" w:rsidRDefault="00367BB9" w:rsidP="00367BB9">
      <w:pPr>
        <w:pStyle w:val="32"/>
        <w:keepNext/>
        <w:keepLines/>
        <w:shd w:val="clear" w:color="auto" w:fill="auto"/>
        <w:spacing w:after="176" w:line="260" w:lineRule="exact"/>
        <w:ind w:left="40" w:firstLine="0"/>
        <w:jc w:val="both"/>
      </w:pPr>
      <w:bookmarkStart w:id="23" w:name="bookmark45"/>
      <w:r>
        <w:t>6-й класс (шестой год обучения)</w:t>
      </w:r>
      <w:bookmarkEnd w:id="23"/>
    </w:p>
    <w:p w:rsidR="00367BB9" w:rsidRDefault="00367BB9" w:rsidP="00367BB9">
      <w:pPr>
        <w:pStyle w:val="70"/>
        <w:shd w:val="clear" w:color="auto" w:fill="auto"/>
        <w:tabs>
          <w:tab w:val="left" w:pos="4312"/>
        </w:tabs>
        <w:ind w:left="40" w:firstLine="0"/>
      </w:pPr>
      <w:r>
        <w:t>Аудиторные занятия</w:t>
      </w:r>
      <w:r>
        <w:tab/>
        <w:t>5 часов в неделю</w:t>
      </w:r>
    </w:p>
    <w:p w:rsidR="00367BB9" w:rsidRDefault="00367BB9" w:rsidP="00367BB9">
      <w:pPr>
        <w:pStyle w:val="70"/>
        <w:shd w:val="clear" w:color="auto" w:fill="auto"/>
        <w:tabs>
          <w:tab w:val="left" w:pos="4096"/>
        </w:tabs>
        <w:spacing w:after="236"/>
        <w:ind w:left="40" w:firstLine="0"/>
      </w:pPr>
      <w:r>
        <w:t>Консультации</w:t>
      </w:r>
      <w:r>
        <w:tab/>
        <w:t>8 часов в год</w:t>
      </w:r>
    </w:p>
    <w:p w:rsidR="00367BB9" w:rsidRDefault="00367BB9" w:rsidP="00367BB9">
      <w:pPr>
        <w:pStyle w:val="a3"/>
        <w:shd w:val="clear" w:color="auto" w:fill="auto"/>
        <w:spacing w:line="485" w:lineRule="exact"/>
        <w:ind w:left="40" w:right="20" w:firstLine="840"/>
      </w:pPr>
      <w:r>
        <w:t xml:space="preserve">6 класс является дополнительным годом обучения по </w:t>
      </w:r>
      <w:proofErr w:type="spellStart"/>
      <w:r>
        <w:t>предпрофессиональной</w:t>
      </w:r>
      <w:proofErr w:type="spellEnd"/>
      <w:r>
        <w:t xml:space="preserve"> общеобразовательной программе в области хореографического искусства. Обучение учащихся этого класса направленно на подготовку к поступлению в среднее профессиональное образовательное учреждение.</w:t>
      </w:r>
    </w:p>
    <w:p w:rsidR="00367BB9" w:rsidRDefault="00367BB9" w:rsidP="00367BB9">
      <w:pPr>
        <w:pStyle w:val="a3"/>
        <w:shd w:val="clear" w:color="auto" w:fill="auto"/>
        <w:ind w:left="40" w:right="20" w:firstLine="540"/>
      </w:pPr>
      <w:r>
        <w:t>Учащиеся, осваивающие 6-летнюю образовательную программу, сдают выпускной экзамен (итоговую аттестацию) в 6 классе.</w:t>
      </w:r>
    </w:p>
    <w:p w:rsidR="00367BB9" w:rsidRDefault="00367BB9" w:rsidP="00367BB9">
      <w:pPr>
        <w:pStyle w:val="a3"/>
        <w:shd w:val="clear" w:color="auto" w:fill="auto"/>
        <w:ind w:left="40" w:right="20" w:firstLine="540"/>
      </w:pPr>
      <w:r>
        <w:t>В данном классе продолжается работа над умением исполнять грамотно, выразительно и свободно освоенный программный материал; над развитием и совершенствованием у учащихся техники исполнения и артистичности; над приобретением законченной танцевальной формы; выразительностью, координацией движений, выработкой силы, выносливости и способности их гармоничному развитию; над освоением более сложных танцевальных элементов</w:t>
      </w:r>
    </w:p>
    <w:p w:rsidR="00367BB9" w:rsidRDefault="00367BB9" w:rsidP="00367BB9">
      <w:pPr>
        <w:pStyle w:val="a3"/>
        <w:shd w:val="clear" w:color="auto" w:fill="auto"/>
        <w:ind w:left="40" w:right="20" w:firstLine="540"/>
      </w:pPr>
      <w:r>
        <w:t>В 6 классе рекомендуется помимо регулярных занятий экзерсисом разучивать отдельные вариации, построенные на основе классического танца и входящие в учебную практику,</w:t>
      </w:r>
    </w:p>
    <w:p w:rsidR="00367BB9" w:rsidRDefault="00367BB9" w:rsidP="00367BB9">
      <w:pPr>
        <w:pStyle w:val="a3"/>
        <w:shd w:val="clear" w:color="auto" w:fill="auto"/>
        <w:ind w:left="40" w:right="20" w:firstLine="540"/>
      </w:pPr>
      <w:r>
        <w:t>В первом полугодии (11 полугодие) проводится контрольный урок за пройденный и освоенный материал первого полугодия.</w:t>
      </w:r>
    </w:p>
    <w:p w:rsidR="00367BB9" w:rsidRDefault="00367BB9" w:rsidP="00367BB9">
      <w:pPr>
        <w:pStyle w:val="a3"/>
        <w:shd w:val="clear" w:color="auto" w:fill="auto"/>
        <w:ind w:left="40" w:right="20" w:firstLine="540"/>
      </w:pPr>
      <w:r>
        <w:t>Во втором полугодии (12 полугодие) - выпускной экзамен за весь полный курс обучения.</w:t>
      </w:r>
    </w:p>
    <w:p w:rsidR="00367BB9" w:rsidRDefault="00367BB9" w:rsidP="00367BB9">
      <w:pPr>
        <w:pStyle w:val="32"/>
        <w:keepNext/>
        <w:keepLines/>
        <w:shd w:val="clear" w:color="auto" w:fill="auto"/>
        <w:spacing w:after="0" w:line="480" w:lineRule="exact"/>
        <w:ind w:left="580"/>
      </w:pPr>
      <w:bookmarkStart w:id="24" w:name="bookmark46"/>
      <w:r>
        <w:t>Требования к полугодовому контрольному уроку</w:t>
      </w:r>
      <w:bookmarkEnd w:id="24"/>
    </w:p>
    <w:p w:rsidR="00367BB9" w:rsidRDefault="00367BB9" w:rsidP="00367BB9">
      <w:pPr>
        <w:pStyle w:val="a3"/>
        <w:shd w:val="clear" w:color="auto" w:fill="auto"/>
        <w:ind w:left="40" w:right="20" w:firstLine="540"/>
      </w:pPr>
      <w:r>
        <w:t>Учащиеся 6 класса к концу первого полугодия должны продемонстрировать приобретенные знания, умения и навыки:</w:t>
      </w:r>
    </w:p>
    <w:p w:rsidR="00367BB9" w:rsidRDefault="00367BB9" w:rsidP="00BF1A0C">
      <w:pPr>
        <w:pStyle w:val="a3"/>
        <w:numPr>
          <w:ilvl w:val="0"/>
          <w:numId w:val="49"/>
        </w:numPr>
        <w:shd w:val="clear" w:color="auto" w:fill="auto"/>
        <w:tabs>
          <w:tab w:val="left" w:pos="390"/>
        </w:tabs>
        <w:spacing w:line="485" w:lineRule="exact"/>
        <w:ind w:left="580" w:right="20" w:hanging="540"/>
        <w:jc w:val="left"/>
      </w:pPr>
      <w:r>
        <w:lastRenderedPageBreak/>
        <w:t>понимание того, что танец является источником высокой исполнительской культуры, отражением эстетического стиля;</w:t>
      </w:r>
    </w:p>
    <w:p w:rsidR="00367BB9" w:rsidRDefault="00367BB9" w:rsidP="00BF1A0C">
      <w:pPr>
        <w:pStyle w:val="a3"/>
        <w:numPr>
          <w:ilvl w:val="0"/>
          <w:numId w:val="49"/>
        </w:numPr>
        <w:shd w:val="clear" w:color="auto" w:fill="auto"/>
        <w:tabs>
          <w:tab w:val="left" w:pos="390"/>
        </w:tabs>
        <w:spacing w:line="490" w:lineRule="exact"/>
        <w:ind w:left="580" w:hanging="540"/>
        <w:jc w:val="left"/>
      </w:pPr>
      <w:r>
        <w:t>грамотное выполнение того или иного движения;</w:t>
      </w:r>
    </w:p>
    <w:p w:rsidR="00367BB9" w:rsidRDefault="00367BB9" w:rsidP="00BF1A0C">
      <w:pPr>
        <w:pStyle w:val="a3"/>
        <w:numPr>
          <w:ilvl w:val="0"/>
          <w:numId w:val="49"/>
        </w:numPr>
        <w:shd w:val="clear" w:color="auto" w:fill="auto"/>
        <w:tabs>
          <w:tab w:val="left" w:pos="390"/>
        </w:tabs>
        <w:spacing w:line="490" w:lineRule="exact"/>
        <w:ind w:left="580" w:right="20" w:hanging="540"/>
        <w:jc w:val="left"/>
      </w:pPr>
      <w:r>
        <w:t xml:space="preserve">выполнение экзерсиса классического танца: у станка, на середине зала, </w:t>
      </w:r>
      <w:r>
        <w:rPr>
          <w:lang w:val="en-US" w:eastAsia="en-US"/>
        </w:rPr>
        <w:t>allegro</w:t>
      </w:r>
      <w:r w:rsidR="00A32F56">
        <w:rPr>
          <w:lang w:eastAsia="en-US"/>
        </w:rPr>
        <w:t>;</w:t>
      </w:r>
      <w:r>
        <w:rPr>
          <w:lang w:eastAsia="en-US"/>
        </w:rPr>
        <w:t xml:space="preserve"> </w:t>
      </w:r>
    </w:p>
    <w:p w:rsidR="00367BB9" w:rsidRDefault="00367BB9" w:rsidP="00BF1A0C">
      <w:pPr>
        <w:pStyle w:val="a3"/>
        <w:numPr>
          <w:ilvl w:val="0"/>
          <w:numId w:val="49"/>
        </w:numPr>
        <w:shd w:val="clear" w:color="auto" w:fill="auto"/>
        <w:tabs>
          <w:tab w:val="left" w:pos="390"/>
        </w:tabs>
        <w:spacing w:line="490" w:lineRule="exact"/>
        <w:ind w:left="580" w:right="20" w:hanging="540"/>
        <w:jc w:val="left"/>
      </w:pPr>
      <w:r>
        <w:t>выполнение поклонов, положения рук, корпуса, а также простейших танцевальных комбинаций и вариаций;</w:t>
      </w:r>
    </w:p>
    <w:p w:rsidR="00367BB9" w:rsidRDefault="00367BB9" w:rsidP="00BF1A0C">
      <w:pPr>
        <w:pStyle w:val="a3"/>
        <w:numPr>
          <w:ilvl w:val="0"/>
          <w:numId w:val="49"/>
        </w:numPr>
        <w:shd w:val="clear" w:color="auto" w:fill="auto"/>
        <w:tabs>
          <w:tab w:val="left" w:pos="390"/>
        </w:tabs>
        <w:spacing w:line="490" w:lineRule="exact"/>
        <w:ind w:left="580" w:right="20" w:hanging="540"/>
        <w:jc w:val="left"/>
      </w:pPr>
      <w:r>
        <w:t>знание освоенных движений и умение применять технику изучения новых движений.</w:t>
      </w:r>
    </w:p>
    <w:p w:rsidR="00367BB9" w:rsidRDefault="00367BB9" w:rsidP="00367BB9">
      <w:pPr>
        <w:pStyle w:val="20"/>
        <w:shd w:val="clear" w:color="auto" w:fill="auto"/>
        <w:spacing w:line="480" w:lineRule="exact"/>
        <w:ind w:left="20" w:right="840"/>
        <w:jc w:val="left"/>
      </w:pPr>
      <w:r>
        <w:t xml:space="preserve">Примерный рекомендуемый список изучаемых движений </w:t>
      </w:r>
    </w:p>
    <w:p w:rsidR="00367BB9" w:rsidRDefault="00367BB9" w:rsidP="00367BB9">
      <w:pPr>
        <w:pStyle w:val="20"/>
        <w:shd w:val="clear" w:color="auto" w:fill="auto"/>
        <w:spacing w:line="480" w:lineRule="exact"/>
        <w:ind w:left="20" w:right="840"/>
        <w:jc w:val="left"/>
      </w:pPr>
      <w:r>
        <w:rPr>
          <w:rStyle w:val="2a"/>
        </w:rPr>
        <w:t>ЭКЗЕРСИС У СТАНКА</w:t>
      </w:r>
    </w:p>
    <w:p w:rsidR="00367BB9" w:rsidRDefault="00367BB9" w:rsidP="00BF1A0C">
      <w:pPr>
        <w:pStyle w:val="a3"/>
        <w:numPr>
          <w:ilvl w:val="1"/>
          <w:numId w:val="49"/>
        </w:numPr>
        <w:shd w:val="clear" w:color="auto" w:fill="auto"/>
        <w:tabs>
          <w:tab w:val="left" w:pos="274"/>
        </w:tabs>
        <w:ind w:left="300" w:hanging="280"/>
        <w:jc w:val="left"/>
        <w:rPr>
          <w:lang w:val="en-US"/>
        </w:rPr>
      </w:pPr>
      <w:proofErr w:type="spellStart"/>
      <w:r>
        <w:rPr>
          <w:lang w:val="en-US" w:eastAsia="en-US"/>
        </w:rPr>
        <w:t>Rond</w:t>
      </w:r>
      <w:proofErr w:type="spellEnd"/>
      <w:r>
        <w:rPr>
          <w:lang w:val="en-US" w:eastAsia="en-US"/>
        </w:rPr>
        <w:t xml:space="preserve"> de </w:t>
      </w:r>
      <w:proofErr w:type="spellStart"/>
      <w:r>
        <w:rPr>
          <w:lang w:val="en-US" w:eastAsia="en-US"/>
        </w:rPr>
        <w:t>jambe</w:t>
      </w:r>
      <w:proofErr w:type="spellEnd"/>
      <w:r>
        <w:rPr>
          <w:lang w:val="en-US" w:eastAsia="en-US"/>
        </w:rPr>
        <w:t xml:space="preserve"> en Fair en </w:t>
      </w:r>
      <w:proofErr w:type="spellStart"/>
      <w:r>
        <w:rPr>
          <w:lang w:val="en-US" w:eastAsia="en-US"/>
        </w:rPr>
        <w:t>dehors</w:t>
      </w:r>
      <w:proofErr w:type="spellEnd"/>
      <w:r>
        <w:rPr>
          <w:lang w:val="en-US" w:eastAsia="en-US"/>
        </w:rPr>
        <w:t xml:space="preserve"> et en dedans:</w:t>
      </w:r>
    </w:p>
    <w:p w:rsidR="00367BB9" w:rsidRDefault="00367BB9" w:rsidP="00BF1A0C">
      <w:pPr>
        <w:pStyle w:val="a3"/>
        <w:numPr>
          <w:ilvl w:val="0"/>
          <w:numId w:val="42"/>
        </w:numPr>
        <w:shd w:val="clear" w:color="auto" w:fill="auto"/>
        <w:tabs>
          <w:tab w:val="left" w:pos="255"/>
        </w:tabs>
        <w:ind w:left="300" w:hanging="280"/>
        <w:jc w:val="left"/>
      </w:pPr>
      <w:r>
        <w:rPr>
          <w:lang w:val="en-US" w:eastAsia="en-US"/>
        </w:rPr>
        <w:t>double</w:t>
      </w:r>
      <w:r w:rsidRPr="00367BB9">
        <w:rPr>
          <w:lang w:eastAsia="en-US"/>
        </w:rPr>
        <w:t xml:space="preserve"> </w:t>
      </w:r>
      <w:r>
        <w:t xml:space="preserve">на всей стопе и с окончанием в </w:t>
      </w:r>
      <w:proofErr w:type="spellStart"/>
      <w:r>
        <w:rPr>
          <w:lang w:val="en-US" w:eastAsia="en-US"/>
        </w:rPr>
        <w:t>demi</w:t>
      </w:r>
      <w:proofErr w:type="spellEnd"/>
      <w:r>
        <w:rPr>
          <w:lang w:eastAsia="en-US"/>
        </w:rPr>
        <w:t>-</w:t>
      </w:r>
      <w:proofErr w:type="spellStart"/>
      <w:r>
        <w:rPr>
          <w:lang w:val="en-US" w:eastAsia="en-US"/>
        </w:rPr>
        <w:t>plie</w:t>
      </w:r>
      <w:proofErr w:type="spellEnd"/>
    </w:p>
    <w:p w:rsidR="00367BB9" w:rsidRDefault="00367BB9" w:rsidP="00BF1A0C">
      <w:pPr>
        <w:pStyle w:val="a3"/>
        <w:numPr>
          <w:ilvl w:val="0"/>
          <w:numId w:val="42"/>
        </w:numPr>
        <w:shd w:val="clear" w:color="auto" w:fill="auto"/>
        <w:tabs>
          <w:tab w:val="left" w:pos="250"/>
        </w:tabs>
        <w:ind w:left="300" w:hanging="280"/>
        <w:jc w:val="left"/>
      </w:pPr>
      <w:r>
        <w:t xml:space="preserve">на </w:t>
      </w:r>
      <w:r>
        <w:rPr>
          <w:lang w:val="en-US" w:eastAsia="en-US"/>
        </w:rPr>
        <w:t>90</w:t>
      </w:r>
      <w:r>
        <w:rPr>
          <w:vertAlign w:val="superscript"/>
          <w:lang w:val="en-US" w:eastAsia="en-US"/>
        </w:rPr>
        <w:t>0</w:t>
      </w:r>
      <w:r>
        <w:rPr>
          <w:lang w:val="en-US" w:eastAsia="en-US"/>
        </w:rPr>
        <w:t xml:space="preserve"> </w:t>
      </w:r>
      <w:r>
        <w:t>на всей стопе.</w:t>
      </w:r>
    </w:p>
    <w:p w:rsidR="00367BB9" w:rsidRDefault="00367BB9" w:rsidP="00BF1A0C">
      <w:pPr>
        <w:pStyle w:val="a3"/>
        <w:numPr>
          <w:ilvl w:val="1"/>
          <w:numId w:val="49"/>
        </w:numPr>
        <w:shd w:val="clear" w:color="auto" w:fill="auto"/>
        <w:tabs>
          <w:tab w:val="left" w:pos="298"/>
        </w:tabs>
        <w:ind w:left="300" w:hanging="280"/>
        <w:jc w:val="left"/>
        <w:rPr>
          <w:lang w:val="en-US"/>
        </w:rPr>
      </w:pPr>
      <w:proofErr w:type="spellStart"/>
      <w:r>
        <w:rPr>
          <w:lang w:val="en-US" w:eastAsia="en-US"/>
        </w:rPr>
        <w:t>Flic-flac</w:t>
      </w:r>
      <w:proofErr w:type="spellEnd"/>
      <w:r>
        <w:rPr>
          <w:lang w:val="en-US" w:eastAsia="en-US"/>
        </w:rPr>
        <w:t xml:space="preserve"> en </w:t>
      </w:r>
      <w:proofErr w:type="spellStart"/>
      <w:r>
        <w:rPr>
          <w:lang w:val="en-US" w:eastAsia="en-US"/>
        </w:rPr>
        <w:t>tournant</w:t>
      </w:r>
      <w:proofErr w:type="spellEnd"/>
      <w:r>
        <w:rPr>
          <w:lang w:val="en-US" w:eastAsia="en-US"/>
        </w:rPr>
        <w:t xml:space="preserve"> en </w:t>
      </w:r>
      <w:proofErr w:type="spellStart"/>
      <w:r>
        <w:rPr>
          <w:lang w:val="en-US" w:eastAsia="en-US"/>
        </w:rPr>
        <w:t>dehors</w:t>
      </w:r>
      <w:proofErr w:type="spellEnd"/>
      <w:r>
        <w:rPr>
          <w:lang w:val="en-US" w:eastAsia="en-US"/>
        </w:rPr>
        <w:t xml:space="preserve"> </w:t>
      </w:r>
      <w:proofErr w:type="gramStart"/>
      <w:r>
        <w:rPr>
          <w:lang w:val="en-US" w:eastAsia="en-US"/>
        </w:rPr>
        <w:t>et</w:t>
      </w:r>
      <w:proofErr w:type="gramEnd"/>
      <w:r>
        <w:rPr>
          <w:lang w:val="en-US" w:eastAsia="en-US"/>
        </w:rPr>
        <w:t xml:space="preserve"> en dedans </w:t>
      </w:r>
      <w:r>
        <w:t>из</w:t>
      </w:r>
      <w:r>
        <w:rPr>
          <w:lang w:val="en-US"/>
        </w:rPr>
        <w:t xml:space="preserve"> </w:t>
      </w:r>
      <w:r>
        <w:t>позы</w:t>
      </w:r>
      <w:r>
        <w:rPr>
          <w:lang w:val="en-US"/>
        </w:rPr>
        <w:t xml:space="preserve"> </w:t>
      </w:r>
      <w:r>
        <w:t>в</w:t>
      </w:r>
      <w:r>
        <w:rPr>
          <w:lang w:val="en-US"/>
        </w:rPr>
        <w:t xml:space="preserve"> </w:t>
      </w:r>
      <w:r>
        <w:t>позу</w:t>
      </w:r>
      <w:r>
        <w:rPr>
          <w:lang w:val="en-US"/>
        </w:rPr>
        <w:t xml:space="preserve"> </w:t>
      </w:r>
      <w:r>
        <w:t>на</w:t>
      </w:r>
      <w:r>
        <w:rPr>
          <w:lang w:val="en-US"/>
        </w:rPr>
        <w:t xml:space="preserve"> 45</w:t>
      </w:r>
      <w:r>
        <w:rPr>
          <w:vertAlign w:val="superscript"/>
          <w:lang w:val="en-US"/>
        </w:rPr>
        <w:t>0</w:t>
      </w:r>
      <w:r>
        <w:rPr>
          <w:lang w:val="en-US"/>
        </w:rPr>
        <w:t>.</w:t>
      </w:r>
    </w:p>
    <w:p w:rsidR="00367BB9" w:rsidRDefault="00367BB9" w:rsidP="00BF1A0C">
      <w:pPr>
        <w:pStyle w:val="a3"/>
        <w:numPr>
          <w:ilvl w:val="1"/>
          <w:numId w:val="49"/>
        </w:numPr>
        <w:shd w:val="clear" w:color="auto" w:fill="auto"/>
        <w:tabs>
          <w:tab w:val="left" w:pos="294"/>
        </w:tabs>
        <w:ind w:left="300" w:hanging="280"/>
        <w:jc w:val="left"/>
      </w:pPr>
      <w:r>
        <w:rPr>
          <w:lang w:val="en-US" w:eastAsia="en-US"/>
        </w:rPr>
        <w:t xml:space="preserve">Battements </w:t>
      </w:r>
      <w:proofErr w:type="spellStart"/>
      <w:r>
        <w:rPr>
          <w:lang w:val="en-US" w:eastAsia="en-US"/>
        </w:rPr>
        <w:t>developpes</w:t>
      </w:r>
      <w:proofErr w:type="spellEnd"/>
      <w:r>
        <w:rPr>
          <w:lang w:val="en-US" w:eastAsia="en-US"/>
        </w:rPr>
        <w:t>:</w:t>
      </w:r>
    </w:p>
    <w:p w:rsidR="00367BB9" w:rsidRDefault="00367BB9" w:rsidP="00BF1A0C">
      <w:pPr>
        <w:pStyle w:val="a3"/>
        <w:numPr>
          <w:ilvl w:val="0"/>
          <w:numId w:val="42"/>
        </w:numPr>
        <w:shd w:val="clear" w:color="auto" w:fill="auto"/>
        <w:tabs>
          <w:tab w:val="left" w:pos="318"/>
        </w:tabs>
        <w:ind w:left="300" w:hanging="280"/>
        <w:jc w:val="left"/>
      </w:pPr>
      <w:proofErr w:type="spellStart"/>
      <w:r>
        <w:rPr>
          <w:lang w:val="en-US" w:eastAsia="en-US"/>
        </w:rPr>
        <w:t>tombe</w:t>
      </w:r>
      <w:proofErr w:type="spellEnd"/>
      <w:r w:rsidRPr="00367BB9">
        <w:rPr>
          <w:lang w:eastAsia="en-US"/>
        </w:rPr>
        <w:t xml:space="preserve"> </w:t>
      </w:r>
      <w:r>
        <w:rPr>
          <w:lang w:val="en-US" w:eastAsia="en-US"/>
        </w:rPr>
        <w:t>en</w:t>
      </w:r>
      <w:r w:rsidRPr="00367BB9">
        <w:rPr>
          <w:lang w:eastAsia="en-US"/>
        </w:rPr>
        <w:t xml:space="preserve"> </w:t>
      </w:r>
      <w:r>
        <w:rPr>
          <w:lang w:val="en-US" w:eastAsia="en-US"/>
        </w:rPr>
        <w:t>face</w:t>
      </w:r>
      <w:r w:rsidRPr="00367BB9">
        <w:rPr>
          <w:lang w:eastAsia="en-US"/>
        </w:rPr>
        <w:t xml:space="preserve"> </w:t>
      </w:r>
      <w:r>
        <w:t>и в позах,</w:t>
      </w:r>
    </w:p>
    <w:p w:rsidR="00367BB9" w:rsidRDefault="00367BB9" w:rsidP="00BF1A0C">
      <w:pPr>
        <w:pStyle w:val="a3"/>
        <w:numPr>
          <w:ilvl w:val="0"/>
          <w:numId w:val="42"/>
        </w:numPr>
        <w:shd w:val="clear" w:color="auto" w:fill="auto"/>
        <w:tabs>
          <w:tab w:val="left" w:pos="327"/>
        </w:tabs>
        <w:ind w:left="300" w:hanging="280"/>
        <w:jc w:val="left"/>
      </w:pPr>
      <w:r>
        <w:t xml:space="preserve">с окончанием носком в пол и на </w:t>
      </w:r>
      <w:r>
        <w:rPr>
          <w:lang w:eastAsia="en-US"/>
        </w:rPr>
        <w:t>90</w:t>
      </w:r>
      <w:r>
        <w:rPr>
          <w:vertAlign w:val="superscript"/>
          <w:lang w:eastAsia="en-US"/>
        </w:rPr>
        <w:t>0</w:t>
      </w:r>
      <w:r>
        <w:rPr>
          <w:lang w:eastAsia="en-US"/>
        </w:rPr>
        <w:t>.</w:t>
      </w:r>
    </w:p>
    <w:p w:rsidR="00367BB9" w:rsidRDefault="00367BB9" w:rsidP="00BF1A0C">
      <w:pPr>
        <w:pStyle w:val="a3"/>
        <w:numPr>
          <w:ilvl w:val="1"/>
          <w:numId w:val="49"/>
        </w:numPr>
        <w:shd w:val="clear" w:color="auto" w:fill="auto"/>
        <w:tabs>
          <w:tab w:val="left" w:pos="308"/>
        </w:tabs>
        <w:ind w:left="300" w:hanging="280"/>
        <w:jc w:val="left"/>
      </w:pPr>
      <w:r>
        <w:rPr>
          <w:lang w:val="en-US" w:eastAsia="en-US"/>
        </w:rPr>
        <w:t xml:space="preserve">Grand battements </w:t>
      </w:r>
      <w:proofErr w:type="spellStart"/>
      <w:r>
        <w:rPr>
          <w:lang w:val="en-US" w:eastAsia="en-US"/>
        </w:rPr>
        <w:t>jetes</w:t>
      </w:r>
      <w:proofErr w:type="spellEnd"/>
      <w:r>
        <w:rPr>
          <w:lang w:val="en-US" w:eastAsia="en-US"/>
        </w:rPr>
        <w:t>:</w:t>
      </w:r>
    </w:p>
    <w:p w:rsidR="00367BB9" w:rsidRDefault="00367BB9" w:rsidP="00BF1A0C">
      <w:pPr>
        <w:pStyle w:val="a3"/>
        <w:numPr>
          <w:ilvl w:val="0"/>
          <w:numId w:val="42"/>
        </w:numPr>
        <w:shd w:val="clear" w:color="auto" w:fill="auto"/>
        <w:tabs>
          <w:tab w:val="left" w:pos="250"/>
        </w:tabs>
        <w:ind w:left="300" w:hanging="280"/>
        <w:jc w:val="left"/>
      </w:pPr>
      <w:r>
        <w:t xml:space="preserve">на </w:t>
      </w:r>
      <w:proofErr w:type="spellStart"/>
      <w:r>
        <w:t>полупальцах</w:t>
      </w:r>
      <w:proofErr w:type="spellEnd"/>
      <w:r>
        <w:t>;</w:t>
      </w:r>
    </w:p>
    <w:p w:rsidR="00367BB9" w:rsidRDefault="00367BB9" w:rsidP="00BF1A0C">
      <w:pPr>
        <w:pStyle w:val="a3"/>
        <w:numPr>
          <w:ilvl w:val="0"/>
          <w:numId w:val="42"/>
        </w:numPr>
        <w:shd w:val="clear" w:color="auto" w:fill="auto"/>
        <w:tabs>
          <w:tab w:val="left" w:pos="255"/>
        </w:tabs>
        <w:ind w:left="300" w:hanging="280"/>
        <w:jc w:val="left"/>
        <w:rPr>
          <w:lang w:val="en-US"/>
        </w:rPr>
      </w:pPr>
      <w:proofErr w:type="spellStart"/>
      <w:r>
        <w:rPr>
          <w:lang w:val="en-US" w:eastAsia="en-US"/>
        </w:rPr>
        <w:t>developpes</w:t>
      </w:r>
      <w:proofErr w:type="spellEnd"/>
      <w:r>
        <w:rPr>
          <w:lang w:val="en-US" w:eastAsia="en-US"/>
        </w:rPr>
        <w:t xml:space="preserve"> </w:t>
      </w:r>
      <w:r>
        <w:rPr>
          <w:lang w:val="en-US"/>
        </w:rPr>
        <w:t>(«</w:t>
      </w:r>
      <w:r>
        <w:t>мягкие</w:t>
      </w:r>
      <w:r>
        <w:rPr>
          <w:lang w:val="en-US"/>
        </w:rPr>
        <w:t xml:space="preserve">» </w:t>
      </w:r>
      <w:r>
        <w:rPr>
          <w:lang w:val="en-US" w:eastAsia="en-US"/>
        </w:rPr>
        <w:t xml:space="preserve">battements) </w:t>
      </w:r>
      <w:r>
        <w:t>на</w:t>
      </w:r>
      <w:r>
        <w:rPr>
          <w:lang w:val="en-US"/>
        </w:rPr>
        <w:t xml:space="preserve"> </w:t>
      </w:r>
      <w:proofErr w:type="spellStart"/>
      <w:r>
        <w:t>полупальцах</w:t>
      </w:r>
      <w:proofErr w:type="spellEnd"/>
      <w:r>
        <w:rPr>
          <w:lang w:val="en-US"/>
        </w:rPr>
        <w:t>;</w:t>
      </w:r>
    </w:p>
    <w:p w:rsidR="00367BB9" w:rsidRDefault="00367BB9" w:rsidP="00BF1A0C">
      <w:pPr>
        <w:pStyle w:val="a3"/>
        <w:numPr>
          <w:ilvl w:val="0"/>
          <w:numId w:val="42"/>
        </w:numPr>
        <w:shd w:val="clear" w:color="auto" w:fill="auto"/>
        <w:tabs>
          <w:tab w:val="left" w:pos="246"/>
        </w:tabs>
        <w:ind w:left="300" w:hanging="280"/>
        <w:jc w:val="left"/>
      </w:pPr>
      <w:proofErr w:type="spellStart"/>
      <w:r>
        <w:rPr>
          <w:lang w:val="en-US" w:eastAsia="en-US"/>
        </w:rPr>
        <w:t>balancoir</w:t>
      </w:r>
      <w:proofErr w:type="spellEnd"/>
      <w:r>
        <w:rPr>
          <w:lang w:val="en-US" w:eastAsia="en-US"/>
        </w:rPr>
        <w:t xml:space="preserve"> </w:t>
      </w:r>
      <w:r>
        <w:t>(вперед и назад);</w:t>
      </w:r>
    </w:p>
    <w:p w:rsidR="00367BB9" w:rsidRDefault="00367BB9" w:rsidP="00BF1A0C">
      <w:pPr>
        <w:pStyle w:val="a3"/>
        <w:numPr>
          <w:ilvl w:val="0"/>
          <w:numId w:val="42"/>
        </w:numPr>
        <w:shd w:val="clear" w:color="auto" w:fill="auto"/>
        <w:tabs>
          <w:tab w:val="left" w:pos="318"/>
        </w:tabs>
        <w:ind w:left="300" w:hanging="280"/>
        <w:jc w:val="left"/>
      </w:pPr>
      <w:proofErr w:type="spellStart"/>
      <w:proofErr w:type="gramStart"/>
      <w:r>
        <w:rPr>
          <w:lang w:val="en-US" w:eastAsia="en-US"/>
        </w:rPr>
        <w:t>passe</w:t>
      </w:r>
      <w:proofErr w:type="spellEnd"/>
      <w:proofErr w:type="gramEnd"/>
      <w:r>
        <w:rPr>
          <w:lang w:val="en-US" w:eastAsia="en-US"/>
        </w:rPr>
        <w:t xml:space="preserve"> </w:t>
      </w:r>
      <w:r>
        <w:t>на 90</w:t>
      </w:r>
      <w:r>
        <w:rPr>
          <w:vertAlign w:val="superscript"/>
        </w:rPr>
        <w:t>0</w:t>
      </w:r>
      <w:r>
        <w:t>.</w:t>
      </w:r>
    </w:p>
    <w:p w:rsidR="00367BB9" w:rsidRDefault="00367BB9" w:rsidP="00BF1A0C">
      <w:pPr>
        <w:pStyle w:val="a3"/>
        <w:numPr>
          <w:ilvl w:val="1"/>
          <w:numId w:val="49"/>
        </w:numPr>
        <w:shd w:val="clear" w:color="auto" w:fill="auto"/>
        <w:tabs>
          <w:tab w:val="left" w:pos="356"/>
        </w:tabs>
        <w:ind w:left="20" w:right="260"/>
        <w:jc w:val="left"/>
      </w:pPr>
      <w:r>
        <w:t xml:space="preserve">Половина </w:t>
      </w:r>
      <w:r>
        <w:rPr>
          <w:lang w:val="en-US" w:eastAsia="en-US"/>
        </w:rPr>
        <w:t>tour</w:t>
      </w:r>
      <w:r w:rsidRPr="00367BB9">
        <w:rPr>
          <w:lang w:eastAsia="en-US"/>
        </w:rPr>
        <w:t xml:space="preserve"> </w:t>
      </w:r>
      <w:r>
        <w:rPr>
          <w:lang w:val="en-US" w:eastAsia="en-US"/>
        </w:rPr>
        <w:t>en</w:t>
      </w:r>
      <w:r w:rsidRPr="00367BB9">
        <w:rPr>
          <w:lang w:eastAsia="en-US"/>
        </w:rPr>
        <w:t xml:space="preserve"> </w:t>
      </w:r>
      <w:proofErr w:type="spellStart"/>
      <w:r>
        <w:rPr>
          <w:lang w:val="en-US" w:eastAsia="en-US"/>
        </w:rPr>
        <w:t>dehors</w:t>
      </w:r>
      <w:proofErr w:type="spellEnd"/>
      <w:r w:rsidRPr="00367BB9">
        <w:rPr>
          <w:lang w:eastAsia="en-US"/>
        </w:rPr>
        <w:t xml:space="preserve"> </w:t>
      </w:r>
      <w:r>
        <w:rPr>
          <w:lang w:val="en-US" w:eastAsia="en-US"/>
        </w:rPr>
        <w:t>et</w:t>
      </w:r>
      <w:r w:rsidRPr="00367BB9">
        <w:rPr>
          <w:lang w:eastAsia="en-US"/>
        </w:rPr>
        <w:t xml:space="preserve"> </w:t>
      </w:r>
      <w:r>
        <w:rPr>
          <w:lang w:val="en-US" w:eastAsia="en-US"/>
        </w:rPr>
        <w:t>en</w:t>
      </w:r>
      <w:r w:rsidRPr="00367BB9">
        <w:rPr>
          <w:lang w:eastAsia="en-US"/>
        </w:rPr>
        <w:t xml:space="preserve"> </w:t>
      </w:r>
      <w:r>
        <w:rPr>
          <w:lang w:val="en-US" w:eastAsia="en-US"/>
        </w:rPr>
        <w:t>dedans</w:t>
      </w:r>
      <w:r w:rsidRPr="00367BB9">
        <w:rPr>
          <w:lang w:eastAsia="en-US"/>
        </w:rPr>
        <w:t xml:space="preserve"> </w:t>
      </w:r>
      <w:r>
        <w:rPr>
          <w:lang w:val="en-US" w:eastAsia="en-US"/>
        </w:rPr>
        <w:t>c</w:t>
      </w:r>
      <w:r w:rsidRPr="00367BB9">
        <w:rPr>
          <w:lang w:eastAsia="en-US"/>
        </w:rPr>
        <w:t xml:space="preserve"> </w:t>
      </w:r>
      <w:proofErr w:type="spellStart"/>
      <w:r>
        <w:rPr>
          <w:lang w:val="en-US" w:eastAsia="en-US"/>
        </w:rPr>
        <w:t>plie</w:t>
      </w:r>
      <w:proofErr w:type="spellEnd"/>
      <w:r>
        <w:rPr>
          <w:lang w:eastAsia="en-US"/>
        </w:rPr>
        <w:t>-</w:t>
      </w:r>
      <w:proofErr w:type="spellStart"/>
      <w:r>
        <w:rPr>
          <w:lang w:val="en-US" w:eastAsia="en-US"/>
        </w:rPr>
        <w:t>releve</w:t>
      </w:r>
      <w:proofErr w:type="spellEnd"/>
      <w:r w:rsidRPr="00367BB9">
        <w:rPr>
          <w:lang w:eastAsia="en-US"/>
        </w:rPr>
        <w:t xml:space="preserve"> </w:t>
      </w:r>
      <w:r>
        <w:t>с ногой вытянутой вперед или назад на 45</w:t>
      </w:r>
      <w:r>
        <w:rPr>
          <w:vertAlign w:val="superscript"/>
        </w:rPr>
        <w:t>0</w:t>
      </w:r>
      <w:r>
        <w:t>.</w:t>
      </w:r>
    </w:p>
    <w:p w:rsidR="00367BB9" w:rsidRDefault="00367BB9" w:rsidP="00BF1A0C">
      <w:pPr>
        <w:pStyle w:val="a3"/>
        <w:numPr>
          <w:ilvl w:val="1"/>
          <w:numId w:val="49"/>
        </w:numPr>
        <w:shd w:val="clear" w:color="auto" w:fill="auto"/>
        <w:tabs>
          <w:tab w:val="left" w:pos="294"/>
        </w:tabs>
        <w:ind w:left="300" w:hanging="280"/>
        <w:jc w:val="left"/>
      </w:pPr>
      <w:r>
        <w:t xml:space="preserve">Полуповорот </w:t>
      </w:r>
      <w:r>
        <w:rPr>
          <w:lang w:val="en-US" w:eastAsia="en-US"/>
        </w:rPr>
        <w:t>en</w:t>
      </w:r>
      <w:r w:rsidRPr="00367BB9">
        <w:rPr>
          <w:lang w:eastAsia="en-US"/>
        </w:rPr>
        <w:t xml:space="preserve"> </w:t>
      </w:r>
      <w:proofErr w:type="spellStart"/>
      <w:r>
        <w:rPr>
          <w:lang w:val="en-US" w:eastAsia="en-US"/>
        </w:rPr>
        <w:t>dehors</w:t>
      </w:r>
      <w:proofErr w:type="spellEnd"/>
      <w:r w:rsidRPr="00367BB9">
        <w:rPr>
          <w:lang w:eastAsia="en-US"/>
        </w:rPr>
        <w:t xml:space="preserve"> </w:t>
      </w:r>
      <w:r>
        <w:rPr>
          <w:lang w:val="en-US" w:eastAsia="en-US"/>
        </w:rPr>
        <w:t>et</w:t>
      </w:r>
      <w:r w:rsidRPr="00367BB9">
        <w:rPr>
          <w:lang w:eastAsia="en-US"/>
        </w:rPr>
        <w:t xml:space="preserve"> </w:t>
      </w:r>
      <w:r>
        <w:rPr>
          <w:lang w:val="en-US" w:eastAsia="en-US"/>
        </w:rPr>
        <w:t>en</w:t>
      </w:r>
      <w:r w:rsidRPr="00367BB9">
        <w:rPr>
          <w:lang w:eastAsia="en-US"/>
        </w:rPr>
        <w:t xml:space="preserve"> </w:t>
      </w:r>
      <w:r>
        <w:rPr>
          <w:lang w:val="en-US" w:eastAsia="en-US"/>
        </w:rPr>
        <w:t>dedans</w:t>
      </w:r>
      <w:r w:rsidRPr="00367BB9">
        <w:rPr>
          <w:lang w:eastAsia="en-US"/>
        </w:rPr>
        <w:t xml:space="preserve"> </w:t>
      </w:r>
      <w:r>
        <w:t xml:space="preserve">из позы в позу через </w:t>
      </w:r>
      <w:proofErr w:type="spellStart"/>
      <w:r>
        <w:rPr>
          <w:lang w:val="en-US" w:eastAsia="en-US"/>
        </w:rPr>
        <w:t>passe</w:t>
      </w:r>
      <w:proofErr w:type="spellEnd"/>
      <w:r w:rsidRPr="00367BB9">
        <w:rPr>
          <w:lang w:eastAsia="en-US"/>
        </w:rPr>
        <w:t xml:space="preserve"> </w:t>
      </w:r>
      <w:r>
        <w:t>на 45</w:t>
      </w:r>
      <w:r>
        <w:rPr>
          <w:vertAlign w:val="superscript"/>
        </w:rPr>
        <w:t>0</w:t>
      </w:r>
      <w:r>
        <w:t>.</w:t>
      </w:r>
    </w:p>
    <w:p w:rsidR="00367BB9" w:rsidRPr="00367BB9" w:rsidRDefault="00367BB9" w:rsidP="00BF1A0C">
      <w:pPr>
        <w:pStyle w:val="a3"/>
        <w:numPr>
          <w:ilvl w:val="1"/>
          <w:numId w:val="49"/>
        </w:numPr>
        <w:shd w:val="clear" w:color="auto" w:fill="auto"/>
        <w:tabs>
          <w:tab w:val="left" w:pos="303"/>
        </w:tabs>
        <w:ind w:left="20" w:right="260"/>
        <w:jc w:val="left"/>
        <w:rPr>
          <w:lang w:val="en-US"/>
        </w:rPr>
      </w:pPr>
      <w:r>
        <w:rPr>
          <w:lang w:val="en-US" w:eastAsia="en-US"/>
        </w:rPr>
        <w:t xml:space="preserve">Pirouettes en </w:t>
      </w:r>
      <w:proofErr w:type="spellStart"/>
      <w:r>
        <w:rPr>
          <w:lang w:val="en-US" w:eastAsia="en-US"/>
        </w:rPr>
        <w:t>dehors</w:t>
      </w:r>
      <w:proofErr w:type="spellEnd"/>
      <w:r>
        <w:rPr>
          <w:lang w:val="en-US" w:eastAsia="en-US"/>
        </w:rPr>
        <w:t xml:space="preserve"> </w:t>
      </w:r>
      <w:proofErr w:type="gramStart"/>
      <w:r>
        <w:rPr>
          <w:lang w:val="en-US" w:eastAsia="en-US"/>
        </w:rPr>
        <w:t>et</w:t>
      </w:r>
      <w:proofErr w:type="gramEnd"/>
      <w:r>
        <w:rPr>
          <w:lang w:val="en-US" w:eastAsia="en-US"/>
        </w:rPr>
        <w:t xml:space="preserve"> en dedans c </w:t>
      </w:r>
      <w:r>
        <w:t>приема</w:t>
      </w:r>
      <w:r>
        <w:rPr>
          <w:lang w:val="en-US"/>
        </w:rPr>
        <w:t xml:space="preserve"> </w:t>
      </w:r>
      <w:r>
        <w:rPr>
          <w:lang w:val="en-US" w:eastAsia="en-US"/>
        </w:rPr>
        <w:t xml:space="preserve">temps </w:t>
      </w:r>
      <w:proofErr w:type="spellStart"/>
      <w:r>
        <w:rPr>
          <w:lang w:val="en-US" w:eastAsia="en-US"/>
        </w:rPr>
        <w:t>releve</w:t>
      </w:r>
      <w:proofErr w:type="spellEnd"/>
      <w:r>
        <w:rPr>
          <w:lang w:val="en-US" w:eastAsia="en-US"/>
        </w:rPr>
        <w:t xml:space="preserve"> </w:t>
      </w:r>
      <w:r>
        <w:rPr>
          <w:lang w:val="en-US"/>
        </w:rPr>
        <w:t xml:space="preserve">(2 </w:t>
      </w:r>
      <w:r>
        <w:t>оборота</w:t>
      </w:r>
      <w:r>
        <w:rPr>
          <w:lang w:val="en-US"/>
        </w:rPr>
        <w:t xml:space="preserve">). </w:t>
      </w:r>
    </w:p>
    <w:p w:rsidR="00367BB9" w:rsidRDefault="00367BB9" w:rsidP="00367BB9">
      <w:pPr>
        <w:pStyle w:val="a3"/>
        <w:shd w:val="clear" w:color="auto" w:fill="auto"/>
        <w:tabs>
          <w:tab w:val="left" w:pos="303"/>
        </w:tabs>
        <w:ind w:left="20" w:right="260" w:firstLine="0"/>
        <w:jc w:val="left"/>
      </w:pPr>
      <w:r>
        <w:rPr>
          <w:rStyle w:val="9"/>
        </w:rPr>
        <w:t>ЭКЗЕРСИС НА СЕРЕДИНЕ ЗАЛА</w:t>
      </w:r>
    </w:p>
    <w:p w:rsidR="00367BB9" w:rsidRDefault="00367BB9" w:rsidP="00BF1A0C">
      <w:pPr>
        <w:pStyle w:val="a3"/>
        <w:numPr>
          <w:ilvl w:val="2"/>
          <w:numId w:val="49"/>
        </w:numPr>
        <w:shd w:val="clear" w:color="auto" w:fill="auto"/>
        <w:tabs>
          <w:tab w:val="left" w:pos="284"/>
        </w:tabs>
        <w:ind w:left="300" w:hanging="280"/>
        <w:jc w:val="left"/>
        <w:rPr>
          <w:lang w:val="en-US"/>
        </w:rPr>
      </w:pPr>
      <w:r>
        <w:rPr>
          <w:lang w:val="en-US" w:eastAsia="en-US"/>
        </w:rPr>
        <w:t xml:space="preserve">Temps </w:t>
      </w:r>
      <w:proofErr w:type="gramStart"/>
      <w:r>
        <w:rPr>
          <w:lang w:val="en-US" w:eastAsia="en-US"/>
        </w:rPr>
        <w:t>lie</w:t>
      </w:r>
      <w:proofErr w:type="gramEnd"/>
      <w:r>
        <w:rPr>
          <w:lang w:val="en-US" w:eastAsia="en-US"/>
        </w:rPr>
        <w:t xml:space="preserve"> par </w:t>
      </w:r>
      <w:proofErr w:type="spellStart"/>
      <w:r>
        <w:rPr>
          <w:lang w:val="en-US" w:eastAsia="en-US"/>
        </w:rPr>
        <w:t>terre</w:t>
      </w:r>
      <w:proofErr w:type="spellEnd"/>
      <w:r>
        <w:rPr>
          <w:lang w:val="en-US" w:eastAsia="en-US"/>
        </w:rPr>
        <w:t xml:space="preserve"> c pirouette en </w:t>
      </w:r>
      <w:proofErr w:type="spellStart"/>
      <w:r>
        <w:rPr>
          <w:lang w:val="en-US" w:eastAsia="en-US"/>
        </w:rPr>
        <w:t>deohrs</w:t>
      </w:r>
      <w:proofErr w:type="spellEnd"/>
      <w:r>
        <w:rPr>
          <w:lang w:val="en-US" w:eastAsia="en-US"/>
        </w:rPr>
        <w:t xml:space="preserve"> et en dedans.</w:t>
      </w:r>
    </w:p>
    <w:p w:rsidR="00367BB9" w:rsidRDefault="00367BB9" w:rsidP="00BF1A0C">
      <w:pPr>
        <w:pStyle w:val="a3"/>
        <w:numPr>
          <w:ilvl w:val="2"/>
          <w:numId w:val="49"/>
        </w:numPr>
        <w:shd w:val="clear" w:color="auto" w:fill="auto"/>
        <w:tabs>
          <w:tab w:val="left" w:pos="298"/>
        </w:tabs>
        <w:ind w:left="300" w:hanging="280"/>
        <w:jc w:val="left"/>
        <w:rPr>
          <w:lang w:val="en-US"/>
        </w:rPr>
      </w:pPr>
      <w:proofErr w:type="spellStart"/>
      <w:r>
        <w:rPr>
          <w:lang w:val="en-US" w:eastAsia="en-US"/>
        </w:rPr>
        <w:t>Rond</w:t>
      </w:r>
      <w:proofErr w:type="spellEnd"/>
      <w:r>
        <w:rPr>
          <w:lang w:val="en-US" w:eastAsia="en-US"/>
        </w:rPr>
        <w:t xml:space="preserve"> de jamb par </w:t>
      </w:r>
      <w:proofErr w:type="spellStart"/>
      <w:r>
        <w:rPr>
          <w:lang w:val="en-US" w:eastAsia="en-US"/>
        </w:rPr>
        <w:t>terre</w:t>
      </w:r>
      <w:proofErr w:type="spellEnd"/>
      <w:r>
        <w:rPr>
          <w:lang w:val="en-US" w:eastAsia="en-US"/>
        </w:rPr>
        <w:t xml:space="preserve"> en </w:t>
      </w:r>
      <w:proofErr w:type="spellStart"/>
      <w:r>
        <w:rPr>
          <w:lang w:val="en-US" w:eastAsia="en-US"/>
        </w:rPr>
        <w:t>tournant</w:t>
      </w:r>
      <w:proofErr w:type="spellEnd"/>
      <w:r>
        <w:rPr>
          <w:lang w:val="en-US" w:eastAsia="en-US"/>
        </w:rPr>
        <w:t xml:space="preserve"> en </w:t>
      </w:r>
      <w:proofErr w:type="spellStart"/>
      <w:r>
        <w:rPr>
          <w:lang w:val="en-US" w:eastAsia="en-US"/>
        </w:rPr>
        <w:t>deohrs</w:t>
      </w:r>
      <w:proofErr w:type="spellEnd"/>
      <w:r>
        <w:rPr>
          <w:lang w:val="en-US" w:eastAsia="en-US"/>
        </w:rPr>
        <w:t xml:space="preserve"> </w:t>
      </w:r>
      <w:proofErr w:type="gramStart"/>
      <w:r>
        <w:rPr>
          <w:lang w:val="en-US" w:eastAsia="en-US"/>
        </w:rPr>
        <w:t>et</w:t>
      </w:r>
      <w:proofErr w:type="gramEnd"/>
      <w:r>
        <w:rPr>
          <w:lang w:val="en-US" w:eastAsia="en-US"/>
        </w:rPr>
        <w:t xml:space="preserve"> en dedans </w:t>
      </w:r>
      <w:r>
        <w:t>по</w:t>
      </w:r>
      <w:r>
        <w:rPr>
          <w:lang w:val="en-US"/>
        </w:rPr>
        <w:t xml:space="preserve"> 1/2 </w:t>
      </w:r>
      <w:r>
        <w:t>круга</w:t>
      </w:r>
      <w:r>
        <w:rPr>
          <w:lang w:val="en-US"/>
        </w:rPr>
        <w:t>.</w:t>
      </w:r>
    </w:p>
    <w:p w:rsidR="00367BB9" w:rsidRDefault="00367BB9" w:rsidP="00BF1A0C">
      <w:pPr>
        <w:pStyle w:val="a3"/>
        <w:numPr>
          <w:ilvl w:val="2"/>
          <w:numId w:val="49"/>
        </w:numPr>
        <w:shd w:val="clear" w:color="auto" w:fill="auto"/>
        <w:tabs>
          <w:tab w:val="left" w:pos="294"/>
        </w:tabs>
        <w:ind w:left="300" w:hanging="280"/>
        <w:jc w:val="left"/>
        <w:rPr>
          <w:lang w:val="en-US"/>
        </w:rPr>
      </w:pPr>
      <w:proofErr w:type="spellStart"/>
      <w:r>
        <w:rPr>
          <w:lang w:val="en-US" w:eastAsia="en-US"/>
        </w:rPr>
        <w:t>Flic-flac</w:t>
      </w:r>
      <w:proofErr w:type="spellEnd"/>
      <w:r>
        <w:rPr>
          <w:lang w:val="en-US" w:eastAsia="en-US"/>
        </w:rPr>
        <w:t xml:space="preserve"> en </w:t>
      </w:r>
      <w:proofErr w:type="spellStart"/>
      <w:r>
        <w:rPr>
          <w:lang w:val="en-US" w:eastAsia="en-US"/>
        </w:rPr>
        <w:t>tournant</w:t>
      </w:r>
      <w:proofErr w:type="spellEnd"/>
      <w:r>
        <w:rPr>
          <w:lang w:val="en-US" w:eastAsia="en-US"/>
        </w:rPr>
        <w:t xml:space="preserve"> en </w:t>
      </w:r>
      <w:proofErr w:type="spellStart"/>
      <w:r>
        <w:rPr>
          <w:lang w:val="en-US" w:eastAsia="en-US"/>
        </w:rPr>
        <w:t>dehors</w:t>
      </w:r>
      <w:proofErr w:type="spellEnd"/>
      <w:r>
        <w:rPr>
          <w:lang w:val="en-US" w:eastAsia="en-US"/>
        </w:rPr>
        <w:t xml:space="preserve"> </w:t>
      </w:r>
      <w:proofErr w:type="gramStart"/>
      <w:r>
        <w:rPr>
          <w:lang w:val="en-US" w:eastAsia="en-US"/>
        </w:rPr>
        <w:t>et</w:t>
      </w:r>
      <w:proofErr w:type="gramEnd"/>
      <w:r>
        <w:rPr>
          <w:lang w:val="en-US" w:eastAsia="en-US"/>
        </w:rPr>
        <w:t xml:space="preserve"> en dedans </w:t>
      </w:r>
      <w:r>
        <w:t>на</w:t>
      </w:r>
      <w:r>
        <w:rPr>
          <w:lang w:val="en-US"/>
        </w:rPr>
        <w:t xml:space="preserve"> </w:t>
      </w:r>
      <w:r>
        <w:rPr>
          <w:lang w:val="en-US" w:eastAsia="en-US"/>
        </w:rPr>
        <w:t>45</w:t>
      </w:r>
      <w:r>
        <w:rPr>
          <w:vertAlign w:val="superscript"/>
          <w:lang w:val="en-US" w:eastAsia="en-US"/>
        </w:rPr>
        <w:t>0</w:t>
      </w:r>
      <w:r>
        <w:rPr>
          <w:lang w:val="en-US" w:eastAsia="en-US"/>
        </w:rPr>
        <w:t xml:space="preserve">, </w:t>
      </w:r>
      <w:r>
        <w:t>в</w:t>
      </w:r>
      <w:r>
        <w:rPr>
          <w:lang w:val="en-US"/>
        </w:rPr>
        <w:t xml:space="preserve"> </w:t>
      </w:r>
      <w:r>
        <w:rPr>
          <w:lang w:val="en-US" w:eastAsia="en-US"/>
        </w:rPr>
        <w:t xml:space="preserve">V </w:t>
      </w:r>
      <w:r>
        <w:t>и</w:t>
      </w:r>
      <w:r>
        <w:rPr>
          <w:lang w:val="en-US"/>
        </w:rPr>
        <w:t xml:space="preserve"> </w:t>
      </w:r>
      <w:r>
        <w:rPr>
          <w:lang w:val="en-US" w:eastAsia="en-US"/>
        </w:rPr>
        <w:t xml:space="preserve">IV </w:t>
      </w:r>
      <w:r>
        <w:t>позиции</w:t>
      </w:r>
      <w:r>
        <w:rPr>
          <w:lang w:val="en-US"/>
        </w:rPr>
        <w:t>.</w:t>
      </w:r>
    </w:p>
    <w:p w:rsidR="00367BB9" w:rsidRDefault="00367BB9" w:rsidP="00BF1A0C">
      <w:pPr>
        <w:pStyle w:val="a3"/>
        <w:numPr>
          <w:ilvl w:val="2"/>
          <w:numId w:val="49"/>
        </w:numPr>
        <w:shd w:val="clear" w:color="auto" w:fill="auto"/>
        <w:tabs>
          <w:tab w:val="left" w:pos="298"/>
        </w:tabs>
        <w:ind w:left="300" w:right="260" w:hanging="280"/>
        <w:jc w:val="left"/>
        <w:rPr>
          <w:lang w:val="en-US"/>
        </w:rPr>
      </w:pPr>
      <w:r>
        <w:rPr>
          <w:lang w:val="en-US" w:eastAsia="en-US"/>
        </w:rPr>
        <w:lastRenderedPageBreak/>
        <w:t xml:space="preserve">Battements </w:t>
      </w:r>
      <w:proofErr w:type="spellStart"/>
      <w:r>
        <w:rPr>
          <w:lang w:val="en-US" w:eastAsia="en-US"/>
        </w:rPr>
        <w:t>releve</w:t>
      </w:r>
      <w:proofErr w:type="spellEnd"/>
      <w:r>
        <w:rPr>
          <w:lang w:val="en-US" w:eastAsia="en-US"/>
        </w:rPr>
        <w:t xml:space="preserve"> </w:t>
      </w:r>
      <w:proofErr w:type="spellStart"/>
      <w:r>
        <w:rPr>
          <w:lang w:val="en-US" w:eastAsia="en-US"/>
        </w:rPr>
        <w:t>lents</w:t>
      </w:r>
      <w:proofErr w:type="spellEnd"/>
      <w:r>
        <w:rPr>
          <w:lang w:val="en-US" w:eastAsia="en-US"/>
        </w:rPr>
        <w:t xml:space="preserve"> </w:t>
      </w:r>
      <w:proofErr w:type="gramStart"/>
      <w:r>
        <w:rPr>
          <w:lang w:val="en-US" w:eastAsia="en-US"/>
        </w:rPr>
        <w:t>et</w:t>
      </w:r>
      <w:proofErr w:type="gramEnd"/>
      <w:r>
        <w:rPr>
          <w:lang w:val="en-US" w:eastAsia="en-US"/>
        </w:rPr>
        <w:t xml:space="preserve"> battements </w:t>
      </w:r>
      <w:proofErr w:type="spellStart"/>
      <w:r>
        <w:rPr>
          <w:lang w:val="en-US" w:eastAsia="en-US"/>
        </w:rPr>
        <w:t>developpes</w:t>
      </w:r>
      <w:proofErr w:type="spellEnd"/>
      <w:r>
        <w:rPr>
          <w:lang w:val="en-US" w:eastAsia="en-US"/>
        </w:rPr>
        <w:t xml:space="preserve"> </w:t>
      </w:r>
      <w:r>
        <w:t>в</w:t>
      </w:r>
      <w:r>
        <w:rPr>
          <w:lang w:val="en-US"/>
        </w:rPr>
        <w:t xml:space="preserve"> </w:t>
      </w:r>
      <w:r>
        <w:t>позах</w:t>
      </w:r>
      <w:r>
        <w:rPr>
          <w:lang w:val="en-US"/>
        </w:rPr>
        <w:t xml:space="preserve"> </w:t>
      </w:r>
      <w:r>
        <w:rPr>
          <w:lang w:val="en-US" w:eastAsia="en-US"/>
        </w:rPr>
        <w:t xml:space="preserve">IV arabesque et </w:t>
      </w:r>
      <w:proofErr w:type="spellStart"/>
      <w:r>
        <w:rPr>
          <w:lang w:val="en-US" w:eastAsia="en-US"/>
        </w:rPr>
        <w:t>ecartee</w:t>
      </w:r>
      <w:proofErr w:type="spellEnd"/>
      <w:r>
        <w:rPr>
          <w:lang w:val="en-US" w:eastAsia="en-US"/>
        </w:rPr>
        <w:t xml:space="preserve"> </w:t>
      </w:r>
      <w:r>
        <w:t>на</w:t>
      </w:r>
      <w:r>
        <w:rPr>
          <w:lang w:val="en-US"/>
        </w:rPr>
        <w:t xml:space="preserve"> </w:t>
      </w:r>
      <w:proofErr w:type="spellStart"/>
      <w:r>
        <w:t>полупальцах</w:t>
      </w:r>
      <w:proofErr w:type="spellEnd"/>
      <w:r>
        <w:rPr>
          <w:lang w:val="en-US"/>
        </w:rPr>
        <w:t xml:space="preserve"> </w:t>
      </w:r>
      <w:r>
        <w:t>и</w:t>
      </w:r>
      <w:r>
        <w:rPr>
          <w:lang w:val="en-US"/>
        </w:rPr>
        <w:t xml:space="preserve"> </w:t>
      </w:r>
      <w:r>
        <w:t>с</w:t>
      </w:r>
      <w:r>
        <w:rPr>
          <w:lang w:val="en-US"/>
        </w:rPr>
        <w:t xml:space="preserve"> </w:t>
      </w:r>
      <w:proofErr w:type="spellStart"/>
      <w:r>
        <w:rPr>
          <w:lang w:val="en-US" w:eastAsia="en-US"/>
        </w:rPr>
        <w:t>plie-releve</w:t>
      </w:r>
      <w:proofErr w:type="spellEnd"/>
      <w:r>
        <w:rPr>
          <w:lang w:val="en-US" w:eastAsia="en-US"/>
        </w:rPr>
        <w:t>.</w:t>
      </w:r>
    </w:p>
    <w:p w:rsidR="00367BB9" w:rsidRDefault="00367BB9" w:rsidP="00BF1A0C">
      <w:pPr>
        <w:pStyle w:val="a3"/>
        <w:numPr>
          <w:ilvl w:val="2"/>
          <w:numId w:val="49"/>
        </w:numPr>
        <w:shd w:val="clear" w:color="auto" w:fill="auto"/>
        <w:tabs>
          <w:tab w:val="left" w:pos="289"/>
        </w:tabs>
        <w:ind w:left="300" w:right="260" w:hanging="280"/>
        <w:jc w:val="left"/>
        <w:rPr>
          <w:lang w:val="en-US"/>
        </w:rPr>
      </w:pPr>
      <w:r>
        <w:rPr>
          <w:lang w:val="en-US" w:eastAsia="en-US"/>
        </w:rPr>
        <w:t xml:space="preserve">Battements </w:t>
      </w:r>
      <w:proofErr w:type="spellStart"/>
      <w:r>
        <w:rPr>
          <w:lang w:val="en-US" w:eastAsia="en-US"/>
        </w:rPr>
        <w:t>releve</w:t>
      </w:r>
      <w:proofErr w:type="spellEnd"/>
      <w:r>
        <w:rPr>
          <w:lang w:val="en-US" w:eastAsia="en-US"/>
        </w:rPr>
        <w:t xml:space="preserve"> </w:t>
      </w:r>
      <w:proofErr w:type="spellStart"/>
      <w:r>
        <w:rPr>
          <w:lang w:val="en-US" w:eastAsia="en-US"/>
        </w:rPr>
        <w:t>lents</w:t>
      </w:r>
      <w:proofErr w:type="spellEnd"/>
      <w:r>
        <w:rPr>
          <w:lang w:val="en-US" w:eastAsia="en-US"/>
        </w:rPr>
        <w:t xml:space="preserve"> </w:t>
      </w:r>
      <w:proofErr w:type="gramStart"/>
      <w:r>
        <w:rPr>
          <w:lang w:val="en-US" w:eastAsia="en-US"/>
        </w:rPr>
        <w:t>et</w:t>
      </w:r>
      <w:proofErr w:type="gramEnd"/>
      <w:r>
        <w:rPr>
          <w:lang w:val="en-US" w:eastAsia="en-US"/>
        </w:rPr>
        <w:t xml:space="preserve"> battements </w:t>
      </w:r>
      <w:proofErr w:type="spellStart"/>
      <w:r>
        <w:rPr>
          <w:lang w:val="en-US" w:eastAsia="en-US"/>
        </w:rPr>
        <w:t>developpes</w:t>
      </w:r>
      <w:proofErr w:type="spellEnd"/>
      <w:r>
        <w:rPr>
          <w:lang w:val="en-US" w:eastAsia="en-US"/>
        </w:rPr>
        <w:t xml:space="preserve"> </w:t>
      </w:r>
      <w:r>
        <w:t>в</w:t>
      </w:r>
      <w:r>
        <w:rPr>
          <w:lang w:val="en-US"/>
        </w:rPr>
        <w:t xml:space="preserve"> </w:t>
      </w:r>
      <w:r>
        <w:t>позах</w:t>
      </w:r>
      <w:r>
        <w:rPr>
          <w:lang w:val="en-US"/>
        </w:rPr>
        <w:t xml:space="preserve"> </w:t>
      </w:r>
      <w:r>
        <w:rPr>
          <w:lang w:val="en-US" w:eastAsia="en-US"/>
        </w:rPr>
        <w:t xml:space="preserve">IV arabesque et </w:t>
      </w:r>
      <w:proofErr w:type="spellStart"/>
      <w:r>
        <w:rPr>
          <w:lang w:val="en-US" w:eastAsia="en-US"/>
        </w:rPr>
        <w:t>ecartee</w:t>
      </w:r>
      <w:proofErr w:type="spellEnd"/>
      <w:r>
        <w:rPr>
          <w:lang w:val="en-US" w:eastAsia="en-US"/>
        </w:rPr>
        <w:t xml:space="preserve"> </w:t>
      </w:r>
      <w:r>
        <w:t>на</w:t>
      </w:r>
      <w:r>
        <w:rPr>
          <w:lang w:val="en-US"/>
        </w:rPr>
        <w:t xml:space="preserve"> </w:t>
      </w:r>
      <w:proofErr w:type="spellStart"/>
      <w:r>
        <w:t>полупальцах</w:t>
      </w:r>
      <w:proofErr w:type="spellEnd"/>
      <w:r>
        <w:rPr>
          <w:lang w:val="en-US"/>
        </w:rPr>
        <w:t xml:space="preserve"> </w:t>
      </w:r>
      <w:r>
        <w:t>и</w:t>
      </w:r>
      <w:r>
        <w:rPr>
          <w:lang w:val="en-US"/>
        </w:rPr>
        <w:t xml:space="preserve"> </w:t>
      </w:r>
      <w:r>
        <w:t>с</w:t>
      </w:r>
      <w:r>
        <w:rPr>
          <w:lang w:val="en-US"/>
        </w:rPr>
        <w:t xml:space="preserve"> </w:t>
      </w:r>
      <w:proofErr w:type="spellStart"/>
      <w:r>
        <w:rPr>
          <w:lang w:val="en-US" w:eastAsia="en-US"/>
        </w:rPr>
        <w:t>plie-releve</w:t>
      </w:r>
      <w:proofErr w:type="spellEnd"/>
      <w:r>
        <w:rPr>
          <w:lang w:val="en-US" w:eastAsia="en-US"/>
        </w:rPr>
        <w:t>.</w:t>
      </w:r>
    </w:p>
    <w:p w:rsidR="00367BB9" w:rsidRDefault="00367BB9" w:rsidP="00BF1A0C">
      <w:pPr>
        <w:pStyle w:val="a3"/>
        <w:numPr>
          <w:ilvl w:val="2"/>
          <w:numId w:val="49"/>
        </w:numPr>
        <w:shd w:val="clear" w:color="auto" w:fill="auto"/>
        <w:tabs>
          <w:tab w:val="left" w:pos="303"/>
        </w:tabs>
        <w:ind w:left="300" w:hanging="280"/>
        <w:jc w:val="left"/>
        <w:rPr>
          <w:lang w:val="en-US"/>
        </w:rPr>
      </w:pPr>
      <w:r>
        <w:rPr>
          <w:lang w:val="en-US" w:eastAsia="en-US"/>
        </w:rPr>
        <w:t xml:space="preserve">Grand port de bras- preparation </w:t>
      </w:r>
      <w:r>
        <w:t>к</w:t>
      </w:r>
      <w:r>
        <w:rPr>
          <w:lang w:val="en-US"/>
        </w:rPr>
        <w:t xml:space="preserve"> </w:t>
      </w:r>
      <w:r>
        <w:rPr>
          <w:lang w:val="en-US" w:eastAsia="en-US"/>
        </w:rPr>
        <w:t xml:space="preserve">tour </w:t>
      </w:r>
      <w:r>
        <w:t>в</w:t>
      </w:r>
      <w:r>
        <w:rPr>
          <w:lang w:val="en-US"/>
        </w:rPr>
        <w:t xml:space="preserve"> </w:t>
      </w:r>
      <w:r>
        <w:t>больших</w:t>
      </w:r>
      <w:r>
        <w:rPr>
          <w:lang w:val="en-US"/>
        </w:rPr>
        <w:t xml:space="preserve"> </w:t>
      </w:r>
      <w:r>
        <w:t>позах</w:t>
      </w:r>
      <w:r>
        <w:rPr>
          <w:lang w:val="en-US"/>
        </w:rPr>
        <w:t>.</w:t>
      </w:r>
    </w:p>
    <w:p w:rsidR="00367BB9" w:rsidRDefault="00367BB9" w:rsidP="00BF1A0C">
      <w:pPr>
        <w:pStyle w:val="a3"/>
        <w:numPr>
          <w:ilvl w:val="2"/>
          <w:numId w:val="49"/>
        </w:numPr>
        <w:shd w:val="clear" w:color="auto" w:fill="auto"/>
        <w:tabs>
          <w:tab w:val="left" w:pos="303"/>
        </w:tabs>
        <w:ind w:left="300" w:hanging="280"/>
        <w:jc w:val="left"/>
        <w:rPr>
          <w:lang w:val="en-US"/>
        </w:rPr>
      </w:pPr>
      <w:r>
        <w:rPr>
          <w:lang w:val="en-US" w:eastAsia="en-US"/>
        </w:rPr>
        <w:t xml:space="preserve">Grand battements </w:t>
      </w:r>
      <w:proofErr w:type="spellStart"/>
      <w:r>
        <w:rPr>
          <w:lang w:val="en-US" w:eastAsia="en-US"/>
        </w:rPr>
        <w:t>jetes</w:t>
      </w:r>
      <w:proofErr w:type="spellEnd"/>
      <w:r>
        <w:rPr>
          <w:lang w:val="en-US" w:eastAsia="en-US"/>
        </w:rPr>
        <w:t xml:space="preserve"> </w:t>
      </w:r>
      <w:proofErr w:type="spellStart"/>
      <w:r>
        <w:rPr>
          <w:lang w:val="en-US" w:eastAsia="en-US"/>
        </w:rPr>
        <w:t>passe</w:t>
      </w:r>
      <w:proofErr w:type="spellEnd"/>
      <w:r>
        <w:rPr>
          <w:lang w:val="en-US" w:eastAsia="en-US"/>
        </w:rPr>
        <w:t xml:space="preserve"> </w:t>
      </w:r>
      <w:r>
        <w:t>на</w:t>
      </w:r>
      <w:r>
        <w:rPr>
          <w:lang w:val="en-US"/>
        </w:rPr>
        <w:t xml:space="preserve"> </w:t>
      </w:r>
      <w:r>
        <w:rPr>
          <w:lang w:val="en-US" w:eastAsia="en-US"/>
        </w:rPr>
        <w:t>90</w:t>
      </w:r>
      <w:r>
        <w:rPr>
          <w:vertAlign w:val="superscript"/>
          <w:lang w:val="en-US" w:eastAsia="en-US"/>
        </w:rPr>
        <w:t>0</w:t>
      </w:r>
      <w:r>
        <w:rPr>
          <w:lang w:val="en-US" w:eastAsia="en-US"/>
        </w:rPr>
        <w:t>.</w:t>
      </w:r>
    </w:p>
    <w:p w:rsidR="00367BB9" w:rsidRDefault="00367BB9" w:rsidP="00BF1A0C">
      <w:pPr>
        <w:pStyle w:val="a3"/>
        <w:numPr>
          <w:ilvl w:val="2"/>
          <w:numId w:val="49"/>
        </w:numPr>
        <w:shd w:val="clear" w:color="auto" w:fill="auto"/>
        <w:tabs>
          <w:tab w:val="left" w:pos="298"/>
        </w:tabs>
        <w:ind w:left="300" w:hanging="280"/>
        <w:jc w:val="left"/>
        <w:rPr>
          <w:lang w:val="en-US"/>
        </w:rPr>
      </w:pPr>
      <w:r>
        <w:rPr>
          <w:lang w:val="en-US" w:eastAsia="en-US"/>
        </w:rPr>
        <w:t xml:space="preserve">Grand port de bras- preparation </w:t>
      </w:r>
      <w:r>
        <w:t>к</w:t>
      </w:r>
      <w:r>
        <w:rPr>
          <w:lang w:val="en-US"/>
        </w:rPr>
        <w:t xml:space="preserve"> </w:t>
      </w:r>
      <w:r>
        <w:rPr>
          <w:lang w:val="en-US" w:eastAsia="en-US"/>
        </w:rPr>
        <w:t xml:space="preserve">tour </w:t>
      </w:r>
      <w:r>
        <w:t>в</w:t>
      </w:r>
      <w:r>
        <w:rPr>
          <w:lang w:val="en-US"/>
        </w:rPr>
        <w:t xml:space="preserve"> </w:t>
      </w:r>
      <w:r>
        <w:t>больших</w:t>
      </w:r>
      <w:r>
        <w:rPr>
          <w:lang w:val="en-US"/>
        </w:rPr>
        <w:t xml:space="preserve"> </w:t>
      </w:r>
      <w:r>
        <w:t>позах</w:t>
      </w:r>
      <w:r>
        <w:rPr>
          <w:lang w:val="en-US"/>
        </w:rPr>
        <w:t>.</w:t>
      </w:r>
    </w:p>
    <w:p w:rsidR="00367BB9" w:rsidRDefault="00367BB9" w:rsidP="00BF1A0C">
      <w:pPr>
        <w:pStyle w:val="a3"/>
        <w:numPr>
          <w:ilvl w:val="2"/>
          <w:numId w:val="49"/>
        </w:numPr>
        <w:shd w:val="clear" w:color="auto" w:fill="auto"/>
        <w:tabs>
          <w:tab w:val="left" w:pos="429"/>
        </w:tabs>
        <w:spacing w:line="499" w:lineRule="exact"/>
        <w:ind w:left="40"/>
        <w:jc w:val="left"/>
      </w:pPr>
      <w:r>
        <w:rPr>
          <w:lang w:val="en-US" w:eastAsia="en-US"/>
        </w:rPr>
        <w:t>Pirouette</w:t>
      </w:r>
      <w:r>
        <w:rPr>
          <w:rStyle w:val="8"/>
          <w:noProof w:val="0"/>
          <w:lang w:val="en-US" w:eastAsia="en-US"/>
        </w:rPr>
        <w:t>s</w:t>
      </w:r>
      <w:r w:rsidRPr="00367BB9">
        <w:rPr>
          <w:lang w:eastAsia="en-US"/>
        </w:rPr>
        <w:t xml:space="preserve"> </w:t>
      </w:r>
      <w:r>
        <w:rPr>
          <w:lang w:val="en-US" w:eastAsia="en-US"/>
        </w:rPr>
        <w:t>en</w:t>
      </w:r>
      <w:r w:rsidRPr="00367BB9">
        <w:rPr>
          <w:lang w:eastAsia="en-US"/>
        </w:rPr>
        <w:t xml:space="preserve"> </w:t>
      </w:r>
      <w:proofErr w:type="spellStart"/>
      <w:r>
        <w:rPr>
          <w:lang w:val="en-US" w:eastAsia="en-US"/>
        </w:rPr>
        <w:t>deohrs</w:t>
      </w:r>
      <w:proofErr w:type="spellEnd"/>
      <w:r w:rsidRPr="00367BB9">
        <w:rPr>
          <w:lang w:eastAsia="en-US"/>
        </w:rPr>
        <w:t xml:space="preserve"> </w:t>
      </w:r>
      <w:r>
        <w:t xml:space="preserve">с приема </w:t>
      </w:r>
      <w:r>
        <w:rPr>
          <w:lang w:val="en-US" w:eastAsia="en-US"/>
        </w:rPr>
        <w:t>degage</w:t>
      </w:r>
      <w:r w:rsidRPr="00367BB9">
        <w:rPr>
          <w:lang w:eastAsia="en-US"/>
        </w:rPr>
        <w:t xml:space="preserve"> </w:t>
      </w:r>
      <w:r>
        <w:t>по прямой и диагонали (4-8 оборотов).</w:t>
      </w:r>
    </w:p>
    <w:p w:rsidR="00367BB9" w:rsidRDefault="00367BB9" w:rsidP="00BF1A0C">
      <w:pPr>
        <w:pStyle w:val="a3"/>
        <w:numPr>
          <w:ilvl w:val="2"/>
          <w:numId w:val="49"/>
        </w:numPr>
        <w:shd w:val="clear" w:color="auto" w:fill="auto"/>
        <w:tabs>
          <w:tab w:val="left" w:pos="434"/>
        </w:tabs>
        <w:ind w:left="40"/>
        <w:jc w:val="left"/>
      </w:pPr>
      <w:r>
        <w:rPr>
          <w:lang w:val="en-US" w:eastAsia="en-US"/>
        </w:rPr>
        <w:t>Pas</w:t>
      </w:r>
      <w:r w:rsidRPr="00367BB9">
        <w:rPr>
          <w:lang w:eastAsia="en-US"/>
        </w:rPr>
        <w:t xml:space="preserve"> </w:t>
      </w:r>
      <w:proofErr w:type="spellStart"/>
      <w:r>
        <w:rPr>
          <w:lang w:val="en-US" w:eastAsia="en-US"/>
        </w:rPr>
        <w:t>ballottes</w:t>
      </w:r>
      <w:proofErr w:type="spellEnd"/>
      <w:r w:rsidRPr="00367BB9">
        <w:rPr>
          <w:lang w:eastAsia="en-US"/>
        </w:rPr>
        <w:t xml:space="preserve"> </w:t>
      </w:r>
      <w:r>
        <w:t>носком в пол - на 45</w:t>
      </w:r>
      <w:r>
        <w:rPr>
          <w:vertAlign w:val="superscript"/>
        </w:rPr>
        <w:t>0</w:t>
      </w:r>
      <w:r>
        <w:t>.</w:t>
      </w:r>
    </w:p>
    <w:p w:rsidR="00367BB9" w:rsidRDefault="00367BB9" w:rsidP="00BF1A0C">
      <w:pPr>
        <w:pStyle w:val="a3"/>
        <w:numPr>
          <w:ilvl w:val="2"/>
          <w:numId w:val="49"/>
        </w:numPr>
        <w:shd w:val="clear" w:color="auto" w:fill="auto"/>
        <w:tabs>
          <w:tab w:val="left" w:pos="491"/>
        </w:tabs>
        <w:ind w:left="40"/>
        <w:jc w:val="left"/>
      </w:pPr>
      <w:r>
        <w:rPr>
          <w:lang w:val="en-US" w:eastAsia="en-US"/>
        </w:rPr>
        <w:t xml:space="preserve">Tours </w:t>
      </w:r>
      <w:proofErr w:type="spellStart"/>
      <w:r>
        <w:rPr>
          <w:lang w:val="en-US" w:eastAsia="en-US"/>
        </w:rPr>
        <w:t>chaines</w:t>
      </w:r>
      <w:proofErr w:type="spellEnd"/>
      <w:r>
        <w:rPr>
          <w:lang w:val="en-US" w:eastAsia="en-US"/>
        </w:rPr>
        <w:t xml:space="preserve"> </w:t>
      </w:r>
      <w:r>
        <w:t xml:space="preserve">(8-16 оборотов). </w:t>
      </w:r>
    </w:p>
    <w:p w:rsidR="00367BB9" w:rsidRDefault="00367BB9" w:rsidP="00367BB9">
      <w:pPr>
        <w:pStyle w:val="a3"/>
        <w:shd w:val="clear" w:color="auto" w:fill="auto"/>
        <w:tabs>
          <w:tab w:val="left" w:pos="491"/>
        </w:tabs>
        <w:ind w:left="40" w:firstLine="0"/>
        <w:jc w:val="left"/>
      </w:pPr>
      <w:r>
        <w:rPr>
          <w:rStyle w:val="71"/>
          <w:lang w:val="en-US" w:eastAsia="en-US"/>
        </w:rPr>
        <w:t>ALLEGRO</w:t>
      </w:r>
    </w:p>
    <w:p w:rsidR="00367BB9" w:rsidRDefault="00367BB9" w:rsidP="00BF1A0C">
      <w:pPr>
        <w:pStyle w:val="a3"/>
        <w:numPr>
          <w:ilvl w:val="3"/>
          <w:numId w:val="49"/>
        </w:numPr>
        <w:shd w:val="clear" w:color="auto" w:fill="auto"/>
        <w:tabs>
          <w:tab w:val="left" w:pos="294"/>
        </w:tabs>
        <w:ind w:left="40"/>
        <w:rPr>
          <w:lang w:val="en-US"/>
        </w:rPr>
      </w:pPr>
      <w:r>
        <w:rPr>
          <w:lang w:val="en-US" w:eastAsia="en-US"/>
        </w:rPr>
        <w:t xml:space="preserve">Pas assemble en </w:t>
      </w:r>
      <w:proofErr w:type="spellStart"/>
      <w:r>
        <w:rPr>
          <w:lang w:val="en-US" w:eastAsia="en-US"/>
        </w:rPr>
        <w:t>tournants</w:t>
      </w:r>
      <w:proofErr w:type="spellEnd"/>
      <w:r>
        <w:rPr>
          <w:lang w:val="en-US" w:eastAsia="en-US"/>
        </w:rPr>
        <w:t xml:space="preserve"> </w:t>
      </w:r>
      <w:r>
        <w:t>по</w:t>
      </w:r>
      <w:r>
        <w:rPr>
          <w:lang w:val="en-US"/>
        </w:rPr>
        <w:t xml:space="preserve"> 1/4 </w:t>
      </w:r>
      <w:r>
        <w:t>круга</w:t>
      </w:r>
      <w:r>
        <w:rPr>
          <w:lang w:val="en-US"/>
        </w:rPr>
        <w:t>.</w:t>
      </w:r>
    </w:p>
    <w:p w:rsidR="00367BB9" w:rsidRDefault="00367BB9" w:rsidP="00BF1A0C">
      <w:pPr>
        <w:pStyle w:val="a3"/>
        <w:numPr>
          <w:ilvl w:val="3"/>
          <w:numId w:val="49"/>
        </w:numPr>
        <w:shd w:val="clear" w:color="auto" w:fill="auto"/>
        <w:tabs>
          <w:tab w:val="left" w:pos="318"/>
        </w:tabs>
        <w:ind w:left="40"/>
      </w:pPr>
      <w:r>
        <w:rPr>
          <w:lang w:val="en-US" w:eastAsia="en-US"/>
        </w:rPr>
        <w:t>Entrechat-</w:t>
      </w:r>
      <w:proofErr w:type="spellStart"/>
      <w:r>
        <w:rPr>
          <w:lang w:val="en-US" w:eastAsia="en-US"/>
        </w:rPr>
        <w:t>quatre</w:t>
      </w:r>
      <w:proofErr w:type="spellEnd"/>
      <w:r>
        <w:rPr>
          <w:lang w:val="en-US" w:eastAsia="en-US"/>
        </w:rPr>
        <w:t xml:space="preserve"> </w:t>
      </w:r>
      <w:r>
        <w:t>с продвижением.</w:t>
      </w:r>
    </w:p>
    <w:p w:rsidR="00367BB9" w:rsidRDefault="00367BB9" w:rsidP="00BF1A0C">
      <w:pPr>
        <w:pStyle w:val="a3"/>
        <w:numPr>
          <w:ilvl w:val="3"/>
          <w:numId w:val="49"/>
        </w:numPr>
        <w:shd w:val="clear" w:color="auto" w:fill="auto"/>
        <w:tabs>
          <w:tab w:val="left" w:pos="333"/>
        </w:tabs>
        <w:ind w:left="40"/>
        <w:rPr>
          <w:lang w:val="en-US"/>
        </w:rPr>
      </w:pPr>
      <w:proofErr w:type="spellStart"/>
      <w:r>
        <w:rPr>
          <w:lang w:val="en-US" w:eastAsia="en-US"/>
        </w:rPr>
        <w:t>Sissonne</w:t>
      </w:r>
      <w:proofErr w:type="spellEnd"/>
      <w:r>
        <w:rPr>
          <w:lang w:val="en-US" w:eastAsia="en-US"/>
        </w:rPr>
        <w:t xml:space="preserve"> simple en </w:t>
      </w:r>
      <w:proofErr w:type="spellStart"/>
      <w:r>
        <w:rPr>
          <w:lang w:val="en-US" w:eastAsia="en-US"/>
        </w:rPr>
        <w:t>tournant</w:t>
      </w:r>
      <w:proofErr w:type="spellEnd"/>
      <w:r>
        <w:rPr>
          <w:lang w:val="en-US" w:eastAsia="en-US"/>
        </w:rPr>
        <w:t xml:space="preserve"> en </w:t>
      </w:r>
      <w:proofErr w:type="spellStart"/>
      <w:r>
        <w:rPr>
          <w:lang w:val="en-US" w:eastAsia="en-US"/>
        </w:rPr>
        <w:t>dehors</w:t>
      </w:r>
      <w:proofErr w:type="spellEnd"/>
      <w:r>
        <w:rPr>
          <w:lang w:val="en-US" w:eastAsia="en-US"/>
        </w:rPr>
        <w:t xml:space="preserve"> </w:t>
      </w:r>
      <w:proofErr w:type="gramStart"/>
      <w:r>
        <w:rPr>
          <w:lang w:val="en-US" w:eastAsia="en-US"/>
        </w:rPr>
        <w:t>et</w:t>
      </w:r>
      <w:proofErr w:type="gramEnd"/>
      <w:r>
        <w:rPr>
          <w:lang w:val="en-US" w:eastAsia="en-US"/>
        </w:rPr>
        <w:t xml:space="preserve"> en dedans.</w:t>
      </w:r>
    </w:p>
    <w:p w:rsidR="00367BB9" w:rsidRDefault="00367BB9" w:rsidP="00BF1A0C">
      <w:pPr>
        <w:pStyle w:val="a3"/>
        <w:numPr>
          <w:ilvl w:val="3"/>
          <w:numId w:val="49"/>
        </w:numPr>
        <w:shd w:val="clear" w:color="auto" w:fill="auto"/>
        <w:tabs>
          <w:tab w:val="left" w:pos="318"/>
        </w:tabs>
        <w:ind w:left="40"/>
      </w:pPr>
      <w:r>
        <w:rPr>
          <w:lang w:val="en-US" w:eastAsia="en-US"/>
        </w:rPr>
        <w:t xml:space="preserve">Pas </w:t>
      </w:r>
      <w:proofErr w:type="spellStart"/>
      <w:r>
        <w:rPr>
          <w:lang w:val="en-US" w:eastAsia="en-US"/>
        </w:rPr>
        <w:t>jetes</w:t>
      </w:r>
      <w:proofErr w:type="spellEnd"/>
      <w:r>
        <w:rPr>
          <w:lang w:val="en-US" w:eastAsia="en-US"/>
        </w:rPr>
        <w:t xml:space="preserve"> </w:t>
      </w:r>
      <w:proofErr w:type="spellStart"/>
      <w:r>
        <w:rPr>
          <w:lang w:val="en-US" w:eastAsia="en-US"/>
        </w:rPr>
        <w:t>battu</w:t>
      </w:r>
      <w:proofErr w:type="spellEnd"/>
      <w:r>
        <w:rPr>
          <w:lang w:val="en-US" w:eastAsia="en-US"/>
        </w:rPr>
        <w:t>.</w:t>
      </w:r>
    </w:p>
    <w:p w:rsidR="00367BB9" w:rsidRDefault="00367BB9" w:rsidP="00BF1A0C">
      <w:pPr>
        <w:pStyle w:val="a3"/>
        <w:numPr>
          <w:ilvl w:val="3"/>
          <w:numId w:val="49"/>
        </w:numPr>
        <w:shd w:val="clear" w:color="auto" w:fill="auto"/>
        <w:tabs>
          <w:tab w:val="left" w:pos="309"/>
        </w:tabs>
        <w:ind w:left="40"/>
      </w:pPr>
      <w:r>
        <w:rPr>
          <w:lang w:val="en-US" w:eastAsia="en-US"/>
        </w:rPr>
        <w:t xml:space="preserve">Royale </w:t>
      </w:r>
      <w:r>
        <w:t>с продвижением.</w:t>
      </w:r>
    </w:p>
    <w:p w:rsidR="00367BB9" w:rsidRDefault="00367BB9" w:rsidP="00BF1A0C">
      <w:pPr>
        <w:pStyle w:val="a3"/>
        <w:numPr>
          <w:ilvl w:val="3"/>
          <w:numId w:val="49"/>
        </w:numPr>
        <w:shd w:val="clear" w:color="auto" w:fill="auto"/>
        <w:tabs>
          <w:tab w:val="left" w:pos="314"/>
        </w:tabs>
        <w:ind w:left="40"/>
      </w:pPr>
      <w:r>
        <w:rPr>
          <w:lang w:val="en-US" w:eastAsia="en-US"/>
        </w:rPr>
        <w:t>Pas</w:t>
      </w:r>
      <w:r w:rsidRPr="00367BB9">
        <w:rPr>
          <w:lang w:eastAsia="en-US"/>
        </w:rPr>
        <w:t xml:space="preserve"> </w:t>
      </w:r>
      <w:proofErr w:type="spellStart"/>
      <w:r>
        <w:rPr>
          <w:lang w:val="en-US" w:eastAsia="en-US"/>
        </w:rPr>
        <w:t>faitti</w:t>
      </w:r>
      <w:proofErr w:type="spellEnd"/>
      <w:r w:rsidRPr="00367BB9">
        <w:rPr>
          <w:lang w:eastAsia="en-US"/>
        </w:rPr>
        <w:t xml:space="preserve"> </w:t>
      </w:r>
      <w:r>
        <w:t>(вперед и назад).</w:t>
      </w:r>
    </w:p>
    <w:p w:rsidR="00367BB9" w:rsidRDefault="00367BB9" w:rsidP="00BF1A0C">
      <w:pPr>
        <w:pStyle w:val="a3"/>
        <w:numPr>
          <w:ilvl w:val="3"/>
          <w:numId w:val="49"/>
        </w:numPr>
        <w:shd w:val="clear" w:color="auto" w:fill="auto"/>
        <w:tabs>
          <w:tab w:val="left" w:pos="323"/>
        </w:tabs>
        <w:ind w:left="40"/>
      </w:pPr>
      <w:r>
        <w:rPr>
          <w:lang w:val="en-US" w:eastAsia="en-US"/>
        </w:rPr>
        <w:t>Grand</w:t>
      </w:r>
      <w:r w:rsidRPr="00367BB9">
        <w:rPr>
          <w:lang w:eastAsia="en-US"/>
        </w:rPr>
        <w:t xml:space="preserve"> </w:t>
      </w:r>
      <w:proofErr w:type="spellStart"/>
      <w:r>
        <w:rPr>
          <w:lang w:val="en-US" w:eastAsia="en-US"/>
        </w:rPr>
        <w:t>sissonne</w:t>
      </w:r>
      <w:proofErr w:type="spellEnd"/>
      <w:r w:rsidRPr="00367BB9">
        <w:rPr>
          <w:lang w:eastAsia="en-US"/>
        </w:rPr>
        <w:t xml:space="preserve"> </w:t>
      </w:r>
      <w:proofErr w:type="spellStart"/>
      <w:r>
        <w:rPr>
          <w:lang w:val="en-US" w:eastAsia="en-US"/>
        </w:rPr>
        <w:t>ouverte</w:t>
      </w:r>
      <w:proofErr w:type="spellEnd"/>
      <w:r w:rsidRPr="00367BB9">
        <w:rPr>
          <w:lang w:eastAsia="en-US"/>
        </w:rPr>
        <w:t xml:space="preserve"> </w:t>
      </w:r>
      <w:r>
        <w:t>во всех направлениях и позах с продвижением.</w:t>
      </w:r>
    </w:p>
    <w:p w:rsidR="00367BB9" w:rsidRDefault="00367BB9" w:rsidP="00BF1A0C">
      <w:pPr>
        <w:pStyle w:val="a3"/>
        <w:numPr>
          <w:ilvl w:val="3"/>
          <w:numId w:val="49"/>
        </w:numPr>
        <w:shd w:val="clear" w:color="auto" w:fill="auto"/>
        <w:tabs>
          <w:tab w:val="left" w:pos="318"/>
        </w:tabs>
        <w:ind w:left="40"/>
      </w:pPr>
      <w:r>
        <w:rPr>
          <w:lang w:val="en-US" w:eastAsia="en-US"/>
        </w:rPr>
        <w:t>Grand</w:t>
      </w:r>
      <w:r w:rsidRPr="00367BB9">
        <w:rPr>
          <w:lang w:eastAsia="en-US"/>
        </w:rPr>
        <w:t xml:space="preserve"> </w:t>
      </w:r>
      <w:proofErr w:type="spellStart"/>
      <w:r>
        <w:rPr>
          <w:lang w:val="en-US" w:eastAsia="en-US"/>
        </w:rPr>
        <w:t>sissonne</w:t>
      </w:r>
      <w:proofErr w:type="spellEnd"/>
      <w:r w:rsidRPr="00367BB9">
        <w:rPr>
          <w:lang w:eastAsia="en-US"/>
        </w:rPr>
        <w:t xml:space="preserve"> </w:t>
      </w:r>
      <w:proofErr w:type="spellStart"/>
      <w:r>
        <w:rPr>
          <w:lang w:val="en-US" w:eastAsia="en-US"/>
        </w:rPr>
        <w:t>tombee</w:t>
      </w:r>
      <w:proofErr w:type="spellEnd"/>
      <w:r w:rsidRPr="00367BB9">
        <w:rPr>
          <w:lang w:eastAsia="en-US"/>
        </w:rPr>
        <w:t xml:space="preserve"> </w:t>
      </w:r>
      <w:r>
        <w:t>во всех направлениях.</w:t>
      </w:r>
    </w:p>
    <w:p w:rsidR="00367BB9" w:rsidRDefault="00367BB9" w:rsidP="00BF1A0C">
      <w:pPr>
        <w:pStyle w:val="a3"/>
        <w:numPr>
          <w:ilvl w:val="3"/>
          <w:numId w:val="49"/>
        </w:numPr>
        <w:shd w:val="clear" w:color="auto" w:fill="auto"/>
        <w:tabs>
          <w:tab w:val="left" w:pos="314"/>
        </w:tabs>
        <w:ind w:left="40"/>
      </w:pPr>
      <w:r>
        <w:rPr>
          <w:lang w:val="en-US" w:eastAsia="en-US"/>
        </w:rPr>
        <w:t>Pas</w:t>
      </w:r>
      <w:r w:rsidRPr="00367BB9">
        <w:rPr>
          <w:lang w:eastAsia="en-US"/>
        </w:rPr>
        <w:t xml:space="preserve"> </w:t>
      </w:r>
      <w:proofErr w:type="spellStart"/>
      <w:r>
        <w:rPr>
          <w:lang w:val="en-US" w:eastAsia="en-US"/>
        </w:rPr>
        <w:t>emboites</w:t>
      </w:r>
      <w:proofErr w:type="spellEnd"/>
      <w:r w:rsidRPr="00367BB9">
        <w:rPr>
          <w:lang w:eastAsia="en-US"/>
        </w:rPr>
        <w:t xml:space="preserve"> </w:t>
      </w:r>
      <w:r>
        <w:rPr>
          <w:lang w:val="en-US" w:eastAsia="en-US"/>
        </w:rPr>
        <w:t>en</w:t>
      </w:r>
      <w:r w:rsidRPr="00367BB9">
        <w:rPr>
          <w:lang w:eastAsia="en-US"/>
        </w:rPr>
        <w:t xml:space="preserve"> </w:t>
      </w:r>
      <w:proofErr w:type="spellStart"/>
      <w:r>
        <w:rPr>
          <w:lang w:val="en-US" w:eastAsia="en-US"/>
        </w:rPr>
        <w:t>tournant</w:t>
      </w:r>
      <w:proofErr w:type="spellEnd"/>
      <w:r w:rsidRPr="00367BB9">
        <w:rPr>
          <w:lang w:eastAsia="en-US"/>
        </w:rPr>
        <w:t xml:space="preserve"> </w:t>
      </w:r>
      <w:r>
        <w:t>с продвижением в сторону и по диагонали.</w:t>
      </w:r>
    </w:p>
    <w:p w:rsidR="00367BB9" w:rsidRDefault="00367BB9" w:rsidP="00BF1A0C">
      <w:pPr>
        <w:pStyle w:val="a3"/>
        <w:numPr>
          <w:ilvl w:val="3"/>
          <w:numId w:val="49"/>
        </w:numPr>
        <w:shd w:val="clear" w:color="auto" w:fill="auto"/>
        <w:tabs>
          <w:tab w:val="left" w:pos="443"/>
        </w:tabs>
        <w:ind w:left="40"/>
      </w:pPr>
      <w:r>
        <w:rPr>
          <w:lang w:val="en-US" w:eastAsia="en-US"/>
        </w:rPr>
        <w:t>Grand pas de chat.</w:t>
      </w:r>
    </w:p>
    <w:p w:rsidR="00367BB9" w:rsidRDefault="00367BB9" w:rsidP="00BF1A0C">
      <w:pPr>
        <w:pStyle w:val="a3"/>
        <w:numPr>
          <w:ilvl w:val="3"/>
          <w:numId w:val="49"/>
        </w:numPr>
        <w:shd w:val="clear" w:color="auto" w:fill="auto"/>
        <w:tabs>
          <w:tab w:val="left" w:pos="434"/>
        </w:tabs>
        <w:ind w:left="40"/>
      </w:pPr>
      <w:r>
        <w:rPr>
          <w:lang w:val="en-US" w:eastAsia="en-US"/>
        </w:rPr>
        <w:t>Pas</w:t>
      </w:r>
      <w:r w:rsidRPr="00367BB9">
        <w:rPr>
          <w:lang w:eastAsia="en-US"/>
        </w:rPr>
        <w:t xml:space="preserve"> </w:t>
      </w:r>
      <w:proofErr w:type="spellStart"/>
      <w:r>
        <w:rPr>
          <w:lang w:val="en-US" w:eastAsia="en-US"/>
        </w:rPr>
        <w:t>brisse</w:t>
      </w:r>
      <w:proofErr w:type="spellEnd"/>
      <w:r w:rsidRPr="00367BB9">
        <w:rPr>
          <w:lang w:eastAsia="en-US"/>
        </w:rPr>
        <w:t xml:space="preserve"> </w:t>
      </w:r>
      <w:r>
        <w:t>вперед и назад.</w:t>
      </w:r>
    </w:p>
    <w:p w:rsidR="00367BB9" w:rsidRDefault="00367BB9" w:rsidP="00BF1A0C">
      <w:pPr>
        <w:pStyle w:val="a3"/>
        <w:numPr>
          <w:ilvl w:val="3"/>
          <w:numId w:val="49"/>
        </w:numPr>
        <w:shd w:val="clear" w:color="auto" w:fill="auto"/>
        <w:tabs>
          <w:tab w:val="left" w:pos="443"/>
        </w:tabs>
        <w:ind w:left="380" w:hanging="340"/>
        <w:jc w:val="left"/>
      </w:pPr>
      <w:r>
        <w:rPr>
          <w:lang w:val="en-US" w:eastAsia="en-US"/>
        </w:rPr>
        <w:t>Grand</w:t>
      </w:r>
      <w:r w:rsidRPr="00367BB9">
        <w:rPr>
          <w:lang w:eastAsia="en-US"/>
        </w:rPr>
        <w:t xml:space="preserve"> </w:t>
      </w:r>
      <w:r>
        <w:rPr>
          <w:lang w:val="en-US" w:eastAsia="en-US"/>
        </w:rPr>
        <w:t>pas</w:t>
      </w:r>
      <w:r w:rsidRPr="00367BB9">
        <w:rPr>
          <w:lang w:eastAsia="en-US"/>
        </w:rPr>
        <w:t xml:space="preserve"> </w:t>
      </w:r>
      <w:proofErr w:type="spellStart"/>
      <w:r>
        <w:rPr>
          <w:lang w:val="en-US" w:eastAsia="en-US"/>
        </w:rPr>
        <w:t>assamble</w:t>
      </w:r>
      <w:proofErr w:type="spellEnd"/>
      <w:r w:rsidRPr="00367BB9">
        <w:rPr>
          <w:lang w:eastAsia="en-US"/>
        </w:rPr>
        <w:t xml:space="preserve"> </w:t>
      </w:r>
      <w:r>
        <w:t xml:space="preserve">в сторону и перед с приемов: с V позиции, шага - </w:t>
      </w:r>
      <w:r>
        <w:rPr>
          <w:lang w:val="en-US" w:eastAsia="en-US"/>
        </w:rPr>
        <w:t>coupe</w:t>
      </w:r>
      <w:r>
        <w:rPr>
          <w:lang w:eastAsia="en-US"/>
        </w:rPr>
        <w:t xml:space="preserve">, </w:t>
      </w:r>
      <w:r>
        <w:rPr>
          <w:lang w:val="en-US" w:eastAsia="en-US"/>
        </w:rPr>
        <w:t>pas</w:t>
      </w:r>
      <w:r w:rsidRPr="00367BB9">
        <w:rPr>
          <w:lang w:eastAsia="en-US"/>
        </w:rPr>
        <w:t xml:space="preserve"> </w:t>
      </w:r>
      <w:r>
        <w:rPr>
          <w:lang w:val="en-US" w:eastAsia="en-US"/>
        </w:rPr>
        <w:t>glissade</w:t>
      </w:r>
      <w:r>
        <w:rPr>
          <w:lang w:eastAsia="en-US"/>
        </w:rPr>
        <w:t xml:space="preserve">, </w:t>
      </w:r>
      <w:proofErr w:type="spellStart"/>
      <w:r>
        <w:rPr>
          <w:lang w:val="en-US" w:eastAsia="en-US"/>
        </w:rPr>
        <w:t>sissonne</w:t>
      </w:r>
      <w:proofErr w:type="spellEnd"/>
      <w:r w:rsidRPr="00367BB9">
        <w:rPr>
          <w:lang w:eastAsia="en-US"/>
        </w:rPr>
        <w:t xml:space="preserve"> </w:t>
      </w:r>
      <w:proofErr w:type="spellStart"/>
      <w:r>
        <w:rPr>
          <w:lang w:val="en-US" w:eastAsia="en-US"/>
        </w:rPr>
        <w:t>tombee</w:t>
      </w:r>
      <w:proofErr w:type="spellEnd"/>
      <w:r>
        <w:rPr>
          <w:lang w:eastAsia="en-US"/>
        </w:rPr>
        <w:t xml:space="preserve">, </w:t>
      </w:r>
      <w:proofErr w:type="spellStart"/>
      <w:r>
        <w:rPr>
          <w:lang w:val="en-US" w:eastAsia="en-US"/>
        </w:rPr>
        <w:t>devloppe</w:t>
      </w:r>
      <w:proofErr w:type="spellEnd"/>
      <w:r>
        <w:rPr>
          <w:lang w:eastAsia="en-US"/>
        </w:rPr>
        <w:t>-</w:t>
      </w:r>
      <w:proofErr w:type="spellStart"/>
      <w:r>
        <w:rPr>
          <w:lang w:val="en-US" w:eastAsia="en-US"/>
        </w:rPr>
        <w:t>tombe</w:t>
      </w:r>
      <w:proofErr w:type="spellEnd"/>
      <w:r w:rsidRPr="00367BB9">
        <w:rPr>
          <w:lang w:eastAsia="en-US"/>
        </w:rPr>
        <w:t xml:space="preserve"> </w:t>
      </w:r>
      <w:r>
        <w:t>вперед.</w:t>
      </w:r>
    </w:p>
    <w:p w:rsidR="00367BB9" w:rsidRDefault="00367BB9" w:rsidP="00BF1A0C">
      <w:pPr>
        <w:pStyle w:val="a3"/>
        <w:numPr>
          <w:ilvl w:val="3"/>
          <w:numId w:val="49"/>
        </w:numPr>
        <w:shd w:val="clear" w:color="auto" w:fill="auto"/>
        <w:tabs>
          <w:tab w:val="left" w:pos="443"/>
        </w:tabs>
        <w:ind w:left="380" w:hanging="340"/>
        <w:jc w:val="left"/>
      </w:pPr>
      <w:r>
        <w:rPr>
          <w:lang w:val="en-US" w:eastAsia="en-US"/>
        </w:rPr>
        <w:t>Grand</w:t>
      </w:r>
      <w:r w:rsidRPr="00367BB9">
        <w:rPr>
          <w:lang w:eastAsia="en-US"/>
        </w:rPr>
        <w:t xml:space="preserve"> </w:t>
      </w:r>
      <w:r>
        <w:rPr>
          <w:lang w:val="en-US" w:eastAsia="en-US"/>
        </w:rPr>
        <w:t>pas</w:t>
      </w:r>
      <w:r w:rsidRPr="00367BB9">
        <w:rPr>
          <w:lang w:eastAsia="en-US"/>
        </w:rPr>
        <w:t xml:space="preserve"> </w:t>
      </w:r>
      <w:proofErr w:type="spellStart"/>
      <w:r>
        <w:rPr>
          <w:lang w:val="en-US" w:eastAsia="en-US"/>
        </w:rPr>
        <w:t>jete</w:t>
      </w:r>
      <w:proofErr w:type="spellEnd"/>
      <w:r w:rsidRPr="00367BB9">
        <w:rPr>
          <w:lang w:eastAsia="en-US"/>
        </w:rPr>
        <w:t xml:space="preserve"> </w:t>
      </w:r>
      <w:r>
        <w:t xml:space="preserve">вперед в позах </w:t>
      </w:r>
      <w:r>
        <w:rPr>
          <w:lang w:val="en-US" w:eastAsia="en-US"/>
        </w:rPr>
        <w:t>attitude</w:t>
      </w:r>
      <w:r w:rsidRPr="00367BB9">
        <w:rPr>
          <w:lang w:eastAsia="en-US"/>
        </w:rPr>
        <w:t xml:space="preserve"> </w:t>
      </w:r>
      <w:proofErr w:type="spellStart"/>
      <w:r>
        <w:rPr>
          <w:lang w:val="en-US" w:eastAsia="en-US"/>
        </w:rPr>
        <w:t>croisee</w:t>
      </w:r>
      <w:proofErr w:type="spellEnd"/>
      <w:r>
        <w:rPr>
          <w:lang w:eastAsia="en-US"/>
        </w:rPr>
        <w:t xml:space="preserve">, </w:t>
      </w:r>
      <w:r>
        <w:rPr>
          <w:lang w:val="en-US" w:eastAsia="en-US"/>
        </w:rPr>
        <w:t>III</w:t>
      </w:r>
      <w:r w:rsidRPr="00367BB9">
        <w:rPr>
          <w:lang w:eastAsia="en-US"/>
        </w:rPr>
        <w:t xml:space="preserve"> </w:t>
      </w:r>
      <w:r>
        <w:rPr>
          <w:lang w:val="en-US" w:eastAsia="en-US"/>
        </w:rPr>
        <w:t>arabesque</w:t>
      </w:r>
      <w:r w:rsidRPr="00367BB9">
        <w:rPr>
          <w:lang w:eastAsia="en-US"/>
        </w:rPr>
        <w:t xml:space="preserve"> </w:t>
      </w:r>
      <w:r>
        <w:t xml:space="preserve">с </w:t>
      </w:r>
      <w:r>
        <w:rPr>
          <w:lang w:val="en-US" w:eastAsia="en-US"/>
        </w:rPr>
        <w:t>V</w:t>
      </w:r>
      <w:r w:rsidRPr="00367BB9">
        <w:rPr>
          <w:lang w:eastAsia="en-US"/>
        </w:rPr>
        <w:t xml:space="preserve"> </w:t>
      </w:r>
      <w:r>
        <w:t xml:space="preserve">позиции, шага - </w:t>
      </w:r>
      <w:r>
        <w:rPr>
          <w:lang w:val="en-US" w:eastAsia="en-US"/>
        </w:rPr>
        <w:t>coupe</w:t>
      </w:r>
      <w:r>
        <w:rPr>
          <w:lang w:eastAsia="en-US"/>
        </w:rPr>
        <w:t xml:space="preserve">; </w:t>
      </w:r>
      <w:r>
        <w:rPr>
          <w:lang w:val="en-US" w:eastAsia="en-US"/>
        </w:rPr>
        <w:t>attitude</w:t>
      </w:r>
      <w:r w:rsidRPr="00367BB9">
        <w:rPr>
          <w:lang w:eastAsia="en-US"/>
        </w:rPr>
        <w:t xml:space="preserve"> </w:t>
      </w:r>
      <w:r>
        <w:rPr>
          <w:lang w:val="en-US" w:eastAsia="en-US"/>
        </w:rPr>
        <w:t>efface</w:t>
      </w:r>
      <w:r>
        <w:rPr>
          <w:lang w:eastAsia="en-US"/>
        </w:rPr>
        <w:t xml:space="preserve">, </w:t>
      </w:r>
      <w:r>
        <w:rPr>
          <w:lang w:val="en-US" w:eastAsia="en-US"/>
        </w:rPr>
        <w:t>I</w:t>
      </w:r>
      <w:r w:rsidRPr="00367BB9">
        <w:rPr>
          <w:lang w:eastAsia="en-US"/>
        </w:rPr>
        <w:t xml:space="preserve"> </w:t>
      </w:r>
      <w:r>
        <w:t xml:space="preserve">и </w:t>
      </w:r>
      <w:r>
        <w:rPr>
          <w:lang w:val="en-US" w:eastAsia="en-US"/>
        </w:rPr>
        <w:t>II</w:t>
      </w:r>
      <w:r w:rsidRPr="00367BB9">
        <w:rPr>
          <w:lang w:eastAsia="en-US"/>
        </w:rPr>
        <w:t xml:space="preserve"> </w:t>
      </w:r>
      <w:r>
        <w:rPr>
          <w:lang w:val="en-US" w:eastAsia="en-US"/>
        </w:rPr>
        <w:t>arabesque</w:t>
      </w:r>
      <w:r w:rsidRPr="00367BB9">
        <w:rPr>
          <w:lang w:eastAsia="en-US"/>
        </w:rPr>
        <w:t xml:space="preserve"> </w:t>
      </w:r>
      <w:r>
        <w:t xml:space="preserve">с </w:t>
      </w:r>
      <w:r>
        <w:rPr>
          <w:lang w:val="en-US" w:eastAsia="en-US"/>
        </w:rPr>
        <w:t>V</w:t>
      </w:r>
      <w:r w:rsidRPr="00367BB9">
        <w:rPr>
          <w:lang w:eastAsia="en-US"/>
        </w:rPr>
        <w:t xml:space="preserve"> </w:t>
      </w:r>
      <w:r>
        <w:t xml:space="preserve">позиции, шага - </w:t>
      </w:r>
      <w:r>
        <w:rPr>
          <w:lang w:val="en-US" w:eastAsia="en-US"/>
        </w:rPr>
        <w:t>coupe</w:t>
      </w:r>
      <w:r>
        <w:rPr>
          <w:lang w:eastAsia="en-US"/>
        </w:rPr>
        <w:t>,</w:t>
      </w:r>
    </w:p>
    <w:p w:rsidR="00367BB9" w:rsidRPr="00367BB9" w:rsidRDefault="00367BB9" w:rsidP="00367BB9">
      <w:pPr>
        <w:pStyle w:val="a3"/>
        <w:shd w:val="clear" w:color="auto" w:fill="auto"/>
        <w:ind w:left="40" w:firstLine="0"/>
        <w:jc w:val="left"/>
        <w:rPr>
          <w:lang w:val="en-US" w:eastAsia="en-US"/>
        </w:rPr>
      </w:pPr>
      <w:proofErr w:type="gramStart"/>
      <w:r>
        <w:rPr>
          <w:lang w:val="en-US" w:eastAsia="en-US"/>
        </w:rPr>
        <w:t>pas</w:t>
      </w:r>
      <w:proofErr w:type="gramEnd"/>
      <w:r>
        <w:rPr>
          <w:lang w:val="en-US" w:eastAsia="en-US"/>
        </w:rPr>
        <w:t xml:space="preserve"> glissade et pas chasse. </w:t>
      </w:r>
    </w:p>
    <w:p w:rsidR="00367BB9" w:rsidRDefault="00367BB9" w:rsidP="00367BB9">
      <w:pPr>
        <w:pStyle w:val="32"/>
        <w:keepNext/>
        <w:keepLines/>
        <w:shd w:val="clear" w:color="auto" w:fill="auto"/>
        <w:spacing w:after="0" w:line="480" w:lineRule="exact"/>
        <w:ind w:left="20" w:right="60" w:firstLine="720"/>
        <w:jc w:val="both"/>
      </w:pPr>
      <w:bookmarkStart w:id="25" w:name="bookmark47"/>
      <w:r>
        <w:t>Перечень основных составляющих элементов для сдачи выпускного экзамена</w:t>
      </w:r>
      <w:bookmarkEnd w:id="25"/>
    </w:p>
    <w:p w:rsidR="00367BB9" w:rsidRDefault="00367BB9" w:rsidP="00367BB9">
      <w:pPr>
        <w:pStyle w:val="51"/>
        <w:shd w:val="clear" w:color="auto" w:fill="auto"/>
        <w:spacing w:before="0"/>
        <w:ind w:left="20" w:firstLine="720"/>
      </w:pPr>
      <w:r>
        <w:rPr>
          <w:rStyle w:val="53"/>
        </w:rPr>
        <w:t>ЭКЗЕРСИС У СТАНКА</w:t>
      </w:r>
    </w:p>
    <w:p w:rsidR="00367BB9" w:rsidRDefault="00367BB9" w:rsidP="00BF1A0C">
      <w:pPr>
        <w:pStyle w:val="a3"/>
        <w:numPr>
          <w:ilvl w:val="5"/>
          <w:numId w:val="49"/>
        </w:numPr>
        <w:shd w:val="clear" w:color="auto" w:fill="auto"/>
        <w:tabs>
          <w:tab w:val="left" w:pos="274"/>
        </w:tabs>
        <w:ind w:left="20"/>
        <w:rPr>
          <w:lang w:val="en-US"/>
        </w:rPr>
      </w:pPr>
      <w:proofErr w:type="spellStart"/>
      <w:r>
        <w:rPr>
          <w:lang w:val="en-US" w:eastAsia="en-US"/>
        </w:rPr>
        <w:lastRenderedPageBreak/>
        <w:t>Rond</w:t>
      </w:r>
      <w:proofErr w:type="spellEnd"/>
      <w:r>
        <w:rPr>
          <w:lang w:val="en-US" w:eastAsia="en-US"/>
        </w:rPr>
        <w:t xml:space="preserve"> de </w:t>
      </w:r>
      <w:proofErr w:type="spellStart"/>
      <w:r>
        <w:rPr>
          <w:lang w:val="en-US" w:eastAsia="en-US"/>
        </w:rPr>
        <w:t>jambe</w:t>
      </w:r>
      <w:proofErr w:type="spellEnd"/>
      <w:r>
        <w:rPr>
          <w:lang w:val="en-US" w:eastAsia="en-US"/>
        </w:rPr>
        <w:t xml:space="preserve"> en Fair en </w:t>
      </w:r>
      <w:proofErr w:type="spellStart"/>
      <w:r>
        <w:rPr>
          <w:lang w:val="en-US" w:eastAsia="en-US"/>
        </w:rPr>
        <w:t>dehors</w:t>
      </w:r>
      <w:proofErr w:type="spellEnd"/>
      <w:r>
        <w:rPr>
          <w:lang w:val="en-US" w:eastAsia="en-US"/>
        </w:rPr>
        <w:t xml:space="preserve"> et en dedans:</w:t>
      </w:r>
    </w:p>
    <w:p w:rsidR="00367BB9" w:rsidRDefault="00367BB9" w:rsidP="00BF1A0C">
      <w:pPr>
        <w:pStyle w:val="a3"/>
        <w:numPr>
          <w:ilvl w:val="0"/>
          <w:numId w:val="42"/>
        </w:numPr>
        <w:shd w:val="clear" w:color="auto" w:fill="auto"/>
        <w:tabs>
          <w:tab w:val="left" w:pos="255"/>
        </w:tabs>
        <w:ind w:left="20"/>
      </w:pPr>
      <w:r>
        <w:rPr>
          <w:lang w:val="en-US" w:eastAsia="en-US"/>
        </w:rPr>
        <w:t>double</w:t>
      </w:r>
      <w:r w:rsidRPr="00367BB9">
        <w:rPr>
          <w:lang w:eastAsia="en-US"/>
        </w:rPr>
        <w:t xml:space="preserve"> </w:t>
      </w:r>
      <w:r>
        <w:t xml:space="preserve">на всей стопе и с окончанием в </w:t>
      </w:r>
      <w:proofErr w:type="spellStart"/>
      <w:r>
        <w:rPr>
          <w:lang w:val="en-US" w:eastAsia="en-US"/>
        </w:rPr>
        <w:t>demi</w:t>
      </w:r>
      <w:proofErr w:type="spellEnd"/>
      <w:r>
        <w:rPr>
          <w:lang w:eastAsia="en-US"/>
        </w:rPr>
        <w:t>-</w:t>
      </w:r>
      <w:proofErr w:type="spellStart"/>
      <w:r>
        <w:rPr>
          <w:lang w:val="en-US" w:eastAsia="en-US"/>
        </w:rPr>
        <w:t>plie</w:t>
      </w:r>
      <w:proofErr w:type="spellEnd"/>
      <w:r>
        <w:rPr>
          <w:lang w:eastAsia="en-US"/>
        </w:rPr>
        <w:t>;</w:t>
      </w:r>
    </w:p>
    <w:p w:rsidR="00367BB9" w:rsidRDefault="00367BB9" w:rsidP="00BF1A0C">
      <w:pPr>
        <w:pStyle w:val="a3"/>
        <w:numPr>
          <w:ilvl w:val="0"/>
          <w:numId w:val="42"/>
        </w:numPr>
        <w:shd w:val="clear" w:color="auto" w:fill="auto"/>
        <w:tabs>
          <w:tab w:val="left" w:pos="250"/>
        </w:tabs>
        <w:ind w:left="20"/>
      </w:pPr>
      <w:r>
        <w:t xml:space="preserve">на </w:t>
      </w:r>
      <w:r>
        <w:rPr>
          <w:lang w:val="en-US" w:eastAsia="en-US"/>
        </w:rPr>
        <w:t>90</w:t>
      </w:r>
      <w:r>
        <w:rPr>
          <w:vertAlign w:val="superscript"/>
          <w:lang w:val="en-US" w:eastAsia="en-US"/>
        </w:rPr>
        <w:t>0</w:t>
      </w:r>
      <w:r>
        <w:rPr>
          <w:lang w:val="en-US" w:eastAsia="en-US"/>
        </w:rPr>
        <w:t xml:space="preserve"> </w:t>
      </w:r>
      <w:r>
        <w:t>на всей стопе.</w:t>
      </w:r>
    </w:p>
    <w:p w:rsidR="00367BB9" w:rsidRDefault="00367BB9" w:rsidP="00BF1A0C">
      <w:pPr>
        <w:pStyle w:val="a3"/>
        <w:numPr>
          <w:ilvl w:val="5"/>
          <w:numId w:val="49"/>
        </w:numPr>
        <w:shd w:val="clear" w:color="auto" w:fill="auto"/>
        <w:tabs>
          <w:tab w:val="left" w:pos="298"/>
        </w:tabs>
        <w:ind w:left="20"/>
        <w:rPr>
          <w:lang w:val="en-US"/>
        </w:rPr>
      </w:pPr>
      <w:proofErr w:type="spellStart"/>
      <w:r>
        <w:rPr>
          <w:lang w:val="en-US" w:eastAsia="en-US"/>
        </w:rPr>
        <w:t>Flic-flac</w:t>
      </w:r>
      <w:proofErr w:type="spellEnd"/>
      <w:r>
        <w:rPr>
          <w:lang w:val="en-US" w:eastAsia="en-US"/>
        </w:rPr>
        <w:t xml:space="preserve"> en </w:t>
      </w:r>
      <w:proofErr w:type="spellStart"/>
      <w:r>
        <w:rPr>
          <w:lang w:val="en-US" w:eastAsia="en-US"/>
        </w:rPr>
        <w:t>tournant</w:t>
      </w:r>
      <w:proofErr w:type="spellEnd"/>
      <w:r>
        <w:rPr>
          <w:lang w:val="en-US" w:eastAsia="en-US"/>
        </w:rPr>
        <w:t xml:space="preserve"> en </w:t>
      </w:r>
      <w:proofErr w:type="spellStart"/>
      <w:r>
        <w:rPr>
          <w:lang w:val="en-US" w:eastAsia="en-US"/>
        </w:rPr>
        <w:t>dehors</w:t>
      </w:r>
      <w:proofErr w:type="spellEnd"/>
      <w:r>
        <w:rPr>
          <w:lang w:val="en-US" w:eastAsia="en-US"/>
        </w:rPr>
        <w:t xml:space="preserve"> </w:t>
      </w:r>
      <w:proofErr w:type="gramStart"/>
      <w:r>
        <w:rPr>
          <w:lang w:val="en-US" w:eastAsia="en-US"/>
        </w:rPr>
        <w:t>et</w:t>
      </w:r>
      <w:proofErr w:type="gramEnd"/>
      <w:r>
        <w:rPr>
          <w:lang w:val="en-US" w:eastAsia="en-US"/>
        </w:rPr>
        <w:t xml:space="preserve"> en dedans </w:t>
      </w:r>
      <w:r>
        <w:t>из</w:t>
      </w:r>
      <w:r>
        <w:rPr>
          <w:lang w:val="en-US"/>
        </w:rPr>
        <w:t xml:space="preserve"> </w:t>
      </w:r>
      <w:r>
        <w:t>позы</w:t>
      </w:r>
      <w:r>
        <w:rPr>
          <w:lang w:val="en-US"/>
        </w:rPr>
        <w:t xml:space="preserve"> </w:t>
      </w:r>
      <w:r>
        <w:t>в</w:t>
      </w:r>
      <w:r>
        <w:rPr>
          <w:lang w:val="en-US"/>
        </w:rPr>
        <w:t xml:space="preserve"> </w:t>
      </w:r>
      <w:r>
        <w:t>позу</w:t>
      </w:r>
      <w:r>
        <w:rPr>
          <w:lang w:val="en-US"/>
        </w:rPr>
        <w:t xml:space="preserve"> </w:t>
      </w:r>
      <w:r>
        <w:t>на</w:t>
      </w:r>
      <w:r>
        <w:rPr>
          <w:lang w:val="en-US"/>
        </w:rPr>
        <w:t xml:space="preserve"> 45</w:t>
      </w:r>
      <w:r>
        <w:rPr>
          <w:vertAlign w:val="superscript"/>
          <w:lang w:val="en-US"/>
        </w:rPr>
        <w:t>0</w:t>
      </w:r>
      <w:r>
        <w:rPr>
          <w:lang w:val="en-US"/>
        </w:rPr>
        <w:t>.</w:t>
      </w:r>
    </w:p>
    <w:p w:rsidR="00367BB9" w:rsidRDefault="00367BB9" w:rsidP="00BF1A0C">
      <w:pPr>
        <w:pStyle w:val="a3"/>
        <w:numPr>
          <w:ilvl w:val="5"/>
          <w:numId w:val="49"/>
        </w:numPr>
        <w:shd w:val="clear" w:color="auto" w:fill="auto"/>
        <w:tabs>
          <w:tab w:val="left" w:pos="294"/>
        </w:tabs>
        <w:ind w:left="20"/>
      </w:pPr>
      <w:proofErr w:type="spellStart"/>
      <w:r>
        <w:rPr>
          <w:lang w:val="en-US" w:eastAsia="en-US"/>
        </w:rPr>
        <w:t>Adajio</w:t>
      </w:r>
      <w:proofErr w:type="spellEnd"/>
      <w:r w:rsidRPr="00367BB9">
        <w:rPr>
          <w:lang w:eastAsia="en-US"/>
        </w:rPr>
        <w:t xml:space="preserve"> </w:t>
      </w:r>
      <w:r>
        <w:t xml:space="preserve">- во всех направлениях </w:t>
      </w:r>
      <w:r>
        <w:rPr>
          <w:lang w:val="en-US" w:eastAsia="en-US"/>
        </w:rPr>
        <w:t>en</w:t>
      </w:r>
      <w:r w:rsidRPr="00367BB9">
        <w:rPr>
          <w:lang w:eastAsia="en-US"/>
        </w:rPr>
        <w:t xml:space="preserve"> </w:t>
      </w:r>
      <w:r>
        <w:rPr>
          <w:lang w:val="en-US" w:eastAsia="en-US"/>
        </w:rPr>
        <w:t>face</w:t>
      </w:r>
      <w:r w:rsidRPr="00367BB9">
        <w:rPr>
          <w:lang w:eastAsia="en-US"/>
        </w:rPr>
        <w:t xml:space="preserve"> </w:t>
      </w:r>
      <w:r>
        <w:t>и</w:t>
      </w:r>
    </w:p>
    <w:p w:rsidR="00367BB9" w:rsidRDefault="00367BB9" w:rsidP="00367BB9">
      <w:pPr>
        <w:pStyle w:val="a3"/>
        <w:shd w:val="clear" w:color="auto" w:fill="auto"/>
        <w:ind w:left="20" w:firstLine="0"/>
      </w:pPr>
      <w:r>
        <w:t xml:space="preserve">на большие позы </w:t>
      </w:r>
      <w:r>
        <w:rPr>
          <w:lang w:eastAsia="en-US"/>
        </w:rPr>
        <w:t>(</w:t>
      </w:r>
      <w:proofErr w:type="spellStart"/>
      <w:r>
        <w:rPr>
          <w:lang w:val="en-US" w:eastAsia="en-US"/>
        </w:rPr>
        <w:t>croisee</w:t>
      </w:r>
      <w:proofErr w:type="spellEnd"/>
      <w:r>
        <w:rPr>
          <w:lang w:eastAsia="en-US"/>
        </w:rPr>
        <w:t xml:space="preserve">, </w:t>
      </w:r>
      <w:r>
        <w:rPr>
          <w:lang w:val="en-US" w:eastAsia="en-US"/>
        </w:rPr>
        <w:t>efface</w:t>
      </w:r>
      <w:r>
        <w:rPr>
          <w:lang w:eastAsia="en-US"/>
        </w:rPr>
        <w:t xml:space="preserve">, </w:t>
      </w:r>
      <w:proofErr w:type="spellStart"/>
      <w:r>
        <w:rPr>
          <w:lang w:val="en-US" w:eastAsia="en-US"/>
        </w:rPr>
        <w:t>ecarte</w:t>
      </w:r>
      <w:proofErr w:type="spellEnd"/>
      <w:r>
        <w:rPr>
          <w:lang w:eastAsia="en-US"/>
        </w:rPr>
        <w:t xml:space="preserve">) </w:t>
      </w:r>
      <w:r>
        <w:t xml:space="preserve">в комбинации </w:t>
      </w:r>
      <w:proofErr w:type="gramStart"/>
      <w:r>
        <w:t>с</w:t>
      </w:r>
      <w:proofErr w:type="gramEnd"/>
      <w:r>
        <w:t>:</w:t>
      </w:r>
    </w:p>
    <w:p w:rsidR="00367BB9" w:rsidRDefault="00367BB9" w:rsidP="00BF1A0C">
      <w:pPr>
        <w:pStyle w:val="a3"/>
        <w:numPr>
          <w:ilvl w:val="0"/>
          <w:numId w:val="42"/>
        </w:numPr>
        <w:shd w:val="clear" w:color="auto" w:fill="auto"/>
        <w:tabs>
          <w:tab w:val="left" w:pos="174"/>
        </w:tabs>
        <w:ind w:left="20" w:right="60"/>
      </w:pPr>
      <w:proofErr w:type="gramStart"/>
      <w:r>
        <w:rPr>
          <w:lang w:val="en-US" w:eastAsia="en-US"/>
        </w:rPr>
        <w:t>battements</w:t>
      </w:r>
      <w:proofErr w:type="gramEnd"/>
      <w:r w:rsidRPr="00367BB9">
        <w:rPr>
          <w:lang w:eastAsia="en-US"/>
        </w:rPr>
        <w:t xml:space="preserve"> </w:t>
      </w:r>
      <w:proofErr w:type="spellStart"/>
      <w:r>
        <w:rPr>
          <w:lang w:val="en-US" w:eastAsia="en-US"/>
        </w:rPr>
        <w:t>developpes</w:t>
      </w:r>
      <w:proofErr w:type="spellEnd"/>
      <w:r w:rsidRPr="00367BB9">
        <w:rPr>
          <w:lang w:eastAsia="en-US"/>
        </w:rPr>
        <w:t xml:space="preserve"> </w:t>
      </w:r>
      <w:r>
        <w:t xml:space="preserve">во всех направлениях в больших позах в сочетании с </w:t>
      </w:r>
      <w:proofErr w:type="spellStart"/>
      <w:r>
        <w:rPr>
          <w:lang w:val="en-US" w:eastAsia="en-US"/>
        </w:rPr>
        <w:t>arabesgue</w:t>
      </w:r>
      <w:proofErr w:type="spellEnd"/>
      <w:r>
        <w:rPr>
          <w:lang w:eastAsia="en-US"/>
        </w:rPr>
        <w:t xml:space="preserve">, </w:t>
      </w:r>
      <w:r>
        <w:rPr>
          <w:lang w:val="en-US" w:eastAsia="en-US"/>
        </w:rPr>
        <w:t>attitudes</w:t>
      </w:r>
      <w:r w:rsidRPr="00367BB9">
        <w:rPr>
          <w:lang w:eastAsia="en-US"/>
        </w:rPr>
        <w:t xml:space="preserve"> </w:t>
      </w:r>
      <w:r>
        <w:rPr>
          <w:lang w:val="en-US" w:eastAsia="en-US"/>
        </w:rPr>
        <w:t>c</w:t>
      </w:r>
      <w:r w:rsidRPr="00367BB9">
        <w:rPr>
          <w:lang w:eastAsia="en-US"/>
        </w:rPr>
        <w:t xml:space="preserve"> </w:t>
      </w:r>
      <w:r>
        <w:t xml:space="preserve">окончанием в </w:t>
      </w:r>
      <w:proofErr w:type="spellStart"/>
      <w:r>
        <w:rPr>
          <w:lang w:val="en-US" w:eastAsia="en-US"/>
        </w:rPr>
        <w:t>demi</w:t>
      </w:r>
      <w:proofErr w:type="spellEnd"/>
      <w:r w:rsidRPr="00367BB9">
        <w:rPr>
          <w:lang w:eastAsia="en-US"/>
        </w:rPr>
        <w:t xml:space="preserve"> </w:t>
      </w:r>
      <w:r>
        <w:t xml:space="preserve">- </w:t>
      </w:r>
      <w:proofErr w:type="spellStart"/>
      <w:r>
        <w:rPr>
          <w:lang w:val="en-US" w:eastAsia="en-US"/>
        </w:rPr>
        <w:t>plie</w:t>
      </w:r>
      <w:proofErr w:type="spellEnd"/>
      <w:r>
        <w:rPr>
          <w:lang w:eastAsia="en-US"/>
        </w:rPr>
        <w:t xml:space="preserve">; </w:t>
      </w:r>
      <w:r>
        <w:rPr>
          <w:lang w:val="en-US" w:eastAsia="en-US"/>
        </w:rPr>
        <w:t>pas</w:t>
      </w:r>
      <w:r w:rsidRPr="00367BB9">
        <w:rPr>
          <w:lang w:eastAsia="en-US"/>
        </w:rPr>
        <w:t xml:space="preserve"> </w:t>
      </w:r>
      <w:proofErr w:type="spellStart"/>
      <w:r>
        <w:rPr>
          <w:lang w:val="en-US" w:eastAsia="en-US"/>
        </w:rPr>
        <w:t>tombe</w:t>
      </w:r>
      <w:proofErr w:type="spellEnd"/>
      <w:r w:rsidRPr="00367BB9">
        <w:rPr>
          <w:lang w:eastAsia="en-US"/>
        </w:rPr>
        <w:t xml:space="preserve"> </w:t>
      </w:r>
      <w:r>
        <w:rPr>
          <w:lang w:val="en-US" w:eastAsia="en-US"/>
        </w:rPr>
        <w:t>en</w:t>
      </w:r>
      <w:r w:rsidRPr="00367BB9">
        <w:rPr>
          <w:lang w:eastAsia="en-US"/>
        </w:rPr>
        <w:t xml:space="preserve"> </w:t>
      </w:r>
      <w:r>
        <w:rPr>
          <w:lang w:val="en-US" w:eastAsia="en-US"/>
        </w:rPr>
        <w:t>face</w:t>
      </w:r>
      <w:r w:rsidRPr="00367BB9">
        <w:rPr>
          <w:lang w:eastAsia="en-US"/>
        </w:rPr>
        <w:t xml:space="preserve"> </w:t>
      </w:r>
      <w:r>
        <w:t>и в позах, с окончанием носком в пол и на 90</w:t>
      </w:r>
      <w:r>
        <w:rPr>
          <w:vertAlign w:val="superscript"/>
        </w:rPr>
        <w:t>0</w:t>
      </w:r>
      <w:r>
        <w:t>.</w:t>
      </w:r>
    </w:p>
    <w:p w:rsidR="00367BB9" w:rsidRDefault="00367BB9" w:rsidP="00BF1A0C">
      <w:pPr>
        <w:pStyle w:val="a3"/>
        <w:numPr>
          <w:ilvl w:val="5"/>
          <w:numId w:val="49"/>
        </w:numPr>
        <w:shd w:val="clear" w:color="auto" w:fill="auto"/>
        <w:tabs>
          <w:tab w:val="left" w:pos="327"/>
        </w:tabs>
        <w:ind w:left="20" w:right="60"/>
      </w:pPr>
      <w:r>
        <w:rPr>
          <w:lang w:val="en-US" w:eastAsia="en-US"/>
        </w:rPr>
        <w:t>Grand</w:t>
      </w:r>
      <w:r w:rsidRPr="00367BB9">
        <w:rPr>
          <w:lang w:eastAsia="en-US"/>
        </w:rPr>
        <w:t xml:space="preserve"> </w:t>
      </w:r>
      <w:r>
        <w:rPr>
          <w:lang w:val="en-US" w:eastAsia="en-US"/>
        </w:rPr>
        <w:t>battements</w:t>
      </w:r>
      <w:r w:rsidRPr="00367BB9">
        <w:rPr>
          <w:lang w:eastAsia="en-US"/>
        </w:rPr>
        <w:t xml:space="preserve"> </w:t>
      </w:r>
      <w:proofErr w:type="spellStart"/>
      <w:r>
        <w:rPr>
          <w:lang w:val="en-US" w:eastAsia="en-US"/>
        </w:rPr>
        <w:t>jetes</w:t>
      </w:r>
      <w:proofErr w:type="spellEnd"/>
      <w:r w:rsidRPr="00367BB9">
        <w:rPr>
          <w:lang w:eastAsia="en-US"/>
        </w:rPr>
        <w:t xml:space="preserve"> </w:t>
      </w:r>
      <w:r>
        <w:t xml:space="preserve">на </w:t>
      </w:r>
      <w:proofErr w:type="spellStart"/>
      <w:r>
        <w:t>полупальцах</w:t>
      </w:r>
      <w:proofErr w:type="spellEnd"/>
      <w:r>
        <w:t xml:space="preserve"> во всех направлениях </w:t>
      </w:r>
      <w:r>
        <w:rPr>
          <w:lang w:val="en-US" w:eastAsia="en-US"/>
        </w:rPr>
        <w:t>en</w:t>
      </w:r>
      <w:r w:rsidRPr="00367BB9">
        <w:rPr>
          <w:lang w:eastAsia="en-US"/>
        </w:rPr>
        <w:t xml:space="preserve"> </w:t>
      </w:r>
      <w:r>
        <w:rPr>
          <w:lang w:val="en-US" w:eastAsia="en-US"/>
        </w:rPr>
        <w:t>face</w:t>
      </w:r>
      <w:r w:rsidRPr="00367BB9">
        <w:rPr>
          <w:lang w:eastAsia="en-US"/>
        </w:rPr>
        <w:t xml:space="preserve"> </w:t>
      </w:r>
      <w:r>
        <w:t xml:space="preserve">и на большие позы </w:t>
      </w:r>
      <w:r>
        <w:rPr>
          <w:lang w:eastAsia="en-US"/>
        </w:rPr>
        <w:t>(</w:t>
      </w:r>
      <w:proofErr w:type="spellStart"/>
      <w:r>
        <w:rPr>
          <w:lang w:val="en-US" w:eastAsia="en-US"/>
        </w:rPr>
        <w:t>croisee</w:t>
      </w:r>
      <w:proofErr w:type="spellEnd"/>
      <w:r>
        <w:rPr>
          <w:lang w:eastAsia="en-US"/>
        </w:rPr>
        <w:t xml:space="preserve">, </w:t>
      </w:r>
      <w:r>
        <w:rPr>
          <w:lang w:val="en-US" w:eastAsia="en-US"/>
        </w:rPr>
        <w:t>efface</w:t>
      </w:r>
      <w:r>
        <w:rPr>
          <w:lang w:eastAsia="en-US"/>
        </w:rPr>
        <w:t xml:space="preserve">, </w:t>
      </w:r>
      <w:proofErr w:type="spellStart"/>
      <w:r>
        <w:rPr>
          <w:lang w:val="en-US" w:eastAsia="en-US"/>
        </w:rPr>
        <w:t>ecarte</w:t>
      </w:r>
      <w:proofErr w:type="spellEnd"/>
      <w:r>
        <w:rPr>
          <w:lang w:eastAsia="en-US"/>
        </w:rPr>
        <w:t xml:space="preserve">) </w:t>
      </w:r>
      <w:r>
        <w:t>в комбинации с:</w:t>
      </w:r>
    </w:p>
    <w:p w:rsidR="00367BB9" w:rsidRDefault="00367BB9" w:rsidP="00BF1A0C">
      <w:pPr>
        <w:pStyle w:val="a3"/>
        <w:numPr>
          <w:ilvl w:val="0"/>
          <w:numId w:val="42"/>
        </w:numPr>
        <w:shd w:val="clear" w:color="auto" w:fill="auto"/>
        <w:tabs>
          <w:tab w:val="left" w:pos="255"/>
        </w:tabs>
        <w:ind w:left="20"/>
        <w:rPr>
          <w:lang w:val="en-US"/>
        </w:rPr>
      </w:pPr>
      <w:proofErr w:type="spellStart"/>
      <w:r>
        <w:rPr>
          <w:lang w:val="en-US" w:eastAsia="en-US"/>
        </w:rPr>
        <w:t>developpes</w:t>
      </w:r>
      <w:proofErr w:type="spellEnd"/>
      <w:r>
        <w:rPr>
          <w:lang w:val="en-US" w:eastAsia="en-US"/>
        </w:rPr>
        <w:t xml:space="preserve"> </w:t>
      </w:r>
      <w:r>
        <w:rPr>
          <w:lang w:val="en-US"/>
        </w:rPr>
        <w:t>(«</w:t>
      </w:r>
      <w:r>
        <w:t>мягкие</w:t>
      </w:r>
      <w:r>
        <w:rPr>
          <w:lang w:val="en-US"/>
        </w:rPr>
        <w:t xml:space="preserve">» </w:t>
      </w:r>
      <w:r>
        <w:rPr>
          <w:lang w:val="en-US" w:eastAsia="en-US"/>
        </w:rPr>
        <w:t xml:space="preserve">battements) </w:t>
      </w:r>
      <w:r>
        <w:t>на</w:t>
      </w:r>
      <w:r>
        <w:rPr>
          <w:lang w:val="en-US"/>
        </w:rPr>
        <w:t xml:space="preserve"> </w:t>
      </w:r>
      <w:proofErr w:type="spellStart"/>
      <w:r>
        <w:t>полупальцах</w:t>
      </w:r>
      <w:proofErr w:type="spellEnd"/>
      <w:r>
        <w:rPr>
          <w:lang w:val="en-US"/>
        </w:rPr>
        <w:t>;</w:t>
      </w:r>
    </w:p>
    <w:p w:rsidR="00367BB9" w:rsidRDefault="00367BB9" w:rsidP="00BF1A0C">
      <w:pPr>
        <w:pStyle w:val="a3"/>
        <w:numPr>
          <w:ilvl w:val="0"/>
          <w:numId w:val="42"/>
        </w:numPr>
        <w:shd w:val="clear" w:color="auto" w:fill="auto"/>
        <w:tabs>
          <w:tab w:val="left" w:pos="246"/>
        </w:tabs>
        <w:ind w:left="20"/>
      </w:pPr>
      <w:proofErr w:type="spellStart"/>
      <w:r>
        <w:rPr>
          <w:lang w:val="en-US" w:eastAsia="en-US"/>
        </w:rPr>
        <w:t>balancoir</w:t>
      </w:r>
      <w:proofErr w:type="spellEnd"/>
      <w:r>
        <w:rPr>
          <w:lang w:val="en-US" w:eastAsia="en-US"/>
        </w:rPr>
        <w:t xml:space="preserve"> </w:t>
      </w:r>
      <w:r>
        <w:t>(вперед и назад);</w:t>
      </w:r>
    </w:p>
    <w:p w:rsidR="00367BB9" w:rsidRDefault="00367BB9" w:rsidP="00BF1A0C">
      <w:pPr>
        <w:pStyle w:val="a3"/>
        <w:numPr>
          <w:ilvl w:val="0"/>
          <w:numId w:val="42"/>
        </w:numPr>
        <w:shd w:val="clear" w:color="auto" w:fill="auto"/>
        <w:tabs>
          <w:tab w:val="left" w:pos="318"/>
        </w:tabs>
        <w:ind w:left="20"/>
      </w:pPr>
      <w:proofErr w:type="spellStart"/>
      <w:proofErr w:type="gramStart"/>
      <w:r>
        <w:rPr>
          <w:lang w:val="en-US" w:eastAsia="en-US"/>
        </w:rPr>
        <w:t>passe</w:t>
      </w:r>
      <w:proofErr w:type="spellEnd"/>
      <w:proofErr w:type="gramEnd"/>
      <w:r>
        <w:rPr>
          <w:lang w:val="en-US" w:eastAsia="en-US"/>
        </w:rPr>
        <w:t xml:space="preserve"> </w:t>
      </w:r>
      <w:r>
        <w:t>на 90</w:t>
      </w:r>
      <w:r>
        <w:rPr>
          <w:vertAlign w:val="superscript"/>
        </w:rPr>
        <w:t>0</w:t>
      </w:r>
      <w:r>
        <w:t>.</w:t>
      </w:r>
    </w:p>
    <w:p w:rsidR="00367BB9" w:rsidRDefault="00367BB9" w:rsidP="00BF1A0C">
      <w:pPr>
        <w:pStyle w:val="a3"/>
        <w:numPr>
          <w:ilvl w:val="5"/>
          <w:numId w:val="49"/>
        </w:numPr>
        <w:shd w:val="clear" w:color="auto" w:fill="auto"/>
        <w:tabs>
          <w:tab w:val="left" w:pos="356"/>
        </w:tabs>
        <w:ind w:left="20" w:right="60"/>
      </w:pPr>
      <w:r>
        <w:t xml:space="preserve">Половина </w:t>
      </w:r>
      <w:r>
        <w:rPr>
          <w:lang w:val="en-US" w:eastAsia="en-US"/>
        </w:rPr>
        <w:t>tour</w:t>
      </w:r>
      <w:r w:rsidRPr="00367BB9">
        <w:rPr>
          <w:lang w:eastAsia="en-US"/>
        </w:rPr>
        <w:t xml:space="preserve"> </w:t>
      </w:r>
      <w:r>
        <w:rPr>
          <w:lang w:val="en-US" w:eastAsia="en-US"/>
        </w:rPr>
        <w:t>en</w:t>
      </w:r>
      <w:r w:rsidRPr="00367BB9">
        <w:rPr>
          <w:lang w:eastAsia="en-US"/>
        </w:rPr>
        <w:t xml:space="preserve"> </w:t>
      </w:r>
      <w:proofErr w:type="spellStart"/>
      <w:r>
        <w:rPr>
          <w:lang w:val="en-US" w:eastAsia="en-US"/>
        </w:rPr>
        <w:t>dehors</w:t>
      </w:r>
      <w:proofErr w:type="spellEnd"/>
      <w:r w:rsidRPr="00367BB9">
        <w:rPr>
          <w:lang w:eastAsia="en-US"/>
        </w:rPr>
        <w:t xml:space="preserve"> </w:t>
      </w:r>
      <w:r>
        <w:rPr>
          <w:lang w:val="en-US" w:eastAsia="en-US"/>
        </w:rPr>
        <w:t>et</w:t>
      </w:r>
      <w:r w:rsidRPr="00367BB9">
        <w:rPr>
          <w:lang w:eastAsia="en-US"/>
        </w:rPr>
        <w:t xml:space="preserve"> </w:t>
      </w:r>
      <w:r>
        <w:rPr>
          <w:lang w:val="en-US" w:eastAsia="en-US"/>
        </w:rPr>
        <w:t>en</w:t>
      </w:r>
      <w:r w:rsidRPr="00367BB9">
        <w:rPr>
          <w:lang w:eastAsia="en-US"/>
        </w:rPr>
        <w:t xml:space="preserve"> </w:t>
      </w:r>
      <w:r>
        <w:rPr>
          <w:lang w:val="en-US" w:eastAsia="en-US"/>
        </w:rPr>
        <w:t>dedans</w:t>
      </w:r>
      <w:r w:rsidRPr="00367BB9">
        <w:rPr>
          <w:lang w:eastAsia="en-US"/>
        </w:rPr>
        <w:t xml:space="preserve"> </w:t>
      </w:r>
      <w:r>
        <w:rPr>
          <w:lang w:val="en-US" w:eastAsia="en-US"/>
        </w:rPr>
        <w:t>c</w:t>
      </w:r>
      <w:r w:rsidRPr="00367BB9">
        <w:rPr>
          <w:lang w:eastAsia="en-US"/>
        </w:rPr>
        <w:t xml:space="preserve"> </w:t>
      </w:r>
      <w:proofErr w:type="spellStart"/>
      <w:r>
        <w:rPr>
          <w:lang w:val="en-US" w:eastAsia="en-US"/>
        </w:rPr>
        <w:t>plie</w:t>
      </w:r>
      <w:proofErr w:type="spellEnd"/>
      <w:r>
        <w:rPr>
          <w:lang w:eastAsia="en-US"/>
        </w:rPr>
        <w:t>-</w:t>
      </w:r>
      <w:proofErr w:type="spellStart"/>
      <w:r>
        <w:rPr>
          <w:lang w:val="en-US" w:eastAsia="en-US"/>
        </w:rPr>
        <w:t>releve</w:t>
      </w:r>
      <w:proofErr w:type="spellEnd"/>
      <w:r w:rsidRPr="00367BB9">
        <w:rPr>
          <w:lang w:eastAsia="en-US"/>
        </w:rPr>
        <w:t xml:space="preserve"> </w:t>
      </w:r>
      <w:r>
        <w:t>с ногой вытянутой вперед или назад на 45</w:t>
      </w:r>
      <w:r>
        <w:rPr>
          <w:vertAlign w:val="superscript"/>
        </w:rPr>
        <w:t>0</w:t>
      </w:r>
      <w:r>
        <w:t>.</w:t>
      </w:r>
    </w:p>
    <w:p w:rsidR="00367BB9" w:rsidRDefault="00367BB9" w:rsidP="00BF1A0C">
      <w:pPr>
        <w:pStyle w:val="a3"/>
        <w:numPr>
          <w:ilvl w:val="5"/>
          <w:numId w:val="49"/>
        </w:numPr>
        <w:shd w:val="clear" w:color="auto" w:fill="auto"/>
        <w:tabs>
          <w:tab w:val="left" w:pos="294"/>
        </w:tabs>
        <w:ind w:left="20"/>
      </w:pPr>
      <w:r>
        <w:t xml:space="preserve">Полуповорот </w:t>
      </w:r>
      <w:r>
        <w:rPr>
          <w:lang w:val="en-US" w:eastAsia="en-US"/>
        </w:rPr>
        <w:t>en</w:t>
      </w:r>
      <w:r w:rsidRPr="00367BB9">
        <w:rPr>
          <w:lang w:eastAsia="en-US"/>
        </w:rPr>
        <w:t xml:space="preserve"> </w:t>
      </w:r>
      <w:proofErr w:type="spellStart"/>
      <w:r>
        <w:rPr>
          <w:lang w:val="en-US" w:eastAsia="en-US"/>
        </w:rPr>
        <w:t>dehors</w:t>
      </w:r>
      <w:proofErr w:type="spellEnd"/>
      <w:r w:rsidRPr="00367BB9">
        <w:rPr>
          <w:lang w:eastAsia="en-US"/>
        </w:rPr>
        <w:t xml:space="preserve"> </w:t>
      </w:r>
      <w:r>
        <w:rPr>
          <w:lang w:val="en-US" w:eastAsia="en-US"/>
        </w:rPr>
        <w:t>et</w:t>
      </w:r>
      <w:r w:rsidRPr="00367BB9">
        <w:rPr>
          <w:lang w:eastAsia="en-US"/>
        </w:rPr>
        <w:t xml:space="preserve"> </w:t>
      </w:r>
      <w:r>
        <w:rPr>
          <w:lang w:val="en-US" w:eastAsia="en-US"/>
        </w:rPr>
        <w:t>en</w:t>
      </w:r>
      <w:r w:rsidRPr="00367BB9">
        <w:rPr>
          <w:lang w:eastAsia="en-US"/>
        </w:rPr>
        <w:t xml:space="preserve"> </w:t>
      </w:r>
      <w:r>
        <w:rPr>
          <w:lang w:val="en-US" w:eastAsia="en-US"/>
        </w:rPr>
        <w:t>dedans</w:t>
      </w:r>
      <w:r w:rsidRPr="00367BB9">
        <w:rPr>
          <w:lang w:eastAsia="en-US"/>
        </w:rPr>
        <w:t xml:space="preserve"> </w:t>
      </w:r>
      <w:r>
        <w:t xml:space="preserve">из позы в позу через </w:t>
      </w:r>
      <w:proofErr w:type="spellStart"/>
      <w:r>
        <w:rPr>
          <w:lang w:val="en-US" w:eastAsia="en-US"/>
        </w:rPr>
        <w:t>passe</w:t>
      </w:r>
      <w:proofErr w:type="spellEnd"/>
      <w:r w:rsidRPr="00367BB9">
        <w:rPr>
          <w:lang w:eastAsia="en-US"/>
        </w:rPr>
        <w:t xml:space="preserve"> </w:t>
      </w:r>
      <w:r>
        <w:t>на 45</w:t>
      </w:r>
      <w:r>
        <w:rPr>
          <w:vertAlign w:val="superscript"/>
        </w:rPr>
        <w:t>0</w:t>
      </w:r>
      <w:r>
        <w:t>.</w:t>
      </w:r>
    </w:p>
    <w:p w:rsidR="00367BB9" w:rsidRDefault="00367BB9" w:rsidP="00BF1A0C">
      <w:pPr>
        <w:pStyle w:val="a3"/>
        <w:numPr>
          <w:ilvl w:val="5"/>
          <w:numId w:val="49"/>
        </w:numPr>
        <w:shd w:val="clear" w:color="auto" w:fill="auto"/>
        <w:tabs>
          <w:tab w:val="left" w:pos="303"/>
        </w:tabs>
        <w:ind w:left="20" w:right="1120"/>
        <w:jc w:val="left"/>
      </w:pPr>
      <w:r>
        <w:rPr>
          <w:lang w:val="en-US" w:eastAsia="en-US"/>
        </w:rPr>
        <w:t xml:space="preserve">Pirouettes en </w:t>
      </w:r>
      <w:proofErr w:type="spellStart"/>
      <w:r>
        <w:rPr>
          <w:lang w:val="en-US" w:eastAsia="en-US"/>
        </w:rPr>
        <w:t>dehors</w:t>
      </w:r>
      <w:proofErr w:type="spellEnd"/>
      <w:r>
        <w:rPr>
          <w:lang w:val="en-US" w:eastAsia="en-US"/>
        </w:rPr>
        <w:t xml:space="preserve"> </w:t>
      </w:r>
      <w:proofErr w:type="gramStart"/>
      <w:r>
        <w:rPr>
          <w:lang w:val="en-US" w:eastAsia="en-US"/>
        </w:rPr>
        <w:t>et</w:t>
      </w:r>
      <w:proofErr w:type="gramEnd"/>
      <w:r>
        <w:rPr>
          <w:lang w:val="en-US" w:eastAsia="en-US"/>
        </w:rPr>
        <w:t xml:space="preserve"> en dedans c </w:t>
      </w:r>
      <w:r>
        <w:t>приема</w:t>
      </w:r>
      <w:r>
        <w:rPr>
          <w:lang w:val="en-US"/>
        </w:rPr>
        <w:t xml:space="preserve"> </w:t>
      </w:r>
      <w:r>
        <w:rPr>
          <w:lang w:val="en-US" w:eastAsia="en-US"/>
        </w:rPr>
        <w:t xml:space="preserve">temps </w:t>
      </w:r>
      <w:proofErr w:type="spellStart"/>
      <w:r>
        <w:rPr>
          <w:lang w:val="en-US" w:eastAsia="en-US"/>
        </w:rPr>
        <w:t>releve</w:t>
      </w:r>
      <w:proofErr w:type="spellEnd"/>
      <w:r>
        <w:rPr>
          <w:lang w:val="en-US" w:eastAsia="en-US"/>
        </w:rPr>
        <w:t xml:space="preserve"> </w:t>
      </w:r>
      <w:r>
        <w:rPr>
          <w:lang w:val="en-US"/>
        </w:rPr>
        <w:t xml:space="preserve">(2 </w:t>
      </w:r>
      <w:r>
        <w:t>оборота</w:t>
      </w:r>
      <w:r>
        <w:rPr>
          <w:lang w:val="en-US"/>
        </w:rPr>
        <w:t xml:space="preserve">). </w:t>
      </w:r>
      <w:r>
        <w:rPr>
          <w:rStyle w:val="52"/>
        </w:rPr>
        <w:t>ЭКЗЕРСИС НА СЕРЕДИНЕ ЗАЛА</w:t>
      </w:r>
    </w:p>
    <w:p w:rsidR="00367BB9" w:rsidRDefault="00367BB9" w:rsidP="00367BB9">
      <w:pPr>
        <w:pStyle w:val="a3"/>
        <w:shd w:val="clear" w:color="auto" w:fill="auto"/>
        <w:ind w:left="20" w:firstLine="0"/>
        <w:rPr>
          <w:lang w:val="en-US"/>
        </w:rPr>
      </w:pPr>
      <w:r>
        <w:rPr>
          <w:lang w:val="en-US"/>
        </w:rPr>
        <w:t xml:space="preserve">1. </w:t>
      </w:r>
      <w:r>
        <w:rPr>
          <w:lang w:val="en-US" w:eastAsia="en-US"/>
        </w:rPr>
        <w:t xml:space="preserve">Temps </w:t>
      </w:r>
      <w:proofErr w:type="gramStart"/>
      <w:r>
        <w:rPr>
          <w:lang w:val="en-US" w:eastAsia="en-US"/>
        </w:rPr>
        <w:t>lie</w:t>
      </w:r>
      <w:proofErr w:type="gramEnd"/>
      <w:r>
        <w:rPr>
          <w:lang w:val="en-US" w:eastAsia="en-US"/>
        </w:rPr>
        <w:t xml:space="preserve"> par </w:t>
      </w:r>
      <w:proofErr w:type="spellStart"/>
      <w:r>
        <w:rPr>
          <w:lang w:val="en-US" w:eastAsia="en-US"/>
        </w:rPr>
        <w:t>terre</w:t>
      </w:r>
      <w:proofErr w:type="spellEnd"/>
      <w:r>
        <w:rPr>
          <w:lang w:val="en-US" w:eastAsia="en-US"/>
        </w:rPr>
        <w:t xml:space="preserve"> c pirouette en </w:t>
      </w:r>
      <w:proofErr w:type="spellStart"/>
      <w:r>
        <w:rPr>
          <w:lang w:val="en-US" w:eastAsia="en-US"/>
        </w:rPr>
        <w:t>deohrs</w:t>
      </w:r>
      <w:proofErr w:type="spellEnd"/>
      <w:r>
        <w:rPr>
          <w:lang w:val="en-US" w:eastAsia="en-US"/>
        </w:rPr>
        <w:t xml:space="preserve"> et en dedans.</w:t>
      </w:r>
    </w:p>
    <w:p w:rsidR="00367BB9" w:rsidRDefault="00367BB9" w:rsidP="00BF1A0C">
      <w:pPr>
        <w:pStyle w:val="a3"/>
        <w:numPr>
          <w:ilvl w:val="6"/>
          <w:numId w:val="49"/>
        </w:numPr>
        <w:shd w:val="clear" w:color="auto" w:fill="auto"/>
        <w:tabs>
          <w:tab w:val="left" w:pos="318"/>
        </w:tabs>
        <w:ind w:left="40"/>
        <w:jc w:val="left"/>
        <w:rPr>
          <w:lang w:val="en-US"/>
        </w:rPr>
      </w:pPr>
      <w:proofErr w:type="spellStart"/>
      <w:r>
        <w:rPr>
          <w:lang w:val="en-US" w:eastAsia="en-US"/>
        </w:rPr>
        <w:t>Rond</w:t>
      </w:r>
      <w:proofErr w:type="spellEnd"/>
      <w:r>
        <w:rPr>
          <w:lang w:val="en-US" w:eastAsia="en-US"/>
        </w:rPr>
        <w:t xml:space="preserve"> de jamb par </w:t>
      </w:r>
      <w:proofErr w:type="spellStart"/>
      <w:r>
        <w:rPr>
          <w:lang w:val="en-US" w:eastAsia="en-US"/>
        </w:rPr>
        <w:t>terre</w:t>
      </w:r>
      <w:proofErr w:type="spellEnd"/>
      <w:r>
        <w:rPr>
          <w:lang w:val="en-US" w:eastAsia="en-US"/>
        </w:rPr>
        <w:t xml:space="preserve"> en </w:t>
      </w:r>
      <w:proofErr w:type="spellStart"/>
      <w:r>
        <w:rPr>
          <w:lang w:val="en-US" w:eastAsia="en-US"/>
        </w:rPr>
        <w:t>tournant</w:t>
      </w:r>
      <w:proofErr w:type="spellEnd"/>
      <w:r>
        <w:rPr>
          <w:lang w:val="en-US" w:eastAsia="en-US"/>
        </w:rPr>
        <w:t xml:space="preserve"> en </w:t>
      </w:r>
      <w:proofErr w:type="spellStart"/>
      <w:r>
        <w:rPr>
          <w:lang w:val="en-US" w:eastAsia="en-US"/>
        </w:rPr>
        <w:t>deohrs</w:t>
      </w:r>
      <w:proofErr w:type="spellEnd"/>
      <w:r>
        <w:rPr>
          <w:lang w:val="en-US" w:eastAsia="en-US"/>
        </w:rPr>
        <w:t xml:space="preserve"> </w:t>
      </w:r>
      <w:proofErr w:type="gramStart"/>
      <w:r>
        <w:rPr>
          <w:lang w:val="en-US" w:eastAsia="en-US"/>
        </w:rPr>
        <w:t>et</w:t>
      </w:r>
      <w:proofErr w:type="gramEnd"/>
      <w:r>
        <w:rPr>
          <w:lang w:val="en-US" w:eastAsia="en-US"/>
        </w:rPr>
        <w:t xml:space="preserve"> en dedans </w:t>
      </w:r>
      <w:r>
        <w:t>по</w:t>
      </w:r>
      <w:r>
        <w:rPr>
          <w:lang w:val="en-US"/>
        </w:rPr>
        <w:t xml:space="preserve"> 1/2 </w:t>
      </w:r>
      <w:r>
        <w:t>круга</w:t>
      </w:r>
      <w:r>
        <w:rPr>
          <w:lang w:val="en-US"/>
        </w:rPr>
        <w:t>.</w:t>
      </w:r>
    </w:p>
    <w:p w:rsidR="00367BB9" w:rsidRDefault="00367BB9" w:rsidP="00BF1A0C">
      <w:pPr>
        <w:pStyle w:val="a3"/>
        <w:numPr>
          <w:ilvl w:val="6"/>
          <w:numId w:val="49"/>
        </w:numPr>
        <w:shd w:val="clear" w:color="auto" w:fill="auto"/>
        <w:tabs>
          <w:tab w:val="left" w:pos="314"/>
        </w:tabs>
        <w:ind w:left="40"/>
        <w:jc w:val="left"/>
        <w:rPr>
          <w:lang w:val="en-US"/>
        </w:rPr>
      </w:pPr>
      <w:proofErr w:type="spellStart"/>
      <w:r>
        <w:rPr>
          <w:lang w:val="en-US" w:eastAsia="en-US"/>
        </w:rPr>
        <w:t>Flic-flac</w:t>
      </w:r>
      <w:proofErr w:type="spellEnd"/>
      <w:r>
        <w:rPr>
          <w:lang w:val="en-US" w:eastAsia="en-US"/>
        </w:rPr>
        <w:t xml:space="preserve"> en </w:t>
      </w:r>
      <w:proofErr w:type="spellStart"/>
      <w:r>
        <w:rPr>
          <w:lang w:val="en-US" w:eastAsia="en-US"/>
        </w:rPr>
        <w:t>tournant</w:t>
      </w:r>
      <w:proofErr w:type="spellEnd"/>
      <w:r>
        <w:rPr>
          <w:lang w:val="en-US" w:eastAsia="en-US"/>
        </w:rPr>
        <w:t xml:space="preserve"> en </w:t>
      </w:r>
      <w:proofErr w:type="spellStart"/>
      <w:r>
        <w:rPr>
          <w:lang w:val="en-US" w:eastAsia="en-US"/>
        </w:rPr>
        <w:t>dehors</w:t>
      </w:r>
      <w:proofErr w:type="spellEnd"/>
      <w:r>
        <w:rPr>
          <w:lang w:val="en-US" w:eastAsia="en-US"/>
        </w:rPr>
        <w:t xml:space="preserve"> </w:t>
      </w:r>
      <w:proofErr w:type="gramStart"/>
      <w:r>
        <w:rPr>
          <w:lang w:val="en-US" w:eastAsia="en-US"/>
        </w:rPr>
        <w:t>et</w:t>
      </w:r>
      <w:proofErr w:type="gramEnd"/>
      <w:r>
        <w:rPr>
          <w:lang w:val="en-US" w:eastAsia="en-US"/>
        </w:rPr>
        <w:t xml:space="preserve"> en dedans </w:t>
      </w:r>
      <w:r>
        <w:t>на</w:t>
      </w:r>
      <w:r>
        <w:rPr>
          <w:lang w:val="en-US"/>
        </w:rPr>
        <w:t xml:space="preserve"> </w:t>
      </w:r>
      <w:r>
        <w:rPr>
          <w:lang w:val="en-US" w:eastAsia="en-US"/>
        </w:rPr>
        <w:t>45</w:t>
      </w:r>
      <w:r>
        <w:rPr>
          <w:vertAlign w:val="superscript"/>
          <w:lang w:val="en-US" w:eastAsia="en-US"/>
        </w:rPr>
        <w:t>0</w:t>
      </w:r>
      <w:r>
        <w:rPr>
          <w:lang w:val="en-US" w:eastAsia="en-US"/>
        </w:rPr>
        <w:t xml:space="preserve">, </w:t>
      </w:r>
      <w:r>
        <w:t>в</w:t>
      </w:r>
      <w:r>
        <w:rPr>
          <w:lang w:val="en-US"/>
        </w:rPr>
        <w:t xml:space="preserve"> </w:t>
      </w:r>
      <w:r>
        <w:rPr>
          <w:lang w:val="en-US" w:eastAsia="en-US"/>
        </w:rPr>
        <w:t xml:space="preserve">V </w:t>
      </w:r>
      <w:r>
        <w:t>и</w:t>
      </w:r>
      <w:r>
        <w:rPr>
          <w:lang w:val="en-US"/>
        </w:rPr>
        <w:t xml:space="preserve"> </w:t>
      </w:r>
      <w:r>
        <w:rPr>
          <w:lang w:val="en-US" w:eastAsia="en-US"/>
        </w:rPr>
        <w:t xml:space="preserve">IV </w:t>
      </w:r>
      <w:r>
        <w:t>позиции</w:t>
      </w:r>
      <w:r>
        <w:rPr>
          <w:lang w:val="en-US"/>
        </w:rPr>
        <w:t>.</w:t>
      </w:r>
    </w:p>
    <w:p w:rsidR="00367BB9" w:rsidRDefault="00367BB9" w:rsidP="00BF1A0C">
      <w:pPr>
        <w:pStyle w:val="a3"/>
        <w:numPr>
          <w:ilvl w:val="6"/>
          <w:numId w:val="49"/>
        </w:numPr>
        <w:shd w:val="clear" w:color="auto" w:fill="auto"/>
        <w:tabs>
          <w:tab w:val="left" w:pos="318"/>
        </w:tabs>
        <w:ind w:left="340" w:right="840" w:hanging="300"/>
        <w:jc w:val="left"/>
        <w:rPr>
          <w:lang w:val="en-US"/>
        </w:rPr>
      </w:pPr>
      <w:r>
        <w:rPr>
          <w:lang w:val="en-US" w:eastAsia="en-US"/>
        </w:rPr>
        <w:t xml:space="preserve">Battements </w:t>
      </w:r>
      <w:proofErr w:type="spellStart"/>
      <w:r>
        <w:rPr>
          <w:lang w:val="en-US" w:eastAsia="en-US"/>
        </w:rPr>
        <w:t>releve</w:t>
      </w:r>
      <w:proofErr w:type="spellEnd"/>
      <w:r>
        <w:rPr>
          <w:lang w:val="en-US" w:eastAsia="en-US"/>
        </w:rPr>
        <w:t xml:space="preserve"> </w:t>
      </w:r>
      <w:proofErr w:type="spellStart"/>
      <w:r>
        <w:rPr>
          <w:lang w:val="en-US" w:eastAsia="en-US"/>
        </w:rPr>
        <w:t>lents</w:t>
      </w:r>
      <w:proofErr w:type="spellEnd"/>
      <w:r>
        <w:rPr>
          <w:lang w:val="en-US" w:eastAsia="en-US"/>
        </w:rPr>
        <w:t xml:space="preserve"> </w:t>
      </w:r>
      <w:proofErr w:type="gramStart"/>
      <w:r>
        <w:rPr>
          <w:lang w:val="en-US" w:eastAsia="en-US"/>
        </w:rPr>
        <w:t>et</w:t>
      </w:r>
      <w:proofErr w:type="gramEnd"/>
      <w:r>
        <w:rPr>
          <w:lang w:val="en-US" w:eastAsia="en-US"/>
        </w:rPr>
        <w:t xml:space="preserve"> battements </w:t>
      </w:r>
      <w:proofErr w:type="spellStart"/>
      <w:r>
        <w:rPr>
          <w:lang w:val="en-US" w:eastAsia="en-US"/>
        </w:rPr>
        <w:t>developpes</w:t>
      </w:r>
      <w:proofErr w:type="spellEnd"/>
      <w:r>
        <w:rPr>
          <w:lang w:val="en-US" w:eastAsia="en-US"/>
        </w:rPr>
        <w:t xml:space="preserve"> </w:t>
      </w:r>
      <w:r>
        <w:t>в</w:t>
      </w:r>
      <w:r>
        <w:rPr>
          <w:lang w:val="en-US"/>
        </w:rPr>
        <w:t xml:space="preserve"> </w:t>
      </w:r>
      <w:r>
        <w:t>позах</w:t>
      </w:r>
      <w:r>
        <w:rPr>
          <w:lang w:val="en-US"/>
        </w:rPr>
        <w:t xml:space="preserve"> </w:t>
      </w:r>
      <w:r>
        <w:rPr>
          <w:lang w:val="en-US" w:eastAsia="en-US"/>
        </w:rPr>
        <w:t xml:space="preserve">IV arabesque et </w:t>
      </w:r>
      <w:proofErr w:type="spellStart"/>
      <w:r>
        <w:rPr>
          <w:lang w:val="en-US" w:eastAsia="en-US"/>
        </w:rPr>
        <w:t>ecartee</w:t>
      </w:r>
      <w:proofErr w:type="spellEnd"/>
      <w:r>
        <w:rPr>
          <w:lang w:val="en-US" w:eastAsia="en-US"/>
        </w:rPr>
        <w:t xml:space="preserve"> </w:t>
      </w:r>
      <w:r>
        <w:t>на</w:t>
      </w:r>
      <w:r>
        <w:rPr>
          <w:lang w:val="en-US"/>
        </w:rPr>
        <w:t xml:space="preserve"> </w:t>
      </w:r>
      <w:proofErr w:type="spellStart"/>
      <w:r>
        <w:t>полупальцах</w:t>
      </w:r>
      <w:proofErr w:type="spellEnd"/>
      <w:r>
        <w:rPr>
          <w:lang w:val="en-US"/>
        </w:rPr>
        <w:t xml:space="preserve"> </w:t>
      </w:r>
      <w:r>
        <w:t>и</w:t>
      </w:r>
      <w:r>
        <w:rPr>
          <w:lang w:val="en-US"/>
        </w:rPr>
        <w:t xml:space="preserve"> </w:t>
      </w:r>
      <w:r>
        <w:t>с</w:t>
      </w:r>
      <w:r>
        <w:rPr>
          <w:lang w:val="en-US"/>
        </w:rPr>
        <w:t xml:space="preserve"> </w:t>
      </w:r>
      <w:proofErr w:type="spellStart"/>
      <w:r>
        <w:rPr>
          <w:lang w:val="en-US" w:eastAsia="en-US"/>
        </w:rPr>
        <w:t>plie-releve</w:t>
      </w:r>
      <w:proofErr w:type="spellEnd"/>
      <w:r>
        <w:rPr>
          <w:lang w:val="en-US" w:eastAsia="en-US"/>
        </w:rPr>
        <w:t>.</w:t>
      </w:r>
    </w:p>
    <w:p w:rsidR="00367BB9" w:rsidRDefault="00367BB9" w:rsidP="00BF1A0C">
      <w:pPr>
        <w:pStyle w:val="a3"/>
        <w:numPr>
          <w:ilvl w:val="6"/>
          <w:numId w:val="49"/>
        </w:numPr>
        <w:shd w:val="clear" w:color="auto" w:fill="auto"/>
        <w:tabs>
          <w:tab w:val="left" w:pos="309"/>
        </w:tabs>
        <w:ind w:left="340" w:right="840" w:hanging="300"/>
        <w:jc w:val="left"/>
        <w:rPr>
          <w:lang w:val="en-US"/>
        </w:rPr>
      </w:pPr>
      <w:r>
        <w:rPr>
          <w:lang w:val="en-US" w:eastAsia="en-US"/>
        </w:rPr>
        <w:t xml:space="preserve">Battements </w:t>
      </w:r>
      <w:proofErr w:type="spellStart"/>
      <w:r>
        <w:rPr>
          <w:lang w:val="en-US" w:eastAsia="en-US"/>
        </w:rPr>
        <w:t>releve</w:t>
      </w:r>
      <w:proofErr w:type="spellEnd"/>
      <w:r>
        <w:rPr>
          <w:lang w:val="en-US" w:eastAsia="en-US"/>
        </w:rPr>
        <w:t xml:space="preserve"> </w:t>
      </w:r>
      <w:proofErr w:type="spellStart"/>
      <w:r>
        <w:rPr>
          <w:lang w:val="en-US" w:eastAsia="en-US"/>
        </w:rPr>
        <w:t>lents</w:t>
      </w:r>
      <w:proofErr w:type="spellEnd"/>
      <w:r>
        <w:rPr>
          <w:lang w:val="en-US" w:eastAsia="en-US"/>
        </w:rPr>
        <w:t xml:space="preserve"> </w:t>
      </w:r>
      <w:proofErr w:type="gramStart"/>
      <w:r>
        <w:rPr>
          <w:lang w:val="en-US" w:eastAsia="en-US"/>
        </w:rPr>
        <w:t>et</w:t>
      </w:r>
      <w:proofErr w:type="gramEnd"/>
      <w:r>
        <w:rPr>
          <w:lang w:val="en-US" w:eastAsia="en-US"/>
        </w:rPr>
        <w:t xml:space="preserve"> battements </w:t>
      </w:r>
      <w:proofErr w:type="spellStart"/>
      <w:r>
        <w:rPr>
          <w:lang w:val="en-US" w:eastAsia="en-US"/>
        </w:rPr>
        <w:t>developpes</w:t>
      </w:r>
      <w:proofErr w:type="spellEnd"/>
      <w:r>
        <w:rPr>
          <w:lang w:val="en-US" w:eastAsia="en-US"/>
        </w:rPr>
        <w:t xml:space="preserve"> </w:t>
      </w:r>
      <w:r>
        <w:t>в</w:t>
      </w:r>
      <w:r>
        <w:rPr>
          <w:lang w:val="en-US"/>
        </w:rPr>
        <w:t xml:space="preserve"> </w:t>
      </w:r>
      <w:r>
        <w:t>позах</w:t>
      </w:r>
      <w:r>
        <w:rPr>
          <w:lang w:val="en-US"/>
        </w:rPr>
        <w:t xml:space="preserve"> </w:t>
      </w:r>
      <w:r>
        <w:rPr>
          <w:lang w:val="en-US" w:eastAsia="en-US"/>
        </w:rPr>
        <w:t xml:space="preserve">IV arabesque et </w:t>
      </w:r>
      <w:proofErr w:type="spellStart"/>
      <w:r>
        <w:rPr>
          <w:lang w:val="en-US" w:eastAsia="en-US"/>
        </w:rPr>
        <w:t>ecartee</w:t>
      </w:r>
      <w:proofErr w:type="spellEnd"/>
      <w:r>
        <w:rPr>
          <w:lang w:val="en-US" w:eastAsia="en-US"/>
        </w:rPr>
        <w:t xml:space="preserve"> </w:t>
      </w:r>
      <w:r>
        <w:t>на</w:t>
      </w:r>
      <w:r>
        <w:rPr>
          <w:lang w:val="en-US"/>
        </w:rPr>
        <w:t xml:space="preserve"> </w:t>
      </w:r>
      <w:proofErr w:type="spellStart"/>
      <w:r>
        <w:t>полупальцах</w:t>
      </w:r>
      <w:proofErr w:type="spellEnd"/>
      <w:r>
        <w:rPr>
          <w:lang w:val="en-US"/>
        </w:rPr>
        <w:t xml:space="preserve"> </w:t>
      </w:r>
      <w:r>
        <w:t>и</w:t>
      </w:r>
      <w:r>
        <w:rPr>
          <w:lang w:val="en-US"/>
        </w:rPr>
        <w:t xml:space="preserve"> </w:t>
      </w:r>
      <w:r>
        <w:t>с</w:t>
      </w:r>
      <w:r>
        <w:rPr>
          <w:lang w:val="en-US"/>
        </w:rPr>
        <w:t xml:space="preserve"> </w:t>
      </w:r>
      <w:proofErr w:type="spellStart"/>
      <w:r>
        <w:rPr>
          <w:lang w:val="en-US" w:eastAsia="en-US"/>
        </w:rPr>
        <w:t>plie-releve</w:t>
      </w:r>
      <w:proofErr w:type="spellEnd"/>
      <w:r>
        <w:rPr>
          <w:lang w:val="en-US" w:eastAsia="en-US"/>
        </w:rPr>
        <w:t>.</w:t>
      </w:r>
    </w:p>
    <w:p w:rsidR="00367BB9" w:rsidRDefault="00367BB9" w:rsidP="00BF1A0C">
      <w:pPr>
        <w:pStyle w:val="a3"/>
        <w:numPr>
          <w:ilvl w:val="6"/>
          <w:numId w:val="49"/>
        </w:numPr>
        <w:shd w:val="clear" w:color="auto" w:fill="auto"/>
        <w:tabs>
          <w:tab w:val="left" w:pos="323"/>
        </w:tabs>
        <w:ind w:left="40"/>
        <w:jc w:val="left"/>
        <w:rPr>
          <w:lang w:val="en-US"/>
        </w:rPr>
      </w:pPr>
      <w:r>
        <w:rPr>
          <w:lang w:val="en-US" w:eastAsia="en-US"/>
        </w:rPr>
        <w:t xml:space="preserve">Grand port de bras- preparation </w:t>
      </w:r>
      <w:r>
        <w:t>к</w:t>
      </w:r>
      <w:r>
        <w:rPr>
          <w:lang w:val="en-US"/>
        </w:rPr>
        <w:t xml:space="preserve"> </w:t>
      </w:r>
      <w:r>
        <w:rPr>
          <w:lang w:val="en-US" w:eastAsia="en-US"/>
        </w:rPr>
        <w:t xml:space="preserve">tour </w:t>
      </w:r>
      <w:r>
        <w:t>в</w:t>
      </w:r>
      <w:r>
        <w:rPr>
          <w:lang w:val="en-US"/>
        </w:rPr>
        <w:t xml:space="preserve"> </w:t>
      </w:r>
      <w:r>
        <w:t>больших</w:t>
      </w:r>
      <w:r>
        <w:rPr>
          <w:lang w:val="en-US"/>
        </w:rPr>
        <w:t xml:space="preserve"> </w:t>
      </w:r>
      <w:r>
        <w:t>позах</w:t>
      </w:r>
      <w:r>
        <w:rPr>
          <w:lang w:val="en-US"/>
        </w:rPr>
        <w:t>.</w:t>
      </w:r>
    </w:p>
    <w:p w:rsidR="00367BB9" w:rsidRDefault="00367BB9" w:rsidP="00BF1A0C">
      <w:pPr>
        <w:pStyle w:val="a3"/>
        <w:numPr>
          <w:ilvl w:val="6"/>
          <w:numId w:val="49"/>
        </w:numPr>
        <w:shd w:val="clear" w:color="auto" w:fill="auto"/>
        <w:tabs>
          <w:tab w:val="left" w:pos="323"/>
        </w:tabs>
        <w:ind w:left="40"/>
        <w:jc w:val="left"/>
        <w:rPr>
          <w:lang w:val="en-US"/>
        </w:rPr>
      </w:pPr>
      <w:r>
        <w:rPr>
          <w:lang w:val="en-US" w:eastAsia="en-US"/>
        </w:rPr>
        <w:t xml:space="preserve">Grand battements </w:t>
      </w:r>
      <w:proofErr w:type="spellStart"/>
      <w:r>
        <w:rPr>
          <w:lang w:val="en-US" w:eastAsia="en-US"/>
        </w:rPr>
        <w:t>jetes</w:t>
      </w:r>
      <w:proofErr w:type="spellEnd"/>
      <w:r>
        <w:rPr>
          <w:lang w:val="en-US" w:eastAsia="en-US"/>
        </w:rPr>
        <w:t xml:space="preserve"> </w:t>
      </w:r>
      <w:proofErr w:type="spellStart"/>
      <w:r>
        <w:rPr>
          <w:lang w:val="en-US" w:eastAsia="en-US"/>
        </w:rPr>
        <w:t>passe</w:t>
      </w:r>
      <w:proofErr w:type="spellEnd"/>
      <w:r>
        <w:rPr>
          <w:lang w:val="en-US" w:eastAsia="en-US"/>
        </w:rPr>
        <w:t xml:space="preserve"> </w:t>
      </w:r>
      <w:r>
        <w:t>на</w:t>
      </w:r>
      <w:r>
        <w:rPr>
          <w:lang w:val="en-US"/>
        </w:rPr>
        <w:t xml:space="preserve"> </w:t>
      </w:r>
      <w:r>
        <w:rPr>
          <w:lang w:val="en-US" w:eastAsia="en-US"/>
        </w:rPr>
        <w:t>90</w:t>
      </w:r>
      <w:r>
        <w:rPr>
          <w:vertAlign w:val="superscript"/>
          <w:lang w:val="en-US" w:eastAsia="en-US"/>
        </w:rPr>
        <w:t>0</w:t>
      </w:r>
      <w:r>
        <w:rPr>
          <w:lang w:val="en-US" w:eastAsia="en-US"/>
        </w:rPr>
        <w:t>.</w:t>
      </w:r>
    </w:p>
    <w:p w:rsidR="00367BB9" w:rsidRDefault="00367BB9" w:rsidP="00BF1A0C">
      <w:pPr>
        <w:pStyle w:val="a3"/>
        <w:numPr>
          <w:ilvl w:val="6"/>
          <w:numId w:val="49"/>
        </w:numPr>
        <w:shd w:val="clear" w:color="auto" w:fill="auto"/>
        <w:tabs>
          <w:tab w:val="left" w:pos="318"/>
        </w:tabs>
        <w:ind w:left="40"/>
        <w:jc w:val="left"/>
        <w:rPr>
          <w:lang w:val="en-US"/>
        </w:rPr>
      </w:pPr>
      <w:r>
        <w:rPr>
          <w:lang w:val="en-US" w:eastAsia="en-US"/>
        </w:rPr>
        <w:t xml:space="preserve">Grand port de bras-preparation </w:t>
      </w:r>
      <w:r>
        <w:t>к</w:t>
      </w:r>
      <w:r>
        <w:rPr>
          <w:lang w:val="en-US"/>
        </w:rPr>
        <w:t xml:space="preserve"> </w:t>
      </w:r>
      <w:r>
        <w:rPr>
          <w:lang w:val="en-US" w:eastAsia="en-US"/>
        </w:rPr>
        <w:t xml:space="preserve">tour </w:t>
      </w:r>
      <w:r>
        <w:t>в</w:t>
      </w:r>
      <w:r>
        <w:rPr>
          <w:lang w:val="en-US"/>
        </w:rPr>
        <w:t xml:space="preserve"> </w:t>
      </w:r>
      <w:r>
        <w:t>больших</w:t>
      </w:r>
      <w:r>
        <w:rPr>
          <w:lang w:val="en-US"/>
        </w:rPr>
        <w:t xml:space="preserve"> </w:t>
      </w:r>
      <w:r>
        <w:t>позах</w:t>
      </w:r>
      <w:r>
        <w:rPr>
          <w:lang w:val="en-US"/>
        </w:rPr>
        <w:t>.</w:t>
      </w:r>
    </w:p>
    <w:p w:rsidR="00367BB9" w:rsidRDefault="00367BB9" w:rsidP="00BF1A0C">
      <w:pPr>
        <w:pStyle w:val="a3"/>
        <w:numPr>
          <w:ilvl w:val="6"/>
          <w:numId w:val="49"/>
        </w:numPr>
        <w:shd w:val="clear" w:color="auto" w:fill="auto"/>
        <w:tabs>
          <w:tab w:val="left" w:pos="429"/>
        </w:tabs>
        <w:ind w:left="40" w:right="260"/>
        <w:jc w:val="left"/>
      </w:pPr>
      <w:r>
        <w:rPr>
          <w:lang w:val="en-US" w:eastAsia="en-US"/>
        </w:rPr>
        <w:t>Pirouette</w:t>
      </w:r>
      <w:r>
        <w:rPr>
          <w:rStyle w:val="4a"/>
          <w:noProof w:val="0"/>
          <w:lang w:val="en-US" w:eastAsia="en-US"/>
        </w:rPr>
        <w:t>s</w:t>
      </w:r>
      <w:r w:rsidRPr="00367BB9">
        <w:rPr>
          <w:lang w:eastAsia="en-US"/>
        </w:rPr>
        <w:t xml:space="preserve"> </w:t>
      </w:r>
      <w:r>
        <w:rPr>
          <w:lang w:val="en-US" w:eastAsia="en-US"/>
        </w:rPr>
        <w:t>en</w:t>
      </w:r>
      <w:r w:rsidRPr="00367BB9">
        <w:rPr>
          <w:lang w:eastAsia="en-US"/>
        </w:rPr>
        <w:t xml:space="preserve"> </w:t>
      </w:r>
      <w:proofErr w:type="spellStart"/>
      <w:r>
        <w:rPr>
          <w:lang w:val="en-US" w:eastAsia="en-US"/>
        </w:rPr>
        <w:t>deohrs</w:t>
      </w:r>
      <w:proofErr w:type="spellEnd"/>
      <w:r w:rsidRPr="00367BB9">
        <w:rPr>
          <w:lang w:eastAsia="en-US"/>
        </w:rPr>
        <w:t xml:space="preserve"> </w:t>
      </w:r>
      <w:r>
        <w:t xml:space="preserve">с приема </w:t>
      </w:r>
      <w:r>
        <w:rPr>
          <w:lang w:val="en-US" w:eastAsia="en-US"/>
        </w:rPr>
        <w:t>degage</w:t>
      </w:r>
      <w:r w:rsidRPr="00367BB9">
        <w:rPr>
          <w:lang w:eastAsia="en-US"/>
        </w:rPr>
        <w:t xml:space="preserve"> </w:t>
      </w:r>
      <w:r>
        <w:t>по прямой и диагонали (4-8 оборотов).</w:t>
      </w:r>
    </w:p>
    <w:p w:rsidR="00367BB9" w:rsidRDefault="00367BB9" w:rsidP="00BF1A0C">
      <w:pPr>
        <w:pStyle w:val="a3"/>
        <w:numPr>
          <w:ilvl w:val="6"/>
          <w:numId w:val="49"/>
        </w:numPr>
        <w:shd w:val="clear" w:color="auto" w:fill="auto"/>
        <w:tabs>
          <w:tab w:val="left" w:pos="434"/>
        </w:tabs>
        <w:ind w:left="40"/>
        <w:jc w:val="left"/>
      </w:pPr>
      <w:r>
        <w:rPr>
          <w:lang w:val="en-US" w:eastAsia="en-US"/>
        </w:rPr>
        <w:lastRenderedPageBreak/>
        <w:t>Pas</w:t>
      </w:r>
      <w:r w:rsidRPr="00367BB9">
        <w:rPr>
          <w:lang w:eastAsia="en-US"/>
        </w:rPr>
        <w:t xml:space="preserve"> </w:t>
      </w:r>
      <w:proofErr w:type="spellStart"/>
      <w:r>
        <w:rPr>
          <w:lang w:val="en-US" w:eastAsia="en-US"/>
        </w:rPr>
        <w:t>ballottes</w:t>
      </w:r>
      <w:proofErr w:type="spellEnd"/>
      <w:r w:rsidRPr="00367BB9">
        <w:rPr>
          <w:lang w:eastAsia="en-US"/>
        </w:rPr>
        <w:t xml:space="preserve"> </w:t>
      </w:r>
      <w:r>
        <w:t>носком в пол, на 45</w:t>
      </w:r>
      <w:r>
        <w:rPr>
          <w:vertAlign w:val="superscript"/>
        </w:rPr>
        <w:t>0</w:t>
      </w:r>
      <w:r>
        <w:t>.</w:t>
      </w:r>
    </w:p>
    <w:p w:rsidR="00367BB9" w:rsidRDefault="00367BB9" w:rsidP="00BF1A0C">
      <w:pPr>
        <w:pStyle w:val="a3"/>
        <w:numPr>
          <w:ilvl w:val="6"/>
          <w:numId w:val="49"/>
        </w:numPr>
        <w:shd w:val="clear" w:color="auto" w:fill="auto"/>
        <w:tabs>
          <w:tab w:val="left" w:pos="491"/>
        </w:tabs>
        <w:ind w:left="40" w:right="260"/>
        <w:jc w:val="left"/>
      </w:pPr>
      <w:r>
        <w:rPr>
          <w:lang w:val="en-US" w:eastAsia="en-US"/>
        </w:rPr>
        <w:t xml:space="preserve">Tours </w:t>
      </w:r>
      <w:proofErr w:type="spellStart"/>
      <w:r>
        <w:rPr>
          <w:lang w:val="en-US" w:eastAsia="en-US"/>
        </w:rPr>
        <w:t>chaines</w:t>
      </w:r>
      <w:proofErr w:type="spellEnd"/>
      <w:r>
        <w:rPr>
          <w:lang w:val="en-US" w:eastAsia="en-US"/>
        </w:rPr>
        <w:t xml:space="preserve"> </w:t>
      </w:r>
      <w:r>
        <w:t>(8-16 оборотов).</w:t>
      </w:r>
    </w:p>
    <w:p w:rsidR="00367BB9" w:rsidRDefault="00367BB9" w:rsidP="00367BB9">
      <w:pPr>
        <w:pStyle w:val="a3"/>
        <w:shd w:val="clear" w:color="auto" w:fill="auto"/>
        <w:tabs>
          <w:tab w:val="left" w:pos="491"/>
        </w:tabs>
        <w:ind w:left="40" w:right="260" w:firstLine="0"/>
        <w:jc w:val="left"/>
      </w:pPr>
      <w:r>
        <w:t xml:space="preserve"> </w:t>
      </w:r>
      <w:r>
        <w:rPr>
          <w:rStyle w:val="3a"/>
        </w:rPr>
        <w:t>ALLEGRO</w:t>
      </w:r>
    </w:p>
    <w:p w:rsidR="00367BB9" w:rsidRDefault="00367BB9" w:rsidP="00BF1A0C">
      <w:pPr>
        <w:pStyle w:val="a3"/>
        <w:numPr>
          <w:ilvl w:val="7"/>
          <w:numId w:val="49"/>
        </w:numPr>
        <w:shd w:val="clear" w:color="auto" w:fill="auto"/>
        <w:tabs>
          <w:tab w:val="left" w:pos="294"/>
        </w:tabs>
        <w:ind w:left="40"/>
        <w:jc w:val="left"/>
        <w:rPr>
          <w:lang w:val="en-US"/>
        </w:rPr>
      </w:pPr>
      <w:r>
        <w:rPr>
          <w:lang w:val="en-US" w:eastAsia="en-US"/>
        </w:rPr>
        <w:t xml:space="preserve">Pas assemble en </w:t>
      </w:r>
      <w:proofErr w:type="spellStart"/>
      <w:r>
        <w:rPr>
          <w:lang w:val="en-US" w:eastAsia="en-US"/>
        </w:rPr>
        <w:t>tournants</w:t>
      </w:r>
      <w:proofErr w:type="spellEnd"/>
      <w:r>
        <w:rPr>
          <w:lang w:val="en-US" w:eastAsia="en-US"/>
        </w:rPr>
        <w:t xml:space="preserve"> </w:t>
      </w:r>
      <w:r>
        <w:t>по</w:t>
      </w:r>
      <w:r>
        <w:rPr>
          <w:lang w:val="en-US"/>
        </w:rPr>
        <w:t xml:space="preserve"> 1/4 </w:t>
      </w:r>
      <w:r>
        <w:t>круга</w:t>
      </w:r>
      <w:r>
        <w:rPr>
          <w:lang w:val="en-US"/>
        </w:rPr>
        <w:t>.</w:t>
      </w:r>
    </w:p>
    <w:p w:rsidR="00367BB9" w:rsidRDefault="00367BB9" w:rsidP="00BF1A0C">
      <w:pPr>
        <w:pStyle w:val="a3"/>
        <w:numPr>
          <w:ilvl w:val="7"/>
          <w:numId w:val="49"/>
        </w:numPr>
        <w:shd w:val="clear" w:color="auto" w:fill="auto"/>
        <w:tabs>
          <w:tab w:val="left" w:pos="318"/>
        </w:tabs>
        <w:ind w:left="40"/>
        <w:jc w:val="left"/>
      </w:pPr>
      <w:r>
        <w:rPr>
          <w:lang w:val="en-US" w:eastAsia="en-US"/>
        </w:rPr>
        <w:t>Entrechat-</w:t>
      </w:r>
      <w:proofErr w:type="spellStart"/>
      <w:r>
        <w:rPr>
          <w:lang w:val="en-US" w:eastAsia="en-US"/>
        </w:rPr>
        <w:t>quatre</w:t>
      </w:r>
      <w:proofErr w:type="spellEnd"/>
      <w:r>
        <w:rPr>
          <w:lang w:val="en-US" w:eastAsia="en-US"/>
        </w:rPr>
        <w:t xml:space="preserve"> </w:t>
      </w:r>
      <w:r>
        <w:t>с продвижением.</w:t>
      </w:r>
    </w:p>
    <w:p w:rsidR="00367BB9" w:rsidRDefault="00367BB9" w:rsidP="00BF1A0C">
      <w:pPr>
        <w:pStyle w:val="a3"/>
        <w:numPr>
          <w:ilvl w:val="7"/>
          <w:numId w:val="49"/>
        </w:numPr>
        <w:shd w:val="clear" w:color="auto" w:fill="auto"/>
        <w:tabs>
          <w:tab w:val="left" w:pos="333"/>
        </w:tabs>
        <w:ind w:left="40"/>
        <w:jc w:val="left"/>
        <w:rPr>
          <w:lang w:val="en-US"/>
        </w:rPr>
      </w:pPr>
      <w:proofErr w:type="spellStart"/>
      <w:r>
        <w:rPr>
          <w:lang w:val="en-US" w:eastAsia="en-US"/>
        </w:rPr>
        <w:t>Sissonne</w:t>
      </w:r>
      <w:proofErr w:type="spellEnd"/>
      <w:r>
        <w:rPr>
          <w:lang w:val="en-US" w:eastAsia="en-US"/>
        </w:rPr>
        <w:t xml:space="preserve"> simple en </w:t>
      </w:r>
      <w:proofErr w:type="spellStart"/>
      <w:r>
        <w:rPr>
          <w:lang w:val="en-US" w:eastAsia="en-US"/>
        </w:rPr>
        <w:t>tournant</w:t>
      </w:r>
      <w:proofErr w:type="spellEnd"/>
      <w:r>
        <w:rPr>
          <w:lang w:val="en-US" w:eastAsia="en-US"/>
        </w:rPr>
        <w:t xml:space="preserve"> en </w:t>
      </w:r>
      <w:proofErr w:type="spellStart"/>
      <w:r>
        <w:rPr>
          <w:lang w:val="en-US" w:eastAsia="en-US"/>
        </w:rPr>
        <w:t>dehors</w:t>
      </w:r>
      <w:proofErr w:type="spellEnd"/>
      <w:r>
        <w:rPr>
          <w:lang w:val="en-US" w:eastAsia="en-US"/>
        </w:rPr>
        <w:t xml:space="preserve"> </w:t>
      </w:r>
      <w:proofErr w:type="gramStart"/>
      <w:r>
        <w:rPr>
          <w:lang w:val="en-US" w:eastAsia="en-US"/>
        </w:rPr>
        <w:t>et</w:t>
      </w:r>
      <w:proofErr w:type="gramEnd"/>
      <w:r>
        <w:rPr>
          <w:lang w:val="en-US" w:eastAsia="en-US"/>
        </w:rPr>
        <w:t xml:space="preserve"> en dedans.</w:t>
      </w:r>
    </w:p>
    <w:p w:rsidR="00367BB9" w:rsidRDefault="00367BB9" w:rsidP="00BF1A0C">
      <w:pPr>
        <w:pStyle w:val="a3"/>
        <w:numPr>
          <w:ilvl w:val="7"/>
          <w:numId w:val="49"/>
        </w:numPr>
        <w:shd w:val="clear" w:color="auto" w:fill="auto"/>
        <w:tabs>
          <w:tab w:val="left" w:pos="318"/>
        </w:tabs>
        <w:ind w:left="40"/>
        <w:jc w:val="left"/>
      </w:pPr>
      <w:r>
        <w:rPr>
          <w:lang w:val="en-US" w:eastAsia="en-US"/>
        </w:rPr>
        <w:t xml:space="preserve">Pas </w:t>
      </w:r>
      <w:proofErr w:type="spellStart"/>
      <w:r>
        <w:rPr>
          <w:lang w:val="en-US" w:eastAsia="en-US"/>
        </w:rPr>
        <w:t>jetes</w:t>
      </w:r>
      <w:proofErr w:type="spellEnd"/>
      <w:r>
        <w:rPr>
          <w:lang w:val="en-US" w:eastAsia="en-US"/>
        </w:rPr>
        <w:t xml:space="preserve"> </w:t>
      </w:r>
      <w:proofErr w:type="spellStart"/>
      <w:r>
        <w:rPr>
          <w:lang w:val="en-US" w:eastAsia="en-US"/>
        </w:rPr>
        <w:t>battu</w:t>
      </w:r>
      <w:proofErr w:type="spellEnd"/>
      <w:r>
        <w:rPr>
          <w:lang w:val="en-US" w:eastAsia="en-US"/>
        </w:rPr>
        <w:t>.</w:t>
      </w:r>
    </w:p>
    <w:p w:rsidR="00367BB9" w:rsidRDefault="00367BB9" w:rsidP="00BF1A0C">
      <w:pPr>
        <w:pStyle w:val="a3"/>
        <w:numPr>
          <w:ilvl w:val="7"/>
          <w:numId w:val="49"/>
        </w:numPr>
        <w:shd w:val="clear" w:color="auto" w:fill="auto"/>
        <w:tabs>
          <w:tab w:val="left" w:pos="309"/>
        </w:tabs>
        <w:ind w:left="40"/>
        <w:jc w:val="left"/>
      </w:pPr>
      <w:r>
        <w:rPr>
          <w:lang w:val="en-US" w:eastAsia="en-US"/>
        </w:rPr>
        <w:t xml:space="preserve">Royale </w:t>
      </w:r>
      <w:r>
        <w:t>с продвижением.</w:t>
      </w:r>
    </w:p>
    <w:p w:rsidR="00367BB9" w:rsidRDefault="00367BB9" w:rsidP="00BF1A0C">
      <w:pPr>
        <w:pStyle w:val="a3"/>
        <w:numPr>
          <w:ilvl w:val="7"/>
          <w:numId w:val="49"/>
        </w:numPr>
        <w:shd w:val="clear" w:color="auto" w:fill="auto"/>
        <w:tabs>
          <w:tab w:val="left" w:pos="314"/>
        </w:tabs>
        <w:ind w:left="40"/>
        <w:jc w:val="left"/>
      </w:pPr>
      <w:r>
        <w:rPr>
          <w:lang w:val="en-US" w:eastAsia="en-US"/>
        </w:rPr>
        <w:t>Pas</w:t>
      </w:r>
      <w:r w:rsidRPr="00367BB9">
        <w:rPr>
          <w:lang w:eastAsia="en-US"/>
        </w:rPr>
        <w:t xml:space="preserve"> </w:t>
      </w:r>
      <w:proofErr w:type="spellStart"/>
      <w:r>
        <w:rPr>
          <w:lang w:val="en-US" w:eastAsia="en-US"/>
        </w:rPr>
        <w:t>faitti</w:t>
      </w:r>
      <w:proofErr w:type="spellEnd"/>
      <w:r w:rsidRPr="00367BB9">
        <w:rPr>
          <w:lang w:eastAsia="en-US"/>
        </w:rPr>
        <w:t xml:space="preserve"> </w:t>
      </w:r>
      <w:r>
        <w:t>(вперед и назад).</w:t>
      </w:r>
    </w:p>
    <w:p w:rsidR="00367BB9" w:rsidRDefault="00367BB9" w:rsidP="00BF1A0C">
      <w:pPr>
        <w:pStyle w:val="a3"/>
        <w:numPr>
          <w:ilvl w:val="7"/>
          <w:numId w:val="49"/>
        </w:numPr>
        <w:shd w:val="clear" w:color="auto" w:fill="auto"/>
        <w:tabs>
          <w:tab w:val="left" w:pos="323"/>
        </w:tabs>
        <w:ind w:left="40"/>
        <w:jc w:val="left"/>
      </w:pPr>
      <w:r>
        <w:rPr>
          <w:lang w:val="en-US" w:eastAsia="en-US"/>
        </w:rPr>
        <w:t>Grand</w:t>
      </w:r>
      <w:r w:rsidRPr="00367BB9">
        <w:rPr>
          <w:lang w:eastAsia="en-US"/>
        </w:rPr>
        <w:t xml:space="preserve"> </w:t>
      </w:r>
      <w:proofErr w:type="spellStart"/>
      <w:r>
        <w:rPr>
          <w:lang w:val="en-US" w:eastAsia="en-US"/>
        </w:rPr>
        <w:t>sissonne</w:t>
      </w:r>
      <w:proofErr w:type="spellEnd"/>
      <w:r w:rsidRPr="00367BB9">
        <w:rPr>
          <w:lang w:eastAsia="en-US"/>
        </w:rPr>
        <w:t xml:space="preserve"> </w:t>
      </w:r>
      <w:proofErr w:type="spellStart"/>
      <w:r>
        <w:rPr>
          <w:lang w:val="en-US" w:eastAsia="en-US"/>
        </w:rPr>
        <w:t>ouverte</w:t>
      </w:r>
      <w:proofErr w:type="spellEnd"/>
      <w:r w:rsidRPr="00367BB9">
        <w:rPr>
          <w:lang w:eastAsia="en-US"/>
        </w:rPr>
        <w:t xml:space="preserve"> </w:t>
      </w:r>
      <w:r>
        <w:t>во всех направлениях и позах с продвижением.</w:t>
      </w:r>
    </w:p>
    <w:p w:rsidR="00367BB9" w:rsidRDefault="00367BB9" w:rsidP="00BF1A0C">
      <w:pPr>
        <w:pStyle w:val="a3"/>
        <w:numPr>
          <w:ilvl w:val="7"/>
          <w:numId w:val="49"/>
        </w:numPr>
        <w:shd w:val="clear" w:color="auto" w:fill="auto"/>
        <w:tabs>
          <w:tab w:val="left" w:pos="318"/>
        </w:tabs>
        <w:ind w:left="40"/>
        <w:jc w:val="left"/>
      </w:pPr>
      <w:r>
        <w:rPr>
          <w:lang w:val="en-US" w:eastAsia="en-US"/>
        </w:rPr>
        <w:t>Grand</w:t>
      </w:r>
      <w:r w:rsidRPr="00367BB9">
        <w:rPr>
          <w:lang w:eastAsia="en-US"/>
        </w:rPr>
        <w:t xml:space="preserve"> </w:t>
      </w:r>
      <w:proofErr w:type="spellStart"/>
      <w:r>
        <w:rPr>
          <w:lang w:val="en-US" w:eastAsia="en-US"/>
        </w:rPr>
        <w:t>sissonne</w:t>
      </w:r>
      <w:proofErr w:type="spellEnd"/>
      <w:r w:rsidRPr="00367BB9">
        <w:rPr>
          <w:lang w:eastAsia="en-US"/>
        </w:rPr>
        <w:t xml:space="preserve"> </w:t>
      </w:r>
      <w:proofErr w:type="spellStart"/>
      <w:r>
        <w:rPr>
          <w:lang w:val="en-US" w:eastAsia="en-US"/>
        </w:rPr>
        <w:t>tombee</w:t>
      </w:r>
      <w:proofErr w:type="spellEnd"/>
      <w:r w:rsidRPr="00367BB9">
        <w:rPr>
          <w:lang w:eastAsia="en-US"/>
        </w:rPr>
        <w:t xml:space="preserve"> </w:t>
      </w:r>
      <w:r>
        <w:t>во всех направлениях.</w:t>
      </w:r>
    </w:p>
    <w:p w:rsidR="00367BB9" w:rsidRDefault="00367BB9" w:rsidP="00BF1A0C">
      <w:pPr>
        <w:pStyle w:val="a3"/>
        <w:numPr>
          <w:ilvl w:val="7"/>
          <w:numId w:val="49"/>
        </w:numPr>
        <w:shd w:val="clear" w:color="auto" w:fill="auto"/>
        <w:tabs>
          <w:tab w:val="left" w:pos="314"/>
        </w:tabs>
        <w:ind w:left="40"/>
        <w:jc w:val="left"/>
      </w:pPr>
      <w:r>
        <w:rPr>
          <w:lang w:val="en-US" w:eastAsia="en-US"/>
        </w:rPr>
        <w:t>Pas</w:t>
      </w:r>
      <w:r w:rsidRPr="00367BB9">
        <w:rPr>
          <w:lang w:eastAsia="en-US"/>
        </w:rPr>
        <w:t xml:space="preserve"> </w:t>
      </w:r>
      <w:proofErr w:type="spellStart"/>
      <w:r>
        <w:rPr>
          <w:lang w:val="en-US" w:eastAsia="en-US"/>
        </w:rPr>
        <w:t>emboites</w:t>
      </w:r>
      <w:proofErr w:type="spellEnd"/>
      <w:r w:rsidRPr="00367BB9">
        <w:rPr>
          <w:lang w:eastAsia="en-US"/>
        </w:rPr>
        <w:t xml:space="preserve"> </w:t>
      </w:r>
      <w:r>
        <w:rPr>
          <w:lang w:val="en-US" w:eastAsia="en-US"/>
        </w:rPr>
        <w:t>en</w:t>
      </w:r>
      <w:r w:rsidRPr="00367BB9">
        <w:rPr>
          <w:lang w:eastAsia="en-US"/>
        </w:rPr>
        <w:t xml:space="preserve"> </w:t>
      </w:r>
      <w:proofErr w:type="spellStart"/>
      <w:r>
        <w:rPr>
          <w:lang w:val="en-US" w:eastAsia="en-US"/>
        </w:rPr>
        <w:t>tournant</w:t>
      </w:r>
      <w:proofErr w:type="spellEnd"/>
      <w:r w:rsidRPr="00367BB9">
        <w:rPr>
          <w:lang w:eastAsia="en-US"/>
        </w:rPr>
        <w:t xml:space="preserve"> </w:t>
      </w:r>
      <w:r>
        <w:t>с продвижением в сторону и по диагонали.</w:t>
      </w:r>
    </w:p>
    <w:p w:rsidR="00367BB9" w:rsidRDefault="00367BB9" w:rsidP="00BF1A0C">
      <w:pPr>
        <w:pStyle w:val="a3"/>
        <w:numPr>
          <w:ilvl w:val="7"/>
          <w:numId w:val="49"/>
        </w:numPr>
        <w:shd w:val="clear" w:color="auto" w:fill="auto"/>
        <w:tabs>
          <w:tab w:val="left" w:pos="443"/>
        </w:tabs>
        <w:ind w:left="40"/>
        <w:jc w:val="left"/>
      </w:pPr>
      <w:r>
        <w:rPr>
          <w:lang w:val="en-US" w:eastAsia="en-US"/>
        </w:rPr>
        <w:t>Grand pas de chat.</w:t>
      </w:r>
    </w:p>
    <w:p w:rsidR="00367BB9" w:rsidRDefault="00367BB9" w:rsidP="00BF1A0C">
      <w:pPr>
        <w:pStyle w:val="a3"/>
        <w:numPr>
          <w:ilvl w:val="7"/>
          <w:numId w:val="49"/>
        </w:numPr>
        <w:shd w:val="clear" w:color="auto" w:fill="auto"/>
        <w:tabs>
          <w:tab w:val="left" w:pos="434"/>
        </w:tabs>
        <w:ind w:left="40"/>
        <w:jc w:val="left"/>
      </w:pPr>
      <w:r>
        <w:rPr>
          <w:lang w:val="en-US" w:eastAsia="en-US"/>
        </w:rPr>
        <w:t>Pas</w:t>
      </w:r>
      <w:r w:rsidRPr="00367BB9">
        <w:rPr>
          <w:lang w:eastAsia="en-US"/>
        </w:rPr>
        <w:t xml:space="preserve"> </w:t>
      </w:r>
      <w:proofErr w:type="spellStart"/>
      <w:r>
        <w:rPr>
          <w:lang w:val="en-US" w:eastAsia="en-US"/>
        </w:rPr>
        <w:t>brisse</w:t>
      </w:r>
      <w:proofErr w:type="spellEnd"/>
      <w:r w:rsidRPr="00367BB9">
        <w:rPr>
          <w:lang w:eastAsia="en-US"/>
        </w:rPr>
        <w:t xml:space="preserve"> </w:t>
      </w:r>
      <w:r>
        <w:t>вперед и назад.</w:t>
      </w:r>
    </w:p>
    <w:p w:rsidR="00367BB9" w:rsidRDefault="00367BB9" w:rsidP="00BF1A0C">
      <w:pPr>
        <w:pStyle w:val="a3"/>
        <w:numPr>
          <w:ilvl w:val="7"/>
          <w:numId w:val="49"/>
        </w:numPr>
        <w:shd w:val="clear" w:color="auto" w:fill="auto"/>
        <w:tabs>
          <w:tab w:val="left" w:pos="443"/>
        </w:tabs>
        <w:ind w:left="340" w:right="260" w:hanging="300"/>
        <w:jc w:val="left"/>
      </w:pPr>
      <w:r>
        <w:rPr>
          <w:lang w:val="en-US" w:eastAsia="en-US"/>
        </w:rPr>
        <w:t>Grand</w:t>
      </w:r>
      <w:r w:rsidRPr="00367BB9">
        <w:rPr>
          <w:lang w:eastAsia="en-US"/>
        </w:rPr>
        <w:t xml:space="preserve"> </w:t>
      </w:r>
      <w:r>
        <w:rPr>
          <w:lang w:val="en-US" w:eastAsia="en-US"/>
        </w:rPr>
        <w:t>pas</w:t>
      </w:r>
      <w:r w:rsidRPr="00367BB9">
        <w:rPr>
          <w:lang w:eastAsia="en-US"/>
        </w:rPr>
        <w:t xml:space="preserve"> </w:t>
      </w:r>
      <w:proofErr w:type="spellStart"/>
      <w:r>
        <w:rPr>
          <w:lang w:val="en-US" w:eastAsia="en-US"/>
        </w:rPr>
        <w:t>assamble</w:t>
      </w:r>
      <w:proofErr w:type="spellEnd"/>
      <w:r w:rsidRPr="00367BB9">
        <w:rPr>
          <w:lang w:eastAsia="en-US"/>
        </w:rPr>
        <w:t xml:space="preserve"> </w:t>
      </w:r>
      <w:r>
        <w:t xml:space="preserve">в сторону и вперед с приемов: с V позиции, шага - </w:t>
      </w:r>
      <w:r>
        <w:rPr>
          <w:lang w:val="en-US" w:eastAsia="en-US"/>
        </w:rPr>
        <w:t>coupe</w:t>
      </w:r>
      <w:r>
        <w:rPr>
          <w:lang w:eastAsia="en-US"/>
        </w:rPr>
        <w:t xml:space="preserve">, </w:t>
      </w:r>
      <w:r>
        <w:rPr>
          <w:lang w:val="en-US" w:eastAsia="en-US"/>
        </w:rPr>
        <w:t>pas</w:t>
      </w:r>
      <w:r w:rsidRPr="00367BB9">
        <w:rPr>
          <w:lang w:eastAsia="en-US"/>
        </w:rPr>
        <w:t xml:space="preserve"> </w:t>
      </w:r>
      <w:r>
        <w:rPr>
          <w:lang w:val="en-US" w:eastAsia="en-US"/>
        </w:rPr>
        <w:t>glissade</w:t>
      </w:r>
      <w:r>
        <w:rPr>
          <w:lang w:eastAsia="en-US"/>
        </w:rPr>
        <w:t xml:space="preserve">, </w:t>
      </w:r>
      <w:proofErr w:type="spellStart"/>
      <w:r>
        <w:rPr>
          <w:lang w:val="en-US" w:eastAsia="en-US"/>
        </w:rPr>
        <w:t>sissonne</w:t>
      </w:r>
      <w:proofErr w:type="spellEnd"/>
      <w:r w:rsidRPr="00367BB9">
        <w:rPr>
          <w:lang w:eastAsia="en-US"/>
        </w:rPr>
        <w:t xml:space="preserve"> </w:t>
      </w:r>
      <w:proofErr w:type="spellStart"/>
      <w:r>
        <w:rPr>
          <w:lang w:val="en-US" w:eastAsia="en-US"/>
        </w:rPr>
        <w:t>tombee</w:t>
      </w:r>
      <w:proofErr w:type="spellEnd"/>
      <w:r>
        <w:rPr>
          <w:lang w:eastAsia="en-US"/>
        </w:rPr>
        <w:t xml:space="preserve">, </w:t>
      </w:r>
      <w:proofErr w:type="spellStart"/>
      <w:r>
        <w:rPr>
          <w:lang w:val="en-US" w:eastAsia="en-US"/>
        </w:rPr>
        <w:t>devloppe</w:t>
      </w:r>
      <w:proofErr w:type="spellEnd"/>
      <w:r>
        <w:rPr>
          <w:lang w:eastAsia="en-US"/>
        </w:rPr>
        <w:t>-</w:t>
      </w:r>
      <w:proofErr w:type="spellStart"/>
      <w:r>
        <w:rPr>
          <w:lang w:val="en-US" w:eastAsia="en-US"/>
        </w:rPr>
        <w:t>tombe</w:t>
      </w:r>
      <w:proofErr w:type="spellEnd"/>
      <w:r w:rsidRPr="00367BB9">
        <w:rPr>
          <w:lang w:eastAsia="en-US"/>
        </w:rPr>
        <w:t xml:space="preserve"> </w:t>
      </w:r>
      <w:r>
        <w:t>вперед.</w:t>
      </w:r>
    </w:p>
    <w:p w:rsidR="00367BB9" w:rsidRDefault="00367BB9" w:rsidP="00BF1A0C">
      <w:pPr>
        <w:pStyle w:val="a3"/>
        <w:numPr>
          <w:ilvl w:val="7"/>
          <w:numId w:val="49"/>
        </w:numPr>
        <w:shd w:val="clear" w:color="auto" w:fill="auto"/>
        <w:tabs>
          <w:tab w:val="left" w:pos="462"/>
        </w:tabs>
        <w:ind w:left="40" w:right="260"/>
        <w:jc w:val="left"/>
      </w:pPr>
      <w:r>
        <w:rPr>
          <w:lang w:val="en-US" w:eastAsia="en-US"/>
        </w:rPr>
        <w:t>Grand</w:t>
      </w:r>
      <w:r w:rsidRPr="00367BB9">
        <w:rPr>
          <w:lang w:eastAsia="en-US"/>
        </w:rPr>
        <w:t xml:space="preserve"> </w:t>
      </w:r>
      <w:r>
        <w:rPr>
          <w:lang w:val="en-US" w:eastAsia="en-US"/>
        </w:rPr>
        <w:t>pas</w:t>
      </w:r>
      <w:r w:rsidRPr="00367BB9">
        <w:rPr>
          <w:lang w:eastAsia="en-US"/>
        </w:rPr>
        <w:t xml:space="preserve"> </w:t>
      </w:r>
      <w:proofErr w:type="spellStart"/>
      <w:r>
        <w:rPr>
          <w:lang w:val="en-US" w:eastAsia="en-US"/>
        </w:rPr>
        <w:t>jete</w:t>
      </w:r>
      <w:proofErr w:type="spellEnd"/>
      <w:r w:rsidRPr="00367BB9">
        <w:rPr>
          <w:lang w:eastAsia="en-US"/>
        </w:rPr>
        <w:t xml:space="preserve"> </w:t>
      </w:r>
      <w:r>
        <w:t xml:space="preserve">вперед в позах </w:t>
      </w:r>
      <w:r>
        <w:rPr>
          <w:lang w:val="en-US" w:eastAsia="en-US"/>
        </w:rPr>
        <w:t>attitude</w:t>
      </w:r>
      <w:r w:rsidRPr="00367BB9">
        <w:rPr>
          <w:lang w:eastAsia="en-US"/>
        </w:rPr>
        <w:t xml:space="preserve"> </w:t>
      </w:r>
      <w:proofErr w:type="spellStart"/>
      <w:r>
        <w:rPr>
          <w:lang w:val="en-US" w:eastAsia="en-US"/>
        </w:rPr>
        <w:t>croisee</w:t>
      </w:r>
      <w:proofErr w:type="spellEnd"/>
      <w:r>
        <w:rPr>
          <w:lang w:eastAsia="en-US"/>
        </w:rPr>
        <w:t xml:space="preserve">, </w:t>
      </w:r>
      <w:r>
        <w:rPr>
          <w:lang w:val="en-US" w:eastAsia="en-US"/>
        </w:rPr>
        <w:t>III</w:t>
      </w:r>
      <w:r w:rsidRPr="00367BB9">
        <w:rPr>
          <w:lang w:eastAsia="en-US"/>
        </w:rPr>
        <w:t xml:space="preserve"> </w:t>
      </w:r>
      <w:r>
        <w:rPr>
          <w:lang w:val="en-US" w:eastAsia="en-US"/>
        </w:rPr>
        <w:t>arabesque</w:t>
      </w:r>
      <w:r w:rsidRPr="00367BB9">
        <w:rPr>
          <w:lang w:eastAsia="en-US"/>
        </w:rPr>
        <w:t xml:space="preserve"> </w:t>
      </w:r>
      <w:r>
        <w:t xml:space="preserve">с </w:t>
      </w:r>
      <w:r>
        <w:rPr>
          <w:lang w:val="en-US" w:eastAsia="en-US"/>
        </w:rPr>
        <w:t>V</w:t>
      </w:r>
      <w:r w:rsidRPr="00367BB9">
        <w:rPr>
          <w:lang w:eastAsia="en-US"/>
        </w:rPr>
        <w:t xml:space="preserve"> </w:t>
      </w:r>
      <w:r>
        <w:t xml:space="preserve">позиции, шага - </w:t>
      </w:r>
      <w:r>
        <w:rPr>
          <w:lang w:val="en-US" w:eastAsia="en-US"/>
        </w:rPr>
        <w:t>coupe</w:t>
      </w:r>
      <w:r>
        <w:rPr>
          <w:lang w:eastAsia="en-US"/>
        </w:rPr>
        <w:t xml:space="preserve">; </w:t>
      </w:r>
      <w:r>
        <w:rPr>
          <w:lang w:val="en-US" w:eastAsia="en-US"/>
        </w:rPr>
        <w:t>attitude</w:t>
      </w:r>
      <w:r w:rsidRPr="00367BB9">
        <w:rPr>
          <w:lang w:eastAsia="en-US"/>
        </w:rPr>
        <w:t xml:space="preserve"> </w:t>
      </w:r>
      <w:r>
        <w:rPr>
          <w:lang w:val="en-US" w:eastAsia="en-US"/>
        </w:rPr>
        <w:t>efface</w:t>
      </w:r>
      <w:r>
        <w:rPr>
          <w:lang w:eastAsia="en-US"/>
        </w:rPr>
        <w:t xml:space="preserve">, </w:t>
      </w:r>
      <w:r>
        <w:rPr>
          <w:lang w:val="en-US" w:eastAsia="en-US"/>
        </w:rPr>
        <w:t>I</w:t>
      </w:r>
      <w:r w:rsidRPr="00367BB9">
        <w:rPr>
          <w:lang w:eastAsia="en-US"/>
        </w:rPr>
        <w:t xml:space="preserve"> </w:t>
      </w:r>
      <w:r>
        <w:t xml:space="preserve">и </w:t>
      </w:r>
      <w:r>
        <w:rPr>
          <w:lang w:val="en-US" w:eastAsia="en-US"/>
        </w:rPr>
        <w:t>II</w:t>
      </w:r>
      <w:r w:rsidRPr="00367BB9">
        <w:rPr>
          <w:lang w:eastAsia="en-US"/>
        </w:rPr>
        <w:t xml:space="preserve"> </w:t>
      </w:r>
      <w:r>
        <w:rPr>
          <w:lang w:val="en-US" w:eastAsia="en-US"/>
        </w:rPr>
        <w:t>arabesque</w:t>
      </w:r>
      <w:r w:rsidRPr="00367BB9">
        <w:rPr>
          <w:lang w:eastAsia="en-US"/>
        </w:rPr>
        <w:t xml:space="preserve"> </w:t>
      </w:r>
      <w:r>
        <w:t xml:space="preserve">с </w:t>
      </w:r>
      <w:r>
        <w:rPr>
          <w:lang w:val="en-US" w:eastAsia="en-US"/>
        </w:rPr>
        <w:t>V</w:t>
      </w:r>
      <w:r w:rsidRPr="00367BB9">
        <w:rPr>
          <w:lang w:eastAsia="en-US"/>
        </w:rPr>
        <w:t xml:space="preserve"> </w:t>
      </w:r>
      <w:r>
        <w:t xml:space="preserve">позиции, шага - </w:t>
      </w:r>
      <w:r>
        <w:rPr>
          <w:lang w:val="en-US" w:eastAsia="en-US"/>
        </w:rPr>
        <w:t>coupe</w:t>
      </w:r>
      <w:r>
        <w:rPr>
          <w:lang w:eastAsia="en-US"/>
        </w:rPr>
        <w:t xml:space="preserve">, </w:t>
      </w:r>
      <w:r>
        <w:rPr>
          <w:lang w:val="en-US" w:eastAsia="en-US"/>
        </w:rPr>
        <w:t>pas</w:t>
      </w:r>
      <w:r w:rsidRPr="00367BB9">
        <w:rPr>
          <w:lang w:eastAsia="en-US"/>
        </w:rPr>
        <w:t xml:space="preserve"> </w:t>
      </w:r>
      <w:r>
        <w:rPr>
          <w:lang w:val="en-US" w:eastAsia="en-US"/>
        </w:rPr>
        <w:t>glissade</w:t>
      </w:r>
      <w:r w:rsidRPr="00367BB9">
        <w:rPr>
          <w:lang w:eastAsia="en-US"/>
        </w:rPr>
        <w:t xml:space="preserve"> </w:t>
      </w:r>
      <w:proofErr w:type="gramStart"/>
      <w:r>
        <w:rPr>
          <w:lang w:val="en-US" w:eastAsia="en-US"/>
        </w:rPr>
        <w:t>et</w:t>
      </w:r>
      <w:proofErr w:type="gramEnd"/>
      <w:r w:rsidRPr="00367BB9">
        <w:rPr>
          <w:lang w:eastAsia="en-US"/>
        </w:rPr>
        <w:t xml:space="preserve"> </w:t>
      </w:r>
      <w:r>
        <w:rPr>
          <w:lang w:val="en-US" w:eastAsia="en-US"/>
        </w:rPr>
        <w:t>pas</w:t>
      </w:r>
      <w:r w:rsidRPr="00367BB9">
        <w:rPr>
          <w:lang w:eastAsia="en-US"/>
        </w:rPr>
        <w:t xml:space="preserve"> </w:t>
      </w:r>
      <w:r>
        <w:rPr>
          <w:lang w:val="en-US" w:eastAsia="en-US"/>
        </w:rPr>
        <w:t>chasse</w:t>
      </w:r>
      <w:r>
        <w:rPr>
          <w:lang w:eastAsia="en-US"/>
        </w:rPr>
        <w:t>.</w:t>
      </w:r>
    </w:p>
    <w:p w:rsidR="00155B64" w:rsidRDefault="00155B64" w:rsidP="00155B64">
      <w:pPr>
        <w:pStyle w:val="a3"/>
        <w:shd w:val="clear" w:color="auto" w:fill="auto"/>
        <w:tabs>
          <w:tab w:val="left" w:pos="462"/>
        </w:tabs>
        <w:ind w:left="40" w:right="260" w:firstLine="0"/>
        <w:jc w:val="left"/>
        <w:rPr>
          <w:lang w:eastAsia="en-US"/>
        </w:rPr>
      </w:pPr>
    </w:p>
    <w:p w:rsidR="00155B64" w:rsidRDefault="00155B64" w:rsidP="00155B64">
      <w:pPr>
        <w:pStyle w:val="32"/>
        <w:keepNext/>
        <w:keepLines/>
        <w:shd w:val="clear" w:color="auto" w:fill="auto"/>
        <w:spacing w:after="0" w:line="485" w:lineRule="exact"/>
        <w:ind w:left="1200" w:firstLine="0"/>
      </w:pPr>
      <w:bookmarkStart w:id="26" w:name="bookmark48"/>
      <w:r>
        <w:t xml:space="preserve">III. Требования к уровню подготовки </w:t>
      </w:r>
      <w:proofErr w:type="gramStart"/>
      <w:r>
        <w:t>обучающихся</w:t>
      </w:r>
      <w:bookmarkEnd w:id="26"/>
      <w:proofErr w:type="gramEnd"/>
    </w:p>
    <w:p w:rsidR="00155B64" w:rsidRDefault="00155B64" w:rsidP="00155B64">
      <w:pPr>
        <w:pStyle w:val="a3"/>
        <w:shd w:val="clear" w:color="auto" w:fill="auto"/>
        <w:spacing w:line="485" w:lineRule="exact"/>
        <w:ind w:left="20" w:right="20" w:firstLine="720"/>
      </w:pPr>
      <w:r>
        <w:t>Уровень подготовки обучающихся является результатом освоения программы учебного предмета «Классический танец», который определяется формированием комплекса знаний, умений и навыков, таких, как:</w:t>
      </w:r>
    </w:p>
    <w:p w:rsidR="00155B64" w:rsidRDefault="00155B64" w:rsidP="00155B64">
      <w:pPr>
        <w:pStyle w:val="a3"/>
        <w:shd w:val="clear" w:color="auto" w:fill="auto"/>
        <w:spacing w:line="485" w:lineRule="exact"/>
        <w:ind w:left="20" w:right="20" w:firstLine="720"/>
      </w:pPr>
      <w:r>
        <w:t>знание рисунка танца, особенностей взаимодействия с партнерами на сцене;</w:t>
      </w:r>
    </w:p>
    <w:p w:rsidR="00155B64" w:rsidRDefault="00155B64" w:rsidP="00155B64">
      <w:pPr>
        <w:pStyle w:val="a3"/>
        <w:shd w:val="clear" w:color="auto" w:fill="auto"/>
        <w:spacing w:line="485" w:lineRule="exact"/>
        <w:ind w:left="20" w:firstLine="720"/>
      </w:pPr>
      <w:r>
        <w:t>знание балетной терминологии;</w:t>
      </w:r>
    </w:p>
    <w:p w:rsidR="00155B64" w:rsidRDefault="00155B64" w:rsidP="00155B64">
      <w:pPr>
        <w:pStyle w:val="a3"/>
        <w:shd w:val="clear" w:color="auto" w:fill="auto"/>
        <w:spacing w:line="485" w:lineRule="exact"/>
        <w:ind w:left="20" w:right="20" w:firstLine="720"/>
        <w:jc w:val="left"/>
      </w:pPr>
      <w:r>
        <w:t>знание элементов и основных комбинаций классического танца; знание особенностей постановки корпуса, ног, рук, головы, танцевальных комбинаций;</w:t>
      </w:r>
    </w:p>
    <w:p w:rsidR="00155B64" w:rsidRDefault="00155B64" w:rsidP="00155B64">
      <w:pPr>
        <w:pStyle w:val="a3"/>
        <w:shd w:val="clear" w:color="auto" w:fill="auto"/>
        <w:spacing w:line="485" w:lineRule="exact"/>
        <w:ind w:left="20" w:firstLine="720"/>
      </w:pPr>
      <w:r>
        <w:t>знание средств создания образа в хореографии;</w:t>
      </w:r>
    </w:p>
    <w:p w:rsidR="00155B64" w:rsidRDefault="00155B64" w:rsidP="00155B64">
      <w:pPr>
        <w:pStyle w:val="a3"/>
        <w:shd w:val="clear" w:color="auto" w:fill="auto"/>
        <w:spacing w:line="485" w:lineRule="exact"/>
        <w:ind w:left="20" w:right="20" w:firstLine="720"/>
      </w:pPr>
      <w:r>
        <w:lastRenderedPageBreak/>
        <w:t>знание принципов взаимодействия музыкальных и хореографических выразительных средств;</w:t>
      </w:r>
    </w:p>
    <w:p w:rsidR="00155B64" w:rsidRDefault="00155B64" w:rsidP="00155B64">
      <w:pPr>
        <w:pStyle w:val="a3"/>
        <w:shd w:val="clear" w:color="auto" w:fill="auto"/>
        <w:spacing w:line="485" w:lineRule="exact"/>
        <w:ind w:left="20" w:firstLine="720"/>
      </w:pPr>
      <w:r>
        <w:t>умение исполнять на сцене классический танец, произведения</w:t>
      </w:r>
    </w:p>
    <w:p w:rsidR="00155B64" w:rsidRDefault="00155B64" w:rsidP="00155B64">
      <w:pPr>
        <w:pStyle w:val="a3"/>
        <w:shd w:val="clear" w:color="auto" w:fill="auto"/>
        <w:spacing w:line="485" w:lineRule="exact"/>
        <w:ind w:firstLine="0"/>
        <w:jc w:val="left"/>
      </w:pPr>
      <w:r>
        <w:t>учебного хореографического репертуара;</w:t>
      </w:r>
    </w:p>
    <w:p w:rsidR="00155B64" w:rsidRDefault="00155B64" w:rsidP="00155B64">
      <w:pPr>
        <w:pStyle w:val="a3"/>
        <w:shd w:val="clear" w:color="auto" w:fill="auto"/>
        <w:spacing w:line="485" w:lineRule="exact"/>
        <w:ind w:right="20" w:firstLine="720"/>
      </w:pPr>
      <w:r>
        <w:t>умение исполнять элементы и основные комбинации классического танца;</w:t>
      </w:r>
    </w:p>
    <w:p w:rsidR="00155B64" w:rsidRDefault="00155B64" w:rsidP="00155B64">
      <w:pPr>
        <w:pStyle w:val="a3"/>
        <w:shd w:val="clear" w:color="auto" w:fill="auto"/>
        <w:spacing w:line="485" w:lineRule="exact"/>
        <w:ind w:right="20" w:firstLine="720"/>
      </w:pPr>
      <w:r>
        <w:t>умение распределять сценическую площадку, чувствовать ансамбль, сохранять рисунок танца;</w:t>
      </w:r>
    </w:p>
    <w:p w:rsidR="00155B64" w:rsidRDefault="00155B64" w:rsidP="00155B64">
      <w:pPr>
        <w:pStyle w:val="a3"/>
        <w:shd w:val="clear" w:color="auto" w:fill="auto"/>
        <w:spacing w:line="485" w:lineRule="exact"/>
        <w:ind w:right="20" w:firstLine="720"/>
      </w:pPr>
      <w:r>
        <w:t>умение осваивать и преодолевать технические трудности при тренаже классического танца и разучивании хореографического произведения;</w:t>
      </w:r>
    </w:p>
    <w:p w:rsidR="00155B64" w:rsidRDefault="00155B64" w:rsidP="00155B64">
      <w:pPr>
        <w:pStyle w:val="a3"/>
        <w:shd w:val="clear" w:color="auto" w:fill="auto"/>
        <w:spacing w:line="485" w:lineRule="exact"/>
        <w:ind w:right="20" w:firstLine="720"/>
      </w:pPr>
      <w:r>
        <w:t>умения выполнять комплексы специальных хореографических упражнений, способствующих развитию профессионально необходимых физических качеств;</w:t>
      </w:r>
    </w:p>
    <w:p w:rsidR="00155B64" w:rsidRDefault="00155B64" w:rsidP="00155B64">
      <w:pPr>
        <w:pStyle w:val="a3"/>
        <w:shd w:val="clear" w:color="auto" w:fill="auto"/>
        <w:spacing w:line="485" w:lineRule="exact"/>
        <w:ind w:right="20" w:firstLine="720"/>
      </w:pPr>
      <w:r>
        <w:t>умения соблюдать требования к безопасности при выполнении танцевальных движений;</w:t>
      </w:r>
    </w:p>
    <w:p w:rsidR="00155B64" w:rsidRDefault="00155B64" w:rsidP="00155B64">
      <w:pPr>
        <w:pStyle w:val="a3"/>
        <w:shd w:val="clear" w:color="auto" w:fill="auto"/>
        <w:spacing w:line="485" w:lineRule="exact"/>
        <w:ind w:firstLine="720"/>
      </w:pPr>
      <w:r>
        <w:t>навыки музыкально-пластического интонирования;</w:t>
      </w:r>
    </w:p>
    <w:p w:rsidR="00155B64" w:rsidRDefault="00155B64" w:rsidP="00155B64">
      <w:pPr>
        <w:pStyle w:val="a3"/>
        <w:shd w:val="clear" w:color="auto" w:fill="auto"/>
        <w:spacing w:line="485" w:lineRule="exact"/>
        <w:ind w:firstLine="720"/>
      </w:pPr>
      <w:r>
        <w:t>навыки сохранения и поддержки собственной физической формы;</w:t>
      </w:r>
    </w:p>
    <w:p w:rsidR="00155B64" w:rsidRDefault="00155B64" w:rsidP="00155B64">
      <w:pPr>
        <w:pStyle w:val="a3"/>
        <w:shd w:val="clear" w:color="auto" w:fill="auto"/>
        <w:spacing w:after="424" w:line="485" w:lineRule="exact"/>
        <w:ind w:firstLine="720"/>
      </w:pPr>
      <w:r>
        <w:t>навыки публичных выступлений.</w:t>
      </w:r>
    </w:p>
    <w:p w:rsidR="00155B64" w:rsidRDefault="00155B64" w:rsidP="00155B64">
      <w:pPr>
        <w:pStyle w:val="32"/>
        <w:keepNext/>
        <w:keepLines/>
        <w:shd w:val="clear" w:color="auto" w:fill="auto"/>
        <w:spacing w:after="0" w:line="480" w:lineRule="exact"/>
        <w:ind w:left="1440" w:firstLine="0"/>
      </w:pPr>
      <w:bookmarkStart w:id="27" w:name="bookmark49"/>
      <w:r>
        <w:t>IV. Формы и методы контроля, система оценок</w:t>
      </w:r>
      <w:bookmarkEnd w:id="27"/>
    </w:p>
    <w:p w:rsidR="00155B64" w:rsidRDefault="00155B64" w:rsidP="00155B64">
      <w:pPr>
        <w:pStyle w:val="70"/>
        <w:shd w:val="clear" w:color="auto" w:fill="auto"/>
        <w:ind w:left="380" w:firstLine="0"/>
        <w:jc w:val="left"/>
      </w:pPr>
      <w:r>
        <w:t>1. Аттестация: цели, виды, форма, содержание.</w:t>
      </w:r>
    </w:p>
    <w:p w:rsidR="00155B64" w:rsidRDefault="00155B64" w:rsidP="00155B64">
      <w:pPr>
        <w:pStyle w:val="a3"/>
        <w:shd w:val="clear" w:color="auto" w:fill="auto"/>
        <w:ind w:right="20" w:firstLine="720"/>
      </w:pPr>
      <w:r>
        <w:t>Оценка качества реализации программы "Классический танец" включает в себя текущий контроль успеваемости, промежуточную и итоговую аттестацию обучающихся.</w:t>
      </w:r>
    </w:p>
    <w:p w:rsidR="00155B64" w:rsidRDefault="00155B64" w:rsidP="00155B64">
      <w:pPr>
        <w:pStyle w:val="a3"/>
        <w:shd w:val="clear" w:color="auto" w:fill="auto"/>
        <w:ind w:right="20" w:firstLine="720"/>
      </w:pPr>
      <w:r>
        <w:t>Успеваемость учащихся проверяется на различных выступлениях: контрольных уроках, экзаменах, концертах, конкурсах, просмотрах к ним и т.д.</w:t>
      </w:r>
    </w:p>
    <w:p w:rsidR="00155B64" w:rsidRDefault="00155B64" w:rsidP="00155B64">
      <w:pPr>
        <w:pStyle w:val="a3"/>
        <w:shd w:val="clear" w:color="auto" w:fill="auto"/>
        <w:ind w:right="20" w:firstLine="720"/>
      </w:pPr>
      <w:r>
        <w:t xml:space="preserve">Текущий контроль успеваемости </w:t>
      </w:r>
      <w:proofErr w:type="gramStart"/>
      <w:r>
        <w:t>обучающихся</w:t>
      </w:r>
      <w:proofErr w:type="gramEnd"/>
      <w:r>
        <w:t xml:space="preserve"> проводится в счет аудиторного времени, предусмотренного на учебный предмет.</w:t>
      </w:r>
    </w:p>
    <w:p w:rsidR="00155B64" w:rsidRDefault="00155B64" w:rsidP="00155B64">
      <w:pPr>
        <w:pStyle w:val="a3"/>
        <w:shd w:val="clear" w:color="auto" w:fill="auto"/>
        <w:ind w:right="20" w:firstLine="720"/>
      </w:pPr>
      <w:r>
        <w:t>Промежуточная аттестация проводится в форме контрольных уроков, зачетов и экзаменов.</w:t>
      </w:r>
    </w:p>
    <w:p w:rsidR="00155B64" w:rsidRDefault="00155B64" w:rsidP="00155B64">
      <w:pPr>
        <w:pStyle w:val="a3"/>
        <w:shd w:val="clear" w:color="auto" w:fill="auto"/>
        <w:ind w:right="20" w:firstLine="720"/>
      </w:pPr>
      <w:r>
        <w:t>Контрольные уроки, зачеты и экзамены могут проходить в виде просмотров концертных номеров. Контрольные уроки и зачеты в рамках</w:t>
      </w:r>
    </w:p>
    <w:p w:rsidR="00155B64" w:rsidRDefault="00155B64" w:rsidP="00155B64">
      <w:pPr>
        <w:pStyle w:val="a3"/>
        <w:shd w:val="clear" w:color="auto" w:fill="auto"/>
        <w:ind w:left="20" w:right="120" w:firstLine="0"/>
      </w:pPr>
      <w:r>
        <w:lastRenderedPageBreak/>
        <w:t>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155B64" w:rsidRDefault="00155B64" w:rsidP="00155B64">
      <w:pPr>
        <w:pStyle w:val="a3"/>
        <w:shd w:val="clear" w:color="auto" w:fill="auto"/>
        <w:ind w:left="20" w:firstLine="620"/>
      </w:pPr>
      <w:r>
        <w:t>Итоговая аттестация проводится в форме выпускных экзаменов.</w:t>
      </w:r>
    </w:p>
    <w:p w:rsidR="00155B64" w:rsidRDefault="00155B64" w:rsidP="00155B64">
      <w:pPr>
        <w:pStyle w:val="a3"/>
        <w:shd w:val="clear" w:color="auto" w:fill="auto"/>
        <w:ind w:left="20" w:right="120" w:firstLine="620"/>
      </w:pPr>
      <w:r>
        <w:t>По итогам выпускного экзамена выставляется оценка «отлично», «хорошо», «удовлетворительно», «неудовлетворительно».</w:t>
      </w:r>
    </w:p>
    <w:p w:rsidR="00155B64" w:rsidRDefault="00155B64" w:rsidP="00155B64">
      <w:pPr>
        <w:pStyle w:val="70"/>
        <w:shd w:val="clear" w:color="auto" w:fill="auto"/>
        <w:ind w:left="20" w:firstLine="620"/>
      </w:pPr>
      <w:r>
        <w:t>Критерии оценок</w:t>
      </w:r>
    </w:p>
    <w:p w:rsidR="00155B64" w:rsidRDefault="00155B64" w:rsidP="00155B64">
      <w:pPr>
        <w:pStyle w:val="a3"/>
        <w:shd w:val="clear" w:color="auto" w:fill="auto"/>
        <w:ind w:left="20" w:right="120" w:firstLine="620"/>
      </w:pPr>
      <w: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155B64" w:rsidRDefault="00155B64" w:rsidP="00155B64">
      <w:pPr>
        <w:pStyle w:val="210"/>
        <w:keepNext/>
        <w:keepLines/>
        <w:shd w:val="clear" w:color="auto" w:fill="auto"/>
        <w:ind w:left="20" w:firstLine="620"/>
      </w:pPr>
      <w:bookmarkStart w:id="28" w:name="bookmark50"/>
      <w:r>
        <w:t>Критерии оценки качества исполнения</w:t>
      </w:r>
      <w:bookmarkEnd w:id="28"/>
    </w:p>
    <w:p w:rsidR="00155B64" w:rsidRDefault="00155B64" w:rsidP="00155B64">
      <w:pPr>
        <w:pStyle w:val="a3"/>
        <w:shd w:val="clear" w:color="auto" w:fill="auto"/>
        <w:spacing w:after="144"/>
        <w:ind w:left="20" w:right="120" w:firstLine="620"/>
      </w:pPr>
      <w:r>
        <w:t>По итогам исполнения программы на контрольном уроке и экзамене выставляется оценка по пятибалльной шкале:</w:t>
      </w:r>
    </w:p>
    <w:p w:rsidR="00155B64" w:rsidRDefault="00155B64" w:rsidP="00155B64">
      <w:pPr>
        <w:pStyle w:val="a6"/>
        <w:framePr w:wrap="notBeside" w:vAnchor="text" w:hAnchor="text" w:xAlign="center" w:y="1"/>
        <w:shd w:val="clear" w:color="auto" w:fill="auto"/>
        <w:spacing w:line="260" w:lineRule="exact"/>
        <w:jc w:val="center"/>
      </w:pPr>
      <w:r>
        <w:t>Таблица 3</w:t>
      </w:r>
    </w:p>
    <w:tbl>
      <w:tblPr>
        <w:tblW w:w="0" w:type="auto"/>
        <w:jc w:val="center"/>
        <w:tblLayout w:type="fixed"/>
        <w:tblCellMar>
          <w:left w:w="0" w:type="dxa"/>
          <w:right w:w="0" w:type="dxa"/>
        </w:tblCellMar>
        <w:tblLook w:val="04A0"/>
      </w:tblPr>
      <w:tblGrid>
        <w:gridCol w:w="3509"/>
        <w:gridCol w:w="5827"/>
      </w:tblGrid>
      <w:tr w:rsidR="00155B64" w:rsidTr="00155B64">
        <w:trPr>
          <w:trHeight w:val="499"/>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hideMark/>
          </w:tcPr>
          <w:p w:rsidR="00155B64" w:rsidRDefault="00155B64">
            <w:pPr>
              <w:pStyle w:val="20"/>
              <w:framePr w:wrap="notBeside" w:vAnchor="text" w:hAnchor="text" w:xAlign="center" w:y="1"/>
              <w:shd w:val="clear" w:color="auto" w:fill="auto"/>
              <w:spacing w:line="240" w:lineRule="auto"/>
              <w:ind w:left="1280"/>
              <w:jc w:val="left"/>
            </w:pPr>
            <w:r>
              <w:t>Оценка</w:t>
            </w:r>
          </w:p>
        </w:tc>
        <w:tc>
          <w:tcPr>
            <w:tcW w:w="5827" w:type="dxa"/>
            <w:tcBorders>
              <w:top w:val="single" w:sz="4" w:space="0" w:color="auto"/>
              <w:left w:val="single" w:sz="4" w:space="0" w:color="auto"/>
              <w:bottom w:val="single" w:sz="4" w:space="0" w:color="auto"/>
              <w:right w:val="single" w:sz="4" w:space="0" w:color="auto"/>
            </w:tcBorders>
            <w:shd w:val="clear" w:color="auto" w:fill="FFFFFF"/>
            <w:hideMark/>
          </w:tcPr>
          <w:p w:rsidR="00155B64" w:rsidRDefault="00155B64">
            <w:pPr>
              <w:pStyle w:val="20"/>
              <w:framePr w:wrap="notBeside" w:vAnchor="text" w:hAnchor="text" w:xAlign="center" w:y="1"/>
              <w:shd w:val="clear" w:color="auto" w:fill="auto"/>
              <w:spacing w:line="240" w:lineRule="auto"/>
              <w:ind w:left="600"/>
              <w:jc w:val="left"/>
            </w:pPr>
            <w:r>
              <w:t>Критерии оценивания выступления</w:t>
            </w:r>
          </w:p>
        </w:tc>
      </w:tr>
      <w:tr w:rsidR="00155B64" w:rsidTr="00155B64">
        <w:trPr>
          <w:trHeight w:val="1459"/>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hideMark/>
          </w:tcPr>
          <w:p w:rsidR="00155B64" w:rsidRDefault="00155B64">
            <w:pPr>
              <w:pStyle w:val="a3"/>
              <w:framePr w:wrap="notBeside" w:vAnchor="text" w:hAnchor="text" w:xAlign="center" w:y="1"/>
              <w:shd w:val="clear" w:color="auto" w:fill="auto"/>
              <w:spacing w:line="240" w:lineRule="auto"/>
              <w:ind w:left="120" w:firstLine="0"/>
              <w:jc w:val="left"/>
            </w:pPr>
            <w:r>
              <w:t>5 («отлично»)</w:t>
            </w:r>
          </w:p>
        </w:tc>
        <w:tc>
          <w:tcPr>
            <w:tcW w:w="5827" w:type="dxa"/>
            <w:tcBorders>
              <w:top w:val="single" w:sz="4" w:space="0" w:color="auto"/>
              <w:left w:val="single" w:sz="4" w:space="0" w:color="auto"/>
              <w:bottom w:val="single" w:sz="4" w:space="0" w:color="auto"/>
              <w:right w:val="single" w:sz="4" w:space="0" w:color="auto"/>
            </w:tcBorders>
            <w:shd w:val="clear" w:color="auto" w:fill="FFFFFF"/>
            <w:hideMark/>
          </w:tcPr>
          <w:p w:rsidR="00155B64" w:rsidRDefault="00155B64">
            <w:pPr>
              <w:pStyle w:val="a3"/>
              <w:framePr w:wrap="notBeside" w:vAnchor="text" w:hAnchor="text" w:xAlign="center" w:y="1"/>
              <w:shd w:val="clear" w:color="auto" w:fill="auto"/>
              <w:ind w:firstLine="0"/>
            </w:pPr>
            <w:r>
              <w:t>технически качественное и художественно осмысленное исполнение, отвечающее всем требованиям на данном этапе обучения;</w:t>
            </w:r>
          </w:p>
        </w:tc>
      </w:tr>
      <w:tr w:rsidR="00155B64" w:rsidTr="00155B64">
        <w:trPr>
          <w:trHeight w:val="1459"/>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hideMark/>
          </w:tcPr>
          <w:p w:rsidR="00155B64" w:rsidRDefault="00155B64">
            <w:pPr>
              <w:pStyle w:val="a3"/>
              <w:framePr w:wrap="notBeside" w:vAnchor="text" w:hAnchor="text" w:xAlign="center" w:y="1"/>
              <w:shd w:val="clear" w:color="auto" w:fill="auto"/>
              <w:spacing w:line="240" w:lineRule="auto"/>
              <w:ind w:left="120" w:firstLine="0"/>
              <w:jc w:val="left"/>
            </w:pPr>
            <w:r>
              <w:t>4 («хорошо»)</w:t>
            </w:r>
          </w:p>
        </w:tc>
        <w:tc>
          <w:tcPr>
            <w:tcW w:w="5827" w:type="dxa"/>
            <w:tcBorders>
              <w:top w:val="single" w:sz="4" w:space="0" w:color="auto"/>
              <w:left w:val="single" w:sz="4" w:space="0" w:color="auto"/>
              <w:bottom w:val="single" w:sz="4" w:space="0" w:color="auto"/>
              <w:right w:val="single" w:sz="4" w:space="0" w:color="auto"/>
            </w:tcBorders>
            <w:shd w:val="clear" w:color="auto" w:fill="FFFFFF"/>
            <w:hideMark/>
          </w:tcPr>
          <w:p w:rsidR="00155B64" w:rsidRDefault="00155B64">
            <w:pPr>
              <w:pStyle w:val="a3"/>
              <w:framePr w:wrap="notBeside" w:vAnchor="text" w:hAnchor="text" w:xAlign="center" w:y="1"/>
              <w:shd w:val="clear" w:color="auto" w:fill="auto"/>
              <w:ind w:firstLine="0"/>
            </w:pPr>
            <w:r>
              <w:t>отметка отражает грамотное исполнение с небольшими недочетами (как в техническом плане, так и в художественном);</w:t>
            </w:r>
          </w:p>
        </w:tc>
      </w:tr>
      <w:tr w:rsidR="00155B64" w:rsidTr="00155B64">
        <w:trPr>
          <w:trHeight w:val="2434"/>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hideMark/>
          </w:tcPr>
          <w:p w:rsidR="00155B64" w:rsidRDefault="00155B64">
            <w:pPr>
              <w:pStyle w:val="a3"/>
              <w:framePr w:wrap="notBeside" w:vAnchor="text" w:hAnchor="text" w:xAlign="center" w:y="1"/>
              <w:shd w:val="clear" w:color="auto" w:fill="auto"/>
              <w:spacing w:line="240" w:lineRule="auto"/>
              <w:ind w:left="120" w:firstLine="0"/>
              <w:jc w:val="left"/>
            </w:pPr>
            <w:r>
              <w:t>3 («удовлетворительно»)</w:t>
            </w:r>
          </w:p>
        </w:tc>
        <w:tc>
          <w:tcPr>
            <w:tcW w:w="5827" w:type="dxa"/>
            <w:tcBorders>
              <w:top w:val="single" w:sz="4" w:space="0" w:color="auto"/>
              <w:left w:val="single" w:sz="4" w:space="0" w:color="auto"/>
              <w:bottom w:val="single" w:sz="4" w:space="0" w:color="auto"/>
              <w:right w:val="single" w:sz="4" w:space="0" w:color="auto"/>
            </w:tcBorders>
            <w:shd w:val="clear" w:color="auto" w:fill="FFFFFF"/>
            <w:hideMark/>
          </w:tcPr>
          <w:p w:rsidR="00155B64" w:rsidRDefault="00155B64">
            <w:pPr>
              <w:pStyle w:val="a3"/>
              <w:framePr w:wrap="notBeside" w:vAnchor="text" w:hAnchor="text" w:xAlign="center" w:y="1"/>
              <w:shd w:val="clear" w:color="auto" w:fill="auto"/>
              <w:ind w:firstLine="0"/>
            </w:pPr>
            <w:r>
              <w:t>исполнение с большим количеством недочетов, а именно: неграмотно и невыразительно выполненное движение, слабая техническая подготовка, неумение анализировать свое исполнение, незнание</w:t>
            </w:r>
          </w:p>
        </w:tc>
      </w:tr>
    </w:tbl>
    <w:p w:rsidR="00155B64" w:rsidRDefault="00155B64" w:rsidP="00155B64">
      <w:pPr>
        <w:rPr>
          <w:rFonts w:ascii="Tahoma" w:hAnsi="Tahoma" w:cs="Tahoma"/>
          <w:sz w:val="2"/>
          <w:szCs w:val="2"/>
        </w:rPr>
      </w:pPr>
    </w:p>
    <w:tbl>
      <w:tblPr>
        <w:tblW w:w="0" w:type="auto"/>
        <w:jc w:val="center"/>
        <w:tblLayout w:type="fixed"/>
        <w:tblCellMar>
          <w:left w:w="0" w:type="dxa"/>
          <w:right w:w="0" w:type="dxa"/>
        </w:tblCellMar>
        <w:tblLook w:val="04A0"/>
      </w:tblPr>
      <w:tblGrid>
        <w:gridCol w:w="3509"/>
        <w:gridCol w:w="5827"/>
      </w:tblGrid>
      <w:tr w:rsidR="00155B64" w:rsidTr="00155B64">
        <w:trPr>
          <w:trHeight w:val="984"/>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tcPr>
          <w:p w:rsidR="00155B64" w:rsidRDefault="00155B64">
            <w:pPr>
              <w:framePr w:wrap="notBeside" w:vAnchor="text" w:hAnchor="text" w:xAlign="center" w:y="1"/>
              <w:rPr>
                <w:sz w:val="10"/>
                <w:szCs w:val="10"/>
              </w:rPr>
            </w:pPr>
          </w:p>
        </w:tc>
        <w:tc>
          <w:tcPr>
            <w:tcW w:w="5827" w:type="dxa"/>
            <w:tcBorders>
              <w:top w:val="single" w:sz="4" w:space="0" w:color="auto"/>
              <w:left w:val="single" w:sz="4" w:space="0" w:color="auto"/>
              <w:bottom w:val="single" w:sz="4" w:space="0" w:color="auto"/>
              <w:right w:val="single" w:sz="4" w:space="0" w:color="auto"/>
            </w:tcBorders>
            <w:shd w:val="clear" w:color="auto" w:fill="FFFFFF"/>
            <w:hideMark/>
          </w:tcPr>
          <w:p w:rsidR="00155B64" w:rsidRDefault="00155B64">
            <w:pPr>
              <w:pStyle w:val="a3"/>
              <w:framePr w:wrap="notBeside" w:vAnchor="text" w:hAnchor="text" w:xAlign="center" w:y="1"/>
              <w:shd w:val="clear" w:color="auto" w:fill="auto"/>
              <w:spacing w:line="490" w:lineRule="exact"/>
              <w:ind w:firstLine="0"/>
            </w:pPr>
            <w:r>
              <w:t>методики исполнения изученных движений и т.д.;</w:t>
            </w:r>
          </w:p>
        </w:tc>
      </w:tr>
      <w:tr w:rsidR="00155B64" w:rsidTr="00155B64">
        <w:trPr>
          <w:trHeight w:val="1459"/>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hideMark/>
          </w:tcPr>
          <w:p w:rsidR="00155B64" w:rsidRDefault="00155B64">
            <w:pPr>
              <w:pStyle w:val="a3"/>
              <w:framePr w:wrap="notBeside" w:vAnchor="text" w:hAnchor="text" w:xAlign="center" w:y="1"/>
              <w:shd w:val="clear" w:color="auto" w:fill="auto"/>
              <w:spacing w:line="240" w:lineRule="auto"/>
              <w:ind w:left="120" w:firstLine="0"/>
              <w:jc w:val="left"/>
            </w:pPr>
            <w:r>
              <w:t>2 («неудовлетворительно»)</w:t>
            </w:r>
          </w:p>
        </w:tc>
        <w:tc>
          <w:tcPr>
            <w:tcW w:w="5827" w:type="dxa"/>
            <w:tcBorders>
              <w:top w:val="single" w:sz="4" w:space="0" w:color="auto"/>
              <w:left w:val="single" w:sz="4" w:space="0" w:color="auto"/>
              <w:bottom w:val="single" w:sz="4" w:space="0" w:color="auto"/>
              <w:right w:val="single" w:sz="4" w:space="0" w:color="auto"/>
            </w:tcBorders>
            <w:shd w:val="clear" w:color="auto" w:fill="FFFFFF"/>
            <w:hideMark/>
          </w:tcPr>
          <w:p w:rsidR="00155B64" w:rsidRDefault="00155B64">
            <w:pPr>
              <w:pStyle w:val="a3"/>
              <w:framePr w:wrap="notBeside" w:vAnchor="text" w:hAnchor="text" w:xAlign="center" w:y="1"/>
              <w:shd w:val="clear" w:color="auto" w:fill="auto"/>
              <w:ind w:firstLine="0"/>
            </w:pPr>
            <w:r>
              <w:t>комплекс недостатков, являющийся следствием нерегулярных занятий, невыполнение программы учебного предмета;</w:t>
            </w:r>
          </w:p>
        </w:tc>
      </w:tr>
      <w:tr w:rsidR="00155B64" w:rsidTr="00155B64">
        <w:trPr>
          <w:trHeight w:val="984"/>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hideMark/>
          </w:tcPr>
          <w:p w:rsidR="00155B64" w:rsidRDefault="00155B64">
            <w:pPr>
              <w:pStyle w:val="a3"/>
              <w:framePr w:wrap="notBeside" w:vAnchor="text" w:hAnchor="text" w:xAlign="center" w:y="1"/>
              <w:shd w:val="clear" w:color="auto" w:fill="auto"/>
              <w:spacing w:line="240" w:lineRule="auto"/>
              <w:ind w:left="120" w:firstLine="0"/>
              <w:jc w:val="left"/>
            </w:pPr>
            <w:r>
              <w:t>«зачет» (без отметки)</w:t>
            </w:r>
          </w:p>
        </w:tc>
        <w:tc>
          <w:tcPr>
            <w:tcW w:w="5827" w:type="dxa"/>
            <w:tcBorders>
              <w:top w:val="single" w:sz="4" w:space="0" w:color="auto"/>
              <w:left w:val="single" w:sz="4" w:space="0" w:color="auto"/>
              <w:bottom w:val="single" w:sz="4" w:space="0" w:color="auto"/>
              <w:right w:val="single" w:sz="4" w:space="0" w:color="auto"/>
            </w:tcBorders>
            <w:shd w:val="clear" w:color="auto" w:fill="FFFFFF"/>
            <w:hideMark/>
          </w:tcPr>
          <w:p w:rsidR="00155B64" w:rsidRDefault="00155B64">
            <w:pPr>
              <w:pStyle w:val="a3"/>
              <w:framePr w:wrap="notBeside" w:vAnchor="text" w:hAnchor="text" w:xAlign="center" w:y="1"/>
              <w:shd w:val="clear" w:color="auto" w:fill="auto"/>
              <w:ind w:firstLine="0"/>
            </w:pPr>
            <w:r>
              <w:t>отражает достаточный уровень подготовки и исполнения на данном этапе обучения.</w:t>
            </w:r>
          </w:p>
        </w:tc>
      </w:tr>
    </w:tbl>
    <w:p w:rsidR="00155B64" w:rsidRDefault="00155B64" w:rsidP="00155B64">
      <w:pPr>
        <w:rPr>
          <w:rFonts w:ascii="Tahoma" w:hAnsi="Tahoma" w:cs="Tahoma"/>
          <w:sz w:val="2"/>
          <w:szCs w:val="2"/>
        </w:rPr>
      </w:pPr>
    </w:p>
    <w:p w:rsidR="00155B64" w:rsidRDefault="00155B64" w:rsidP="00155B64">
      <w:pPr>
        <w:pStyle w:val="a3"/>
        <w:shd w:val="clear" w:color="auto" w:fill="auto"/>
        <w:spacing w:before="288"/>
        <w:ind w:left="20" w:right="120" w:firstLine="780"/>
      </w:pPr>
      <w:r>
        <w:t>Согласно ФГТ, данная система оценки качества исполнения является основной. В зависимости от сложившихся традиций и с учетом целесообразности оценка качества исполнения может быть дополнена системой «+» и «</w:t>
      </w:r>
      <w:proofErr w:type="gramStart"/>
      <w:r>
        <w:t>-»</w:t>
      </w:r>
      <w:proofErr w:type="gramEnd"/>
      <w:r>
        <w:t>, что дает возможность более конкретно отметить выступление учащегося.</w:t>
      </w:r>
    </w:p>
    <w:p w:rsidR="00155B64" w:rsidRDefault="00155B64" w:rsidP="00155B64">
      <w:pPr>
        <w:pStyle w:val="a3"/>
        <w:shd w:val="clear" w:color="auto" w:fill="auto"/>
        <w:ind w:left="20" w:right="120" w:firstLine="780"/>
      </w:pPr>
      <w:r>
        <w:t>Фонды оценочных сре</w:t>
      </w:r>
      <w:proofErr w:type="gramStart"/>
      <w:r>
        <w:t>дств пр</w:t>
      </w:r>
      <w:proofErr w:type="gramEnd"/>
      <w:r>
        <w:t>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p w:rsidR="00155B64" w:rsidRDefault="00155B64" w:rsidP="00155B64">
      <w:pPr>
        <w:pStyle w:val="a3"/>
        <w:shd w:val="clear" w:color="auto" w:fill="auto"/>
        <w:ind w:left="20" w:right="120" w:firstLine="780"/>
      </w:pPr>
      <w:r>
        <w:t>При выведении итоговой (переводной) оценки учитывается следующее:</w:t>
      </w:r>
    </w:p>
    <w:p w:rsidR="00155B64" w:rsidRDefault="00155B64" w:rsidP="00155B64">
      <w:pPr>
        <w:pStyle w:val="a3"/>
        <w:numPr>
          <w:ilvl w:val="0"/>
          <w:numId w:val="52"/>
        </w:numPr>
        <w:shd w:val="clear" w:color="auto" w:fill="auto"/>
        <w:tabs>
          <w:tab w:val="left" w:pos="721"/>
        </w:tabs>
        <w:spacing w:line="499" w:lineRule="exact"/>
        <w:ind w:left="380"/>
        <w:jc w:val="left"/>
      </w:pPr>
      <w:r>
        <w:t>оценка годовой работы ученика;</w:t>
      </w:r>
    </w:p>
    <w:p w:rsidR="00155B64" w:rsidRDefault="00155B64" w:rsidP="00155B64">
      <w:pPr>
        <w:pStyle w:val="a3"/>
        <w:numPr>
          <w:ilvl w:val="0"/>
          <w:numId w:val="52"/>
        </w:numPr>
        <w:shd w:val="clear" w:color="auto" w:fill="auto"/>
        <w:tabs>
          <w:tab w:val="left" w:pos="721"/>
        </w:tabs>
        <w:spacing w:line="499" w:lineRule="exact"/>
        <w:ind w:left="380"/>
        <w:jc w:val="left"/>
      </w:pPr>
      <w:r>
        <w:t>оценка на экзамене;</w:t>
      </w:r>
    </w:p>
    <w:p w:rsidR="00155B64" w:rsidRDefault="00155B64" w:rsidP="00155B64">
      <w:pPr>
        <w:pStyle w:val="a3"/>
        <w:numPr>
          <w:ilvl w:val="0"/>
          <w:numId w:val="52"/>
        </w:numPr>
        <w:shd w:val="clear" w:color="auto" w:fill="auto"/>
        <w:tabs>
          <w:tab w:val="left" w:pos="716"/>
        </w:tabs>
        <w:spacing w:line="499" w:lineRule="exact"/>
        <w:ind w:left="380"/>
        <w:jc w:val="left"/>
      </w:pPr>
      <w:r>
        <w:t>другие выступления ученика в течение учебного года.</w:t>
      </w:r>
    </w:p>
    <w:p w:rsidR="00155B64" w:rsidRDefault="00155B64" w:rsidP="00155B64">
      <w:pPr>
        <w:pStyle w:val="a3"/>
        <w:shd w:val="clear" w:color="auto" w:fill="auto"/>
        <w:spacing w:after="488" w:line="490" w:lineRule="exact"/>
        <w:ind w:left="20" w:right="120" w:firstLine="780"/>
      </w:pPr>
      <w:r>
        <w:t>Оценки выставляются по окончании каждой четверти и полугодий учебного года.</w:t>
      </w:r>
    </w:p>
    <w:p w:rsidR="00155B64" w:rsidRDefault="00155B64" w:rsidP="00155B64">
      <w:pPr>
        <w:pStyle w:val="210"/>
        <w:keepNext/>
        <w:keepLines/>
        <w:shd w:val="clear" w:color="auto" w:fill="auto"/>
        <w:ind w:left="120" w:firstLine="0"/>
        <w:jc w:val="center"/>
        <w:rPr>
          <w:rStyle w:val="2c"/>
          <w:b/>
          <w:bCs/>
          <w:i/>
          <w:iCs/>
        </w:rPr>
      </w:pPr>
      <w:bookmarkStart w:id="29" w:name="bookmark51"/>
      <w:r>
        <w:rPr>
          <w:rStyle w:val="2c"/>
          <w:b/>
          <w:bCs/>
          <w:i/>
          <w:iCs/>
        </w:rPr>
        <w:t xml:space="preserve">V. Методическое обеспечение учебного процесса </w:t>
      </w:r>
    </w:p>
    <w:p w:rsidR="00155B64" w:rsidRDefault="00155B64" w:rsidP="00155B64">
      <w:pPr>
        <w:pStyle w:val="210"/>
        <w:keepNext/>
        <w:keepLines/>
        <w:shd w:val="clear" w:color="auto" w:fill="auto"/>
        <w:ind w:left="120" w:firstLine="0"/>
        <w:jc w:val="center"/>
      </w:pPr>
      <w:r>
        <w:t>Методические рекомендации педагогическим работникам</w:t>
      </w:r>
      <w:bookmarkEnd w:id="29"/>
    </w:p>
    <w:p w:rsidR="00155B64" w:rsidRDefault="00155B64" w:rsidP="00155B64">
      <w:pPr>
        <w:pStyle w:val="a3"/>
        <w:shd w:val="clear" w:color="auto" w:fill="auto"/>
        <w:spacing w:line="485" w:lineRule="exact"/>
        <w:ind w:left="20" w:right="120" w:firstLine="780"/>
      </w:pPr>
      <w: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должен быть построен </w:t>
      </w:r>
      <w:proofErr w:type="gramStart"/>
      <w:r>
        <w:t>от</w:t>
      </w:r>
      <w:proofErr w:type="gramEnd"/>
      <w:r>
        <w:t xml:space="preserve"> простого к</w:t>
      </w:r>
    </w:p>
    <w:p w:rsidR="00155B64" w:rsidRDefault="00155B64" w:rsidP="00155B64">
      <w:pPr>
        <w:pStyle w:val="a3"/>
        <w:shd w:val="clear" w:color="auto" w:fill="auto"/>
        <w:ind w:right="20" w:firstLine="0"/>
      </w:pPr>
      <w:proofErr w:type="gramStart"/>
      <w:r>
        <w:t>сложному</w:t>
      </w:r>
      <w:proofErr w:type="gramEnd"/>
      <w:r>
        <w:t xml:space="preserve"> и учитывать индивидуальные особенности ученика: интеллектуальные, физические, музыкальные и эмоциональные данные, уровень его подготовки.</w:t>
      </w:r>
    </w:p>
    <w:p w:rsidR="00155B64" w:rsidRDefault="00155B64" w:rsidP="00155B64">
      <w:pPr>
        <w:pStyle w:val="a3"/>
        <w:shd w:val="clear" w:color="auto" w:fill="auto"/>
        <w:ind w:right="20" w:firstLine="720"/>
      </w:pPr>
      <w:r>
        <w:lastRenderedPageBreak/>
        <w:t>Приступая к обучению, преподаватель должен исходить из накопленных хореографических представлений ребенка, всесторонне расширяя его кругозор в области хореографического творчества, в частности, учебного предмета «Классический танец».</w:t>
      </w:r>
    </w:p>
    <w:p w:rsidR="00155B64" w:rsidRDefault="00155B64" w:rsidP="00155B64">
      <w:pPr>
        <w:pStyle w:val="a3"/>
        <w:shd w:val="clear" w:color="auto" w:fill="auto"/>
        <w:ind w:right="20" w:firstLine="720"/>
      </w:pPr>
      <w:r>
        <w:t xml:space="preserve">Особенно важен начальный этап обучения, когда закладываются основы хореографических навыков - правильная постановка корпуса, ног, рук, головы; развитие </w:t>
      </w:r>
      <w:proofErr w:type="spellStart"/>
      <w:r>
        <w:t>выворотности</w:t>
      </w:r>
      <w:proofErr w:type="spellEnd"/>
      <w:r>
        <w:t xml:space="preserve"> и натянутости ног, гибкости корпуса, укрепления физической выносливости; освоение позиций рук, элементарных навыков координации движений; развития музыкальности, умения связывать движения с ритмом и темпом музыки.</w:t>
      </w:r>
    </w:p>
    <w:p w:rsidR="00155B64" w:rsidRDefault="00155B64" w:rsidP="00155B64">
      <w:pPr>
        <w:pStyle w:val="a3"/>
        <w:shd w:val="clear" w:color="auto" w:fill="auto"/>
        <w:ind w:right="20" w:firstLine="720"/>
      </w:pPr>
      <w:proofErr w:type="gramStart"/>
      <w:r>
        <w:t>С первых уроков ученикам полезно рассказывать об истории возникновения хореографического искусства, о балетмейстерах, композиторах, выдающихся педагогах и исполнителях, наглядно демонстрировать качественный показ того или иного движения, использовать ряд методических материалов (книги, картины, гравюры видео материал), цель которых - способствовать восприятию лучших образцов классического наследия на примерах русского и зарубежного искусства, помочь в самостоятельной творческой работе учащихся.</w:t>
      </w:r>
      <w:proofErr w:type="gramEnd"/>
      <w:r>
        <w:t xml:space="preserve"> В развитии творческого воображения играют значительную роль посещение балетных спектаклей, просмотр видео материалов.</w:t>
      </w:r>
    </w:p>
    <w:p w:rsidR="00155B64" w:rsidRDefault="00155B64" w:rsidP="00155B64">
      <w:pPr>
        <w:pStyle w:val="a3"/>
        <w:shd w:val="clear" w:color="auto" w:fill="auto"/>
        <w:ind w:right="20" w:firstLine="720"/>
      </w:pPr>
      <w:r>
        <w:t>Следуя лучшим традициям русской балетной школы, преподаватель в занятиях с учеником должен стремиться к достижению им поставленной цели, добиваясь грамотного, техничного и выразительного исполнения танцевального движения, комбинации движений, вариации, умения определять средства музыкальной выразительности в контексте хореографического образа, умения выполнять комплексы специальных хореографических упражнений, способствующих развитию профессионально необходимых физических качеств; умения осваивать и преодолевать технические трудности при тренаже классического танца и разучивании хореографического произведения.</w:t>
      </w:r>
    </w:p>
    <w:p w:rsidR="00155B64" w:rsidRDefault="00155B64" w:rsidP="00155B64">
      <w:pPr>
        <w:pStyle w:val="a3"/>
        <w:shd w:val="clear" w:color="auto" w:fill="auto"/>
        <w:ind w:left="20" w:right="20" w:firstLine="720"/>
      </w:pPr>
      <w:r>
        <w:lastRenderedPageBreak/>
        <w:t>Исполнительская техника является необходимым средством для исполнения любого танца, вариации, поэтому необходимо постоянно стимулировать работу ученика над совершенствованием его исполнительской техники.</w:t>
      </w:r>
    </w:p>
    <w:p w:rsidR="00155B64" w:rsidRDefault="00155B64" w:rsidP="00155B64">
      <w:pPr>
        <w:pStyle w:val="a3"/>
        <w:shd w:val="clear" w:color="auto" w:fill="auto"/>
        <w:ind w:left="20" w:right="20" w:firstLine="720"/>
      </w:pPr>
      <w:r>
        <w:t>Особое место в работе занимает</w:t>
      </w:r>
      <w:r>
        <w:rPr>
          <w:rStyle w:val="1a"/>
        </w:rPr>
        <w:t xml:space="preserve"> развитие </w:t>
      </w:r>
      <w:proofErr w:type="spellStart"/>
      <w:r>
        <w:rPr>
          <w:rStyle w:val="1a"/>
        </w:rPr>
        <w:t>танцевальности</w:t>
      </w:r>
      <w:proofErr w:type="spellEnd"/>
      <w:r>
        <w:rPr>
          <w:rStyle w:val="1a"/>
        </w:rPr>
        <w:t>,</w:t>
      </w:r>
      <w:r>
        <w:t xml:space="preserve"> которой отведено особое место в хореографии и методической литературе всех эпох и стилей. Поэтому, с первых лет обучения необходимо развивать умение слышать музыку и развивать творческое воображение у учащихся. Значительную роль в этом процессе играет музыкальное сопровождение во время занятий, где музыка помогает раскрывать характер, стиль, содержание.</w:t>
      </w:r>
    </w:p>
    <w:p w:rsidR="00155B64" w:rsidRDefault="00155B64" w:rsidP="00155B64">
      <w:pPr>
        <w:pStyle w:val="a3"/>
        <w:shd w:val="clear" w:color="auto" w:fill="auto"/>
        <w:ind w:left="20" w:right="20" w:firstLine="720"/>
      </w:pPr>
      <w:r>
        <w:t>Работа над качеством исполняемого движения в танце, вариации, над его выразительностью, точным исполнением ритмического рисунка, техникой, - важнейшими</w:t>
      </w:r>
      <w:r>
        <w:rPr>
          <w:rStyle w:val="1a"/>
        </w:rPr>
        <w:t xml:space="preserve"> средствами хореографической выразительности</w:t>
      </w:r>
      <w:r>
        <w:t xml:space="preserve"> - должна последовательно проводиться на протяжении всех лет обучения и быть предметом постоянного внимания преподавателя.</w:t>
      </w:r>
    </w:p>
    <w:p w:rsidR="00155B64" w:rsidRDefault="00155B64" w:rsidP="00155B64">
      <w:pPr>
        <w:pStyle w:val="a3"/>
        <w:shd w:val="clear" w:color="auto" w:fill="auto"/>
        <w:ind w:left="20" w:right="20" w:firstLine="720"/>
      </w:pPr>
      <w:proofErr w:type="gramStart"/>
      <w:r>
        <w:t>В работе над хореографическим произведением необходимо прослеживать связь между художественной и технической сторонами изучаемого произведения.</w:t>
      </w:r>
      <w:proofErr w:type="gramEnd"/>
    </w:p>
    <w:p w:rsidR="00155B64" w:rsidRDefault="00155B64" w:rsidP="00155B64">
      <w:pPr>
        <w:pStyle w:val="32"/>
        <w:keepNext/>
        <w:keepLines/>
        <w:shd w:val="clear" w:color="auto" w:fill="auto"/>
        <w:spacing w:after="0" w:line="480" w:lineRule="exact"/>
        <w:ind w:left="2140" w:firstLine="0"/>
      </w:pPr>
    </w:p>
    <w:p w:rsidR="00155B64" w:rsidRDefault="00155B64" w:rsidP="00155B64">
      <w:pPr>
        <w:pStyle w:val="a3"/>
        <w:shd w:val="clear" w:color="auto" w:fill="auto"/>
        <w:tabs>
          <w:tab w:val="left" w:pos="462"/>
        </w:tabs>
        <w:ind w:left="40" w:right="260" w:firstLine="0"/>
        <w:jc w:val="left"/>
      </w:pPr>
    </w:p>
    <w:p w:rsidR="00367BB9" w:rsidRDefault="00367BB9" w:rsidP="00367BB9">
      <w:pPr>
        <w:pStyle w:val="32"/>
        <w:keepNext/>
        <w:keepLines/>
        <w:shd w:val="clear" w:color="auto" w:fill="auto"/>
        <w:spacing w:after="0" w:line="480" w:lineRule="exact"/>
        <w:ind w:left="2140" w:firstLine="0"/>
      </w:pPr>
      <w:bookmarkStart w:id="30" w:name="bookmark52"/>
      <w:r>
        <w:t>VI. Список методической литературы</w:t>
      </w:r>
      <w:bookmarkEnd w:id="30"/>
    </w:p>
    <w:p w:rsidR="00367BB9" w:rsidRDefault="00367BB9" w:rsidP="00BF1A0C">
      <w:pPr>
        <w:pStyle w:val="a3"/>
        <w:numPr>
          <w:ilvl w:val="0"/>
          <w:numId w:val="51"/>
        </w:numPr>
        <w:shd w:val="clear" w:color="auto" w:fill="auto"/>
        <w:tabs>
          <w:tab w:val="left" w:pos="1143"/>
        </w:tabs>
        <w:ind w:left="20" w:right="20" w:firstLine="720"/>
      </w:pPr>
      <w:r>
        <w:t xml:space="preserve">Базарова Н., </w:t>
      </w:r>
      <w:proofErr w:type="spellStart"/>
      <w:r>
        <w:t>Мей</w:t>
      </w:r>
      <w:proofErr w:type="spellEnd"/>
      <w:r>
        <w:t xml:space="preserve"> В. «Азбука классического танца» - СПб: «Планета музыки», 2010</w:t>
      </w:r>
    </w:p>
    <w:p w:rsidR="00367BB9" w:rsidRDefault="00367BB9" w:rsidP="00BF1A0C">
      <w:pPr>
        <w:pStyle w:val="a3"/>
        <w:numPr>
          <w:ilvl w:val="0"/>
          <w:numId w:val="51"/>
        </w:numPr>
        <w:shd w:val="clear" w:color="auto" w:fill="auto"/>
        <w:tabs>
          <w:tab w:val="left" w:pos="1148"/>
        </w:tabs>
        <w:ind w:left="20" w:right="20" w:firstLine="720"/>
      </w:pPr>
      <w:r>
        <w:t>Базарова Н.П. «Классический танец» - СПб: «Лань», «Планета музыки», 2009</w:t>
      </w:r>
    </w:p>
    <w:p w:rsidR="00367BB9" w:rsidRDefault="00367BB9" w:rsidP="00BF1A0C">
      <w:pPr>
        <w:pStyle w:val="a3"/>
        <w:numPr>
          <w:ilvl w:val="0"/>
          <w:numId w:val="51"/>
        </w:numPr>
        <w:shd w:val="clear" w:color="auto" w:fill="auto"/>
        <w:tabs>
          <w:tab w:val="left" w:pos="1143"/>
        </w:tabs>
        <w:ind w:left="20" w:right="20" w:firstLine="720"/>
      </w:pPr>
      <w:r>
        <w:t>Барышникова Т. «Азбука хореографии» - СПб: «</w:t>
      </w:r>
      <w:proofErr w:type="spellStart"/>
      <w:r>
        <w:t>Люкси</w:t>
      </w:r>
      <w:proofErr w:type="spellEnd"/>
      <w:r>
        <w:t>» и «</w:t>
      </w:r>
      <w:proofErr w:type="spellStart"/>
      <w:r>
        <w:t>Респекс</w:t>
      </w:r>
      <w:proofErr w:type="spellEnd"/>
      <w:r>
        <w:t>»,1996</w:t>
      </w:r>
    </w:p>
    <w:p w:rsidR="00367BB9" w:rsidRDefault="00367BB9" w:rsidP="00BF1A0C">
      <w:pPr>
        <w:pStyle w:val="a3"/>
        <w:numPr>
          <w:ilvl w:val="0"/>
          <w:numId w:val="51"/>
        </w:numPr>
        <w:shd w:val="clear" w:color="auto" w:fill="auto"/>
        <w:tabs>
          <w:tab w:val="left" w:pos="1158"/>
        </w:tabs>
        <w:ind w:left="20" w:firstLine="720"/>
      </w:pPr>
      <w:r>
        <w:t>Блок Л.Д. «Классический танец» - М.: «Искусство», 1987</w:t>
      </w:r>
    </w:p>
    <w:p w:rsidR="00367BB9" w:rsidRDefault="00367BB9" w:rsidP="00BF1A0C">
      <w:pPr>
        <w:pStyle w:val="a3"/>
        <w:numPr>
          <w:ilvl w:val="0"/>
          <w:numId w:val="51"/>
        </w:numPr>
        <w:shd w:val="clear" w:color="auto" w:fill="auto"/>
        <w:tabs>
          <w:tab w:val="left" w:pos="1148"/>
        </w:tabs>
        <w:ind w:left="20" w:firstLine="720"/>
      </w:pPr>
      <w:r>
        <w:t>Ваганова А.Я. «Основы классического танца» - СПб: «Лань»,</w:t>
      </w:r>
    </w:p>
    <w:p w:rsidR="00367BB9" w:rsidRDefault="00367BB9" w:rsidP="00367BB9">
      <w:pPr>
        <w:pStyle w:val="a3"/>
        <w:shd w:val="clear" w:color="auto" w:fill="auto"/>
        <w:ind w:left="20" w:firstLine="0"/>
      </w:pPr>
      <w:r>
        <w:t>2007</w:t>
      </w:r>
    </w:p>
    <w:p w:rsidR="00367BB9" w:rsidRDefault="00367BB9" w:rsidP="00BF1A0C">
      <w:pPr>
        <w:pStyle w:val="a3"/>
        <w:numPr>
          <w:ilvl w:val="0"/>
          <w:numId w:val="51"/>
        </w:numPr>
        <w:shd w:val="clear" w:color="auto" w:fill="auto"/>
        <w:tabs>
          <w:tab w:val="left" w:pos="1148"/>
        </w:tabs>
        <w:ind w:left="20" w:right="20" w:firstLine="720"/>
      </w:pPr>
      <w:r>
        <w:t>Васильева Т.И. «Балетная осанка» / Методическое пособие для преподавателей хореографических школ и школ искусств. М., 1993</w:t>
      </w:r>
    </w:p>
    <w:p w:rsidR="00367BB9" w:rsidRDefault="00367BB9" w:rsidP="00BF1A0C">
      <w:pPr>
        <w:pStyle w:val="a3"/>
        <w:numPr>
          <w:ilvl w:val="0"/>
          <w:numId w:val="51"/>
        </w:numPr>
        <w:shd w:val="clear" w:color="auto" w:fill="auto"/>
        <w:tabs>
          <w:tab w:val="left" w:pos="1153"/>
        </w:tabs>
        <w:ind w:left="20" w:right="20" w:firstLine="720"/>
      </w:pPr>
      <w:r>
        <w:lastRenderedPageBreak/>
        <w:t>Волынский А. «Книга ликований. Азбука классического танца» - Л.: «АРТ». 1992</w:t>
      </w:r>
    </w:p>
    <w:p w:rsidR="00367BB9" w:rsidRDefault="00367BB9" w:rsidP="00BF1A0C">
      <w:pPr>
        <w:pStyle w:val="a3"/>
        <w:numPr>
          <w:ilvl w:val="0"/>
          <w:numId w:val="51"/>
        </w:numPr>
        <w:shd w:val="clear" w:color="auto" w:fill="auto"/>
        <w:tabs>
          <w:tab w:val="left" w:pos="1143"/>
        </w:tabs>
        <w:ind w:left="20" w:right="20" w:firstLine="720"/>
      </w:pPr>
      <w:r>
        <w:t>Головкина С.Н. «Уроки классического танца в старших классах - М., Искусство, 1989</w:t>
      </w:r>
    </w:p>
    <w:p w:rsidR="00367BB9" w:rsidRDefault="00367BB9" w:rsidP="00BF1A0C">
      <w:pPr>
        <w:pStyle w:val="a3"/>
        <w:numPr>
          <w:ilvl w:val="0"/>
          <w:numId w:val="51"/>
        </w:numPr>
        <w:shd w:val="clear" w:color="auto" w:fill="auto"/>
        <w:tabs>
          <w:tab w:val="left" w:pos="1162"/>
        </w:tabs>
        <w:ind w:left="20" w:firstLine="720"/>
      </w:pPr>
      <w:proofErr w:type="spellStart"/>
      <w:r>
        <w:t>Звездочкин</w:t>
      </w:r>
      <w:proofErr w:type="spellEnd"/>
      <w:r>
        <w:t xml:space="preserve"> В.А. «Классический танец» - СПб: «Планета музыки»,</w:t>
      </w:r>
    </w:p>
    <w:p w:rsidR="00367BB9" w:rsidRDefault="00367BB9" w:rsidP="00367BB9">
      <w:pPr>
        <w:pStyle w:val="a3"/>
        <w:shd w:val="clear" w:color="auto" w:fill="auto"/>
        <w:ind w:left="20" w:firstLine="0"/>
      </w:pPr>
      <w:r>
        <w:t>2011</w:t>
      </w:r>
    </w:p>
    <w:p w:rsidR="00367BB9" w:rsidRDefault="00367BB9" w:rsidP="00BF1A0C">
      <w:pPr>
        <w:pStyle w:val="a3"/>
        <w:numPr>
          <w:ilvl w:val="0"/>
          <w:numId w:val="51"/>
        </w:numPr>
        <w:shd w:val="clear" w:color="auto" w:fill="auto"/>
        <w:tabs>
          <w:tab w:val="left" w:pos="1148"/>
        </w:tabs>
        <w:ind w:left="20" w:right="20" w:firstLine="720"/>
      </w:pPr>
      <w:r>
        <w:t>Калугина О.Г. «Методика преподавания хореографических дисциплин» / Учебно-методическое пособие. Киров: КИПК и ПРО, 2011</w:t>
      </w:r>
    </w:p>
    <w:p w:rsidR="00367BB9" w:rsidRDefault="00367BB9" w:rsidP="00BF1A0C">
      <w:pPr>
        <w:pStyle w:val="a3"/>
        <w:numPr>
          <w:ilvl w:val="0"/>
          <w:numId w:val="51"/>
        </w:numPr>
        <w:shd w:val="clear" w:color="auto" w:fill="auto"/>
        <w:tabs>
          <w:tab w:val="left" w:pos="1153"/>
        </w:tabs>
        <w:ind w:left="20" w:right="40" w:firstLine="720"/>
      </w:pPr>
      <w:proofErr w:type="spellStart"/>
      <w:r>
        <w:t>Костровицкая</w:t>
      </w:r>
      <w:proofErr w:type="spellEnd"/>
      <w:r>
        <w:t xml:space="preserve"> В. С. «100 уроков классического танца» - Л.: Искусство, 1981</w:t>
      </w:r>
    </w:p>
    <w:p w:rsidR="00367BB9" w:rsidRDefault="00367BB9" w:rsidP="00BF1A0C">
      <w:pPr>
        <w:pStyle w:val="a3"/>
        <w:numPr>
          <w:ilvl w:val="0"/>
          <w:numId w:val="51"/>
        </w:numPr>
        <w:shd w:val="clear" w:color="auto" w:fill="auto"/>
        <w:tabs>
          <w:tab w:val="left" w:pos="1153"/>
        </w:tabs>
        <w:ind w:left="20" w:right="40" w:firstLine="720"/>
      </w:pPr>
      <w:proofErr w:type="spellStart"/>
      <w:r>
        <w:t>Костровицкая</w:t>
      </w:r>
      <w:proofErr w:type="spellEnd"/>
      <w:r>
        <w:t xml:space="preserve"> В.С., А. Писарев «Школа классического танца» - Л.: Искусство, 1986</w:t>
      </w:r>
    </w:p>
    <w:p w:rsidR="00367BB9" w:rsidRDefault="00367BB9" w:rsidP="00BF1A0C">
      <w:pPr>
        <w:pStyle w:val="a3"/>
        <w:numPr>
          <w:ilvl w:val="0"/>
          <w:numId w:val="51"/>
        </w:numPr>
        <w:shd w:val="clear" w:color="auto" w:fill="auto"/>
        <w:tabs>
          <w:tab w:val="left" w:pos="1134"/>
        </w:tabs>
        <w:ind w:left="20" w:firstLine="720"/>
      </w:pPr>
      <w:r>
        <w:t>Красовская В. М. История русского балета. — Л., 1978</w:t>
      </w:r>
    </w:p>
    <w:p w:rsidR="00367BB9" w:rsidRDefault="00367BB9" w:rsidP="00BF1A0C">
      <w:pPr>
        <w:pStyle w:val="a3"/>
        <w:numPr>
          <w:ilvl w:val="0"/>
          <w:numId w:val="51"/>
        </w:numPr>
        <w:shd w:val="clear" w:color="auto" w:fill="auto"/>
        <w:tabs>
          <w:tab w:val="left" w:pos="1134"/>
        </w:tabs>
        <w:ind w:left="20" w:right="40" w:firstLine="720"/>
      </w:pPr>
      <w:r>
        <w:t xml:space="preserve">Красовская В. М. </w:t>
      </w:r>
      <w:proofErr w:type="spellStart"/>
      <w:r>
        <w:t>Агриппина</w:t>
      </w:r>
      <w:proofErr w:type="spellEnd"/>
      <w:r>
        <w:t xml:space="preserve"> Яковлевна Ваганова. — Л.: "Искусство", 1989</w:t>
      </w:r>
    </w:p>
    <w:p w:rsidR="00367BB9" w:rsidRDefault="00367BB9" w:rsidP="00BF1A0C">
      <w:pPr>
        <w:pStyle w:val="a3"/>
        <w:numPr>
          <w:ilvl w:val="0"/>
          <w:numId w:val="51"/>
        </w:numPr>
        <w:shd w:val="clear" w:color="auto" w:fill="auto"/>
        <w:tabs>
          <w:tab w:val="left" w:pos="1148"/>
        </w:tabs>
        <w:ind w:left="20" w:right="40" w:firstLine="720"/>
      </w:pPr>
      <w:r>
        <w:t>Красовская В. М. Павлова. Нижинский. Ваганова. Три балетные повести. — М.: "Аграф", 1999</w:t>
      </w:r>
    </w:p>
    <w:p w:rsidR="00367BB9" w:rsidRDefault="00367BB9" w:rsidP="00BF1A0C">
      <w:pPr>
        <w:pStyle w:val="a3"/>
        <w:numPr>
          <w:ilvl w:val="0"/>
          <w:numId w:val="51"/>
        </w:numPr>
        <w:shd w:val="clear" w:color="auto" w:fill="auto"/>
        <w:tabs>
          <w:tab w:val="left" w:pos="1134"/>
        </w:tabs>
        <w:ind w:left="20" w:firstLine="720"/>
      </w:pPr>
      <w:r>
        <w:t>Мессерер А. «Уроки классического танца» - М.: «Искусство»,1967</w:t>
      </w:r>
    </w:p>
    <w:p w:rsidR="00367BB9" w:rsidRDefault="00367BB9" w:rsidP="00BF1A0C">
      <w:pPr>
        <w:pStyle w:val="a3"/>
        <w:numPr>
          <w:ilvl w:val="0"/>
          <w:numId w:val="51"/>
        </w:numPr>
        <w:shd w:val="clear" w:color="auto" w:fill="auto"/>
        <w:tabs>
          <w:tab w:val="left" w:pos="1148"/>
        </w:tabs>
        <w:ind w:left="20" w:right="40" w:firstLine="720"/>
      </w:pPr>
      <w:r>
        <w:t>Покровская Е.Г. «Принципы сочинения учебной комбинации у палки по классическому танцу» / Методическое пособие для преподавателей. Харьков, 2010</w:t>
      </w:r>
    </w:p>
    <w:p w:rsidR="00367BB9" w:rsidRDefault="00367BB9" w:rsidP="00BF1A0C">
      <w:pPr>
        <w:pStyle w:val="a3"/>
        <w:numPr>
          <w:ilvl w:val="0"/>
          <w:numId w:val="51"/>
        </w:numPr>
        <w:shd w:val="clear" w:color="auto" w:fill="auto"/>
        <w:tabs>
          <w:tab w:val="left" w:pos="1143"/>
        </w:tabs>
        <w:ind w:left="20" w:firstLine="720"/>
      </w:pPr>
      <w:r>
        <w:t>Тарасов Н. «Классический танец» - М.: Искусство, 1981</w:t>
      </w:r>
    </w:p>
    <w:p w:rsidR="00367BB9" w:rsidRDefault="00367BB9" w:rsidP="00BF1A0C">
      <w:pPr>
        <w:pStyle w:val="a3"/>
        <w:numPr>
          <w:ilvl w:val="0"/>
          <w:numId w:val="51"/>
        </w:numPr>
        <w:shd w:val="clear" w:color="auto" w:fill="auto"/>
        <w:tabs>
          <w:tab w:val="left" w:pos="1158"/>
        </w:tabs>
        <w:ind w:left="20" w:right="40" w:firstLine="720"/>
      </w:pPr>
      <w:r>
        <w:t>Тарасов Н.И. «Классический танец. Школа мужского исполнительства» - М.: Искусство,1987</w:t>
      </w:r>
    </w:p>
    <w:p w:rsidR="00367BB9" w:rsidRDefault="00367BB9" w:rsidP="00BF1A0C">
      <w:pPr>
        <w:pStyle w:val="a3"/>
        <w:numPr>
          <w:ilvl w:val="0"/>
          <w:numId w:val="51"/>
        </w:numPr>
        <w:shd w:val="clear" w:color="auto" w:fill="auto"/>
        <w:tabs>
          <w:tab w:val="left" w:pos="1167"/>
        </w:tabs>
        <w:ind w:left="20" w:firstLine="720"/>
      </w:pPr>
      <w:r>
        <w:t>Тарасов Н.И. «Методика классического тренажа» - СПб: «Лань»,</w:t>
      </w:r>
    </w:p>
    <w:p w:rsidR="00367BB9" w:rsidRDefault="00367BB9" w:rsidP="00367BB9">
      <w:pPr>
        <w:pStyle w:val="a3"/>
        <w:shd w:val="clear" w:color="auto" w:fill="auto"/>
        <w:ind w:left="20" w:firstLine="0"/>
        <w:jc w:val="left"/>
      </w:pPr>
      <w:r>
        <w:t>2009</w:t>
      </w:r>
    </w:p>
    <w:p w:rsidR="00367BB9" w:rsidRDefault="00367BB9" w:rsidP="00BF1A0C">
      <w:pPr>
        <w:pStyle w:val="a3"/>
        <w:numPr>
          <w:ilvl w:val="0"/>
          <w:numId w:val="51"/>
        </w:numPr>
        <w:shd w:val="clear" w:color="auto" w:fill="auto"/>
        <w:tabs>
          <w:tab w:val="left" w:pos="1153"/>
        </w:tabs>
        <w:ind w:left="20" w:firstLine="720"/>
      </w:pPr>
      <w:proofErr w:type="spellStart"/>
      <w:r>
        <w:t>Ярмолович</w:t>
      </w:r>
      <w:proofErr w:type="spellEnd"/>
      <w:r>
        <w:t xml:space="preserve"> Л. «Классический танец» - Л.: «Музыка», 1986</w:t>
      </w:r>
    </w:p>
    <w:p w:rsidR="00367BB9" w:rsidRDefault="00367BB9"/>
    <w:sectPr w:rsidR="00367BB9" w:rsidSect="007D53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32C5232"/>
    <w:lvl w:ilvl="0">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3">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4">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5">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6">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7">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8">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b w:val="0"/>
        <w:i/>
        <w:smallCaps w:val="0"/>
        <w:strike w:val="0"/>
        <w:dstrike w:val="0"/>
        <w:color w:val="000000"/>
        <w:spacing w:val="0"/>
        <w:w w:val="100"/>
        <w:position w:val="0"/>
        <w:sz w:val="23"/>
        <w:u w:val="none"/>
        <w:effect w:val="none"/>
      </w:rPr>
    </w:lvl>
    <w:lvl w:ilvl="1">
      <w:start w:val="2"/>
      <w:numFmt w:val="upperRoman"/>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2"/>
      <w:numFmt w:val="upperRoman"/>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3">
      <w:start w:val="2"/>
      <w:numFmt w:val="upperRoman"/>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4">
      <w:start w:val="2"/>
      <w:numFmt w:val="upperRoman"/>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5">
      <w:start w:val="2"/>
      <w:numFmt w:val="upperRoman"/>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6">
      <w:start w:val="2"/>
      <w:numFmt w:val="upperRoman"/>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7">
      <w:start w:val="2"/>
      <w:numFmt w:val="upperRoman"/>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8">
      <w:start w:val="2"/>
      <w:numFmt w:val="upperRoman"/>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abstractNum>
  <w:abstractNum w:abstractNumId="2">
    <w:nsid w:val="00000005"/>
    <w:multiLevelType w:val="multilevel"/>
    <w:tmpl w:val="00000004"/>
    <w:lvl w:ilvl="0">
      <w:start w:val="3"/>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3"/>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3"/>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3">
      <w:start w:val="3"/>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4">
      <w:start w:val="3"/>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5">
      <w:start w:val="3"/>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6">
      <w:start w:val="3"/>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7">
      <w:start w:val="3"/>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8">
      <w:start w:val="3"/>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abstractNum>
  <w:abstractNum w:abstractNumId="3">
    <w:nsid w:val="00000007"/>
    <w:multiLevelType w:val="multilevel"/>
    <w:tmpl w:val="00000006"/>
    <w:lvl w:ilvl="0">
      <w:start w:val="4"/>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lvl w:ilvl="1">
      <w:start w:val="4"/>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lvl w:ilvl="2">
      <w:start w:val="4"/>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lvl w:ilvl="3">
      <w:start w:val="4"/>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lvl w:ilvl="4">
      <w:start w:val="4"/>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lvl w:ilvl="5">
      <w:start w:val="4"/>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lvl w:ilvl="6">
      <w:start w:val="4"/>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lvl w:ilvl="7">
      <w:start w:val="4"/>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lvl w:ilvl="8">
      <w:start w:val="4"/>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abstractNum>
  <w:abstractNum w:abstractNumId="4">
    <w:nsid w:val="00000009"/>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5">
    <w:nsid w:val="0000000B"/>
    <w:multiLevelType w:val="multilevel"/>
    <w:tmpl w:val="0000000A"/>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6">
    <w:nsid w:val="0000000D"/>
    <w:multiLevelType w:val="multilevel"/>
    <w:tmpl w:val="0000000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7">
    <w:nsid w:val="0000000F"/>
    <w:multiLevelType w:val="multilevel"/>
    <w:tmpl w:val="0000000E"/>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8">
    <w:nsid w:val="00000011"/>
    <w:multiLevelType w:val="multilevel"/>
    <w:tmpl w:val="00000010"/>
    <w:lvl w:ilvl="0">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9">
    <w:nsid w:val="00000013"/>
    <w:multiLevelType w:val="multilevel"/>
    <w:tmpl w:val="0000001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0">
    <w:nsid w:val="00000015"/>
    <w:multiLevelType w:val="multilevel"/>
    <w:tmpl w:val="00000014"/>
    <w:lvl w:ilvl="0">
      <w:start w:val="9"/>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1">
    <w:nsid w:val="00000017"/>
    <w:multiLevelType w:val="multilevel"/>
    <w:tmpl w:val="0000001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2">
    <w:nsid w:val="00000019"/>
    <w:multiLevelType w:val="multilevel"/>
    <w:tmpl w:val="00000018"/>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3">
    <w:nsid w:val="0000001D"/>
    <w:multiLevelType w:val="multilevel"/>
    <w:tmpl w:val="0000001C"/>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4">
    <w:nsid w:val="0000001F"/>
    <w:multiLevelType w:val="multilevel"/>
    <w:tmpl w:val="0000001E"/>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5">
    <w:nsid w:val="00000021"/>
    <w:multiLevelType w:val="multilevel"/>
    <w:tmpl w:val="00000020"/>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6">
    <w:nsid w:val="00000023"/>
    <w:multiLevelType w:val="multilevel"/>
    <w:tmpl w:val="00000022"/>
    <w:lvl w:ilvl="0">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7">
    <w:nsid w:val="00000025"/>
    <w:multiLevelType w:val="multilevel"/>
    <w:tmpl w:val="0000002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8">
    <w:nsid w:val="00000027"/>
    <w:multiLevelType w:val="multilevel"/>
    <w:tmpl w:val="0000002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9">
    <w:nsid w:val="00000029"/>
    <w:multiLevelType w:val="multilevel"/>
    <w:tmpl w:val="0000002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0">
    <w:nsid w:val="0000002B"/>
    <w:multiLevelType w:val="multilevel"/>
    <w:tmpl w:val="0000002A"/>
    <w:lvl w:ilvl="0">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1">
    <w:nsid w:val="0000002D"/>
    <w:multiLevelType w:val="multilevel"/>
    <w:tmpl w:val="0000002C"/>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2">
    <w:nsid w:val="0000002F"/>
    <w:multiLevelType w:val="multilevel"/>
    <w:tmpl w:val="0000002E"/>
    <w:lvl w:ilvl="0">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3">
    <w:nsid w:val="00000031"/>
    <w:multiLevelType w:val="multilevel"/>
    <w:tmpl w:val="00000030"/>
    <w:lvl w:ilvl="0">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4">
    <w:nsid w:val="00000033"/>
    <w:multiLevelType w:val="multilevel"/>
    <w:tmpl w:val="0000003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5">
    <w:nsid w:val="00000035"/>
    <w:multiLevelType w:val="multilevel"/>
    <w:tmpl w:val="00000034"/>
    <w:lvl w:ilvl="0">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6">
    <w:nsid w:val="00000037"/>
    <w:multiLevelType w:val="multilevel"/>
    <w:tmpl w:val="00000036"/>
    <w:lvl w:ilvl="0">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7">
    <w:nsid w:val="0000003B"/>
    <w:multiLevelType w:val="multilevel"/>
    <w:tmpl w:val="0000003A"/>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8">
    <w:nsid w:val="0000003D"/>
    <w:multiLevelType w:val="multilevel"/>
    <w:tmpl w:val="0000003C"/>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9">
    <w:nsid w:val="0000003F"/>
    <w:multiLevelType w:val="multilevel"/>
    <w:tmpl w:val="0000003E"/>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0">
    <w:nsid w:val="00000041"/>
    <w:multiLevelType w:val="multilevel"/>
    <w:tmpl w:val="00000040"/>
    <w:lvl w:ilvl="0">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1">
    <w:nsid w:val="00000043"/>
    <w:multiLevelType w:val="multilevel"/>
    <w:tmpl w:val="0000004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2">
    <w:nsid w:val="00000045"/>
    <w:multiLevelType w:val="multilevel"/>
    <w:tmpl w:val="00000044"/>
    <w:lvl w:ilvl="0">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3">
    <w:nsid w:val="00000047"/>
    <w:multiLevelType w:val="multilevel"/>
    <w:tmpl w:val="0000004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4">
    <w:nsid w:val="00000049"/>
    <w:multiLevelType w:val="multilevel"/>
    <w:tmpl w:val="00000048"/>
    <w:lvl w:ilvl="0">
      <w:start w:val="9"/>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5">
    <w:nsid w:val="0000004B"/>
    <w:multiLevelType w:val="multilevel"/>
    <w:tmpl w:val="0000004A"/>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6">
    <w:nsid w:val="0000004D"/>
    <w:multiLevelType w:val="multilevel"/>
    <w:tmpl w:val="0000004C"/>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7">
    <w:nsid w:val="0000004F"/>
    <w:multiLevelType w:val="multilevel"/>
    <w:tmpl w:val="0000004E"/>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8">
    <w:nsid w:val="00000051"/>
    <w:multiLevelType w:val="multilevel"/>
    <w:tmpl w:val="00000050"/>
    <w:lvl w:ilvl="0">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9">
    <w:nsid w:val="00000053"/>
    <w:multiLevelType w:val="multilevel"/>
    <w:tmpl w:val="0000005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40">
    <w:nsid w:val="00000055"/>
    <w:multiLevelType w:val="multilevel"/>
    <w:tmpl w:val="0000005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1">
    <w:nsid w:val="00000057"/>
    <w:multiLevelType w:val="multilevel"/>
    <w:tmpl w:val="0000005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2">
    <w:nsid w:val="00000059"/>
    <w:multiLevelType w:val="multilevel"/>
    <w:tmpl w:val="00000058"/>
    <w:lvl w:ilvl="0">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3">
    <w:nsid w:val="0000005B"/>
    <w:multiLevelType w:val="multilevel"/>
    <w:tmpl w:val="0000005A"/>
    <w:lvl w:ilvl="0">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4">
    <w:nsid w:val="0000005D"/>
    <w:multiLevelType w:val="multilevel"/>
    <w:tmpl w:val="0000005C"/>
    <w:lvl w:ilvl="0">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5">
    <w:nsid w:val="0000005F"/>
    <w:multiLevelType w:val="multilevel"/>
    <w:tmpl w:val="0000005E"/>
    <w:lvl w:ilvl="0">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6">
    <w:nsid w:val="00000061"/>
    <w:multiLevelType w:val="multilevel"/>
    <w:tmpl w:val="00000060"/>
    <w:lvl w:ilvl="0">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7">
    <w:nsid w:val="00000063"/>
    <w:multiLevelType w:val="multilevel"/>
    <w:tmpl w:val="00000062"/>
    <w:lvl w:ilvl="0">
      <w:start w:val="1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8">
    <w:nsid w:val="00000067"/>
    <w:multiLevelType w:val="multilevel"/>
    <w:tmpl w:val="0000006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8."/>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9."/>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9">
    <w:nsid w:val="00000069"/>
    <w:multiLevelType w:val="multilevel"/>
    <w:tmpl w:val="0000006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50">
    <w:nsid w:val="0000006B"/>
    <w:multiLevelType w:val="multilevel"/>
    <w:tmpl w:val="0000006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
    <w:abstractNumId w:val="8"/>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7">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4">
    <w:abstractNumId w:val="23"/>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3">
    <w:abstractNumId w:val="3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9">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3">
    <w:abstractNumId w:val="4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4">
    <w:abstractNumId w:val="43"/>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5">
    <w:abstractNumId w:val="4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6">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8">
    <w:abstractNumId w:val="4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50">
    <w:abstractNumId w:val="49"/>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367BB9"/>
    <w:rsid w:val="00082ACD"/>
    <w:rsid w:val="00132E8D"/>
    <w:rsid w:val="00155B64"/>
    <w:rsid w:val="00367BB9"/>
    <w:rsid w:val="00465EC6"/>
    <w:rsid w:val="004B1691"/>
    <w:rsid w:val="005D3B09"/>
    <w:rsid w:val="006C2AC4"/>
    <w:rsid w:val="007D53AC"/>
    <w:rsid w:val="008B568A"/>
    <w:rsid w:val="008C24BF"/>
    <w:rsid w:val="009316BA"/>
    <w:rsid w:val="0098029F"/>
    <w:rsid w:val="00A32F56"/>
    <w:rsid w:val="00B0693A"/>
    <w:rsid w:val="00BF1A0C"/>
    <w:rsid w:val="00C52E94"/>
    <w:rsid w:val="00CA6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3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67BB9"/>
    <w:pPr>
      <w:shd w:val="clear" w:color="auto" w:fill="FFFFFF"/>
      <w:spacing w:after="0" w:line="480" w:lineRule="exact"/>
      <w:ind w:hanging="540"/>
      <w:jc w:val="both"/>
    </w:pPr>
    <w:rPr>
      <w:rFonts w:ascii="Times New Roman" w:eastAsia="Times New Roman" w:hAnsi="Times New Roman" w:cs="Times New Roman"/>
      <w:sz w:val="26"/>
      <w:szCs w:val="26"/>
    </w:rPr>
  </w:style>
  <w:style w:type="character" w:customStyle="1" w:styleId="a4">
    <w:name w:val="Основной текст Знак"/>
    <w:basedOn w:val="a0"/>
    <w:link w:val="a3"/>
    <w:uiPriority w:val="99"/>
    <w:rsid w:val="00367BB9"/>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uiPriority w:val="99"/>
    <w:locked/>
    <w:rsid w:val="00367BB9"/>
    <w:rPr>
      <w:rFonts w:ascii="Times New Roman" w:hAnsi="Times New Roman" w:cs="Times New Roman"/>
      <w:b/>
      <w:bCs/>
      <w:sz w:val="26"/>
      <w:szCs w:val="26"/>
      <w:shd w:val="clear" w:color="auto" w:fill="FFFFFF"/>
    </w:rPr>
  </w:style>
  <w:style w:type="paragraph" w:customStyle="1" w:styleId="20">
    <w:name w:val="Основной текст (2)"/>
    <w:basedOn w:val="a"/>
    <w:link w:val="2"/>
    <w:uiPriority w:val="99"/>
    <w:rsid w:val="00367BB9"/>
    <w:pPr>
      <w:shd w:val="clear" w:color="auto" w:fill="FFFFFF"/>
      <w:spacing w:after="0" w:line="322" w:lineRule="exact"/>
      <w:jc w:val="center"/>
    </w:pPr>
    <w:rPr>
      <w:rFonts w:ascii="Times New Roman" w:hAnsi="Times New Roman" w:cs="Times New Roman"/>
      <w:b/>
      <w:bCs/>
      <w:sz w:val="26"/>
      <w:szCs w:val="26"/>
    </w:rPr>
  </w:style>
  <w:style w:type="character" w:customStyle="1" w:styleId="1">
    <w:name w:val="Заголовок №1_"/>
    <w:basedOn w:val="a0"/>
    <w:link w:val="10"/>
    <w:uiPriority w:val="99"/>
    <w:locked/>
    <w:rsid w:val="00367BB9"/>
    <w:rPr>
      <w:rFonts w:ascii="Times New Roman" w:hAnsi="Times New Roman" w:cs="Times New Roman"/>
      <w:b/>
      <w:bCs/>
      <w:sz w:val="43"/>
      <w:szCs w:val="43"/>
      <w:shd w:val="clear" w:color="auto" w:fill="FFFFFF"/>
    </w:rPr>
  </w:style>
  <w:style w:type="paragraph" w:customStyle="1" w:styleId="10">
    <w:name w:val="Заголовок №1"/>
    <w:basedOn w:val="a"/>
    <w:link w:val="1"/>
    <w:uiPriority w:val="99"/>
    <w:rsid w:val="00367BB9"/>
    <w:pPr>
      <w:shd w:val="clear" w:color="auto" w:fill="FFFFFF"/>
      <w:spacing w:before="120" w:after="7080" w:line="240" w:lineRule="atLeast"/>
      <w:jc w:val="center"/>
      <w:outlineLvl w:val="0"/>
    </w:pPr>
    <w:rPr>
      <w:rFonts w:ascii="Times New Roman" w:hAnsi="Times New Roman" w:cs="Times New Roman"/>
      <w:b/>
      <w:bCs/>
      <w:sz w:val="43"/>
      <w:szCs w:val="43"/>
    </w:rPr>
  </w:style>
  <w:style w:type="character" w:customStyle="1" w:styleId="3">
    <w:name w:val="Основной текст (3)_"/>
    <w:basedOn w:val="a0"/>
    <w:link w:val="30"/>
    <w:uiPriority w:val="99"/>
    <w:locked/>
    <w:rsid w:val="00367BB9"/>
    <w:rPr>
      <w:rFonts w:ascii="Times New Roman" w:hAnsi="Times New Roman" w:cs="Times New Roman"/>
      <w:sz w:val="23"/>
      <w:szCs w:val="23"/>
      <w:shd w:val="clear" w:color="auto" w:fill="FFFFFF"/>
    </w:rPr>
  </w:style>
  <w:style w:type="paragraph" w:customStyle="1" w:styleId="30">
    <w:name w:val="Основной текст (3)"/>
    <w:basedOn w:val="a"/>
    <w:link w:val="3"/>
    <w:uiPriority w:val="99"/>
    <w:rsid w:val="00367BB9"/>
    <w:pPr>
      <w:shd w:val="clear" w:color="auto" w:fill="FFFFFF"/>
      <w:spacing w:before="7080" w:after="0" w:line="240" w:lineRule="atLeast"/>
      <w:jc w:val="center"/>
    </w:pPr>
    <w:rPr>
      <w:rFonts w:ascii="Times New Roman" w:hAnsi="Times New Roman" w:cs="Times New Roman"/>
      <w:sz w:val="23"/>
      <w:szCs w:val="23"/>
    </w:rPr>
  </w:style>
  <w:style w:type="character" w:customStyle="1" w:styleId="4">
    <w:name w:val="Основной текст (4)_"/>
    <w:basedOn w:val="a0"/>
    <w:link w:val="40"/>
    <w:uiPriority w:val="99"/>
    <w:locked/>
    <w:rsid w:val="00367BB9"/>
    <w:rPr>
      <w:rFonts w:ascii="Times New Roman" w:hAnsi="Times New Roman" w:cs="Times New Roman"/>
      <w:i/>
      <w:iCs/>
      <w:sz w:val="23"/>
      <w:szCs w:val="23"/>
      <w:shd w:val="clear" w:color="auto" w:fill="FFFFFF"/>
    </w:rPr>
  </w:style>
  <w:style w:type="paragraph" w:customStyle="1" w:styleId="40">
    <w:name w:val="Основной текст (4)"/>
    <w:basedOn w:val="a"/>
    <w:link w:val="4"/>
    <w:uiPriority w:val="99"/>
    <w:rsid w:val="00367BB9"/>
    <w:pPr>
      <w:shd w:val="clear" w:color="auto" w:fill="FFFFFF"/>
      <w:spacing w:before="240" w:after="0" w:line="274" w:lineRule="exact"/>
    </w:pPr>
    <w:rPr>
      <w:rFonts w:ascii="Times New Roman" w:hAnsi="Times New Roman" w:cs="Times New Roman"/>
      <w:i/>
      <w:iCs/>
      <w:sz w:val="23"/>
      <w:szCs w:val="23"/>
    </w:rPr>
  </w:style>
  <w:style w:type="character" w:customStyle="1" w:styleId="31">
    <w:name w:val="Заголовок №3_"/>
    <w:basedOn w:val="a0"/>
    <w:link w:val="32"/>
    <w:uiPriority w:val="99"/>
    <w:locked/>
    <w:rsid w:val="00367BB9"/>
    <w:rPr>
      <w:rFonts w:ascii="Times New Roman" w:hAnsi="Times New Roman" w:cs="Times New Roman"/>
      <w:b/>
      <w:bCs/>
      <w:sz w:val="26"/>
      <w:szCs w:val="26"/>
      <w:shd w:val="clear" w:color="auto" w:fill="FFFFFF"/>
    </w:rPr>
  </w:style>
  <w:style w:type="paragraph" w:customStyle="1" w:styleId="32">
    <w:name w:val="Заголовок №3"/>
    <w:basedOn w:val="a"/>
    <w:link w:val="31"/>
    <w:uiPriority w:val="99"/>
    <w:rsid w:val="00367BB9"/>
    <w:pPr>
      <w:shd w:val="clear" w:color="auto" w:fill="FFFFFF"/>
      <w:spacing w:after="360" w:line="240" w:lineRule="atLeast"/>
      <w:ind w:hanging="540"/>
      <w:outlineLvl w:val="2"/>
    </w:pPr>
    <w:rPr>
      <w:rFonts w:ascii="Times New Roman" w:hAnsi="Times New Roman" w:cs="Times New Roman"/>
      <w:b/>
      <w:bCs/>
      <w:sz w:val="26"/>
      <w:szCs w:val="26"/>
    </w:rPr>
  </w:style>
  <w:style w:type="character" w:customStyle="1" w:styleId="5">
    <w:name w:val="Основной текст (5)_"/>
    <w:basedOn w:val="a0"/>
    <w:link w:val="51"/>
    <w:uiPriority w:val="99"/>
    <w:locked/>
    <w:rsid w:val="00367BB9"/>
    <w:rPr>
      <w:rFonts w:ascii="Times New Roman" w:hAnsi="Times New Roman" w:cs="Times New Roman"/>
      <w:b/>
      <w:bCs/>
      <w:i/>
      <w:iCs/>
      <w:sz w:val="26"/>
      <w:szCs w:val="26"/>
      <w:shd w:val="clear" w:color="auto" w:fill="FFFFFF"/>
    </w:rPr>
  </w:style>
  <w:style w:type="paragraph" w:customStyle="1" w:styleId="51">
    <w:name w:val="Основной текст (5)1"/>
    <w:basedOn w:val="a"/>
    <w:link w:val="5"/>
    <w:uiPriority w:val="99"/>
    <w:rsid w:val="00367BB9"/>
    <w:pPr>
      <w:shd w:val="clear" w:color="auto" w:fill="FFFFFF"/>
      <w:spacing w:before="360" w:after="0" w:line="480" w:lineRule="exact"/>
      <w:jc w:val="both"/>
    </w:pPr>
    <w:rPr>
      <w:rFonts w:ascii="Times New Roman" w:hAnsi="Times New Roman" w:cs="Times New Roman"/>
      <w:b/>
      <w:bCs/>
      <w:i/>
      <w:iCs/>
      <w:sz w:val="26"/>
      <w:szCs w:val="26"/>
    </w:rPr>
  </w:style>
  <w:style w:type="character" w:customStyle="1" w:styleId="a5">
    <w:name w:val="Подпись к таблице_"/>
    <w:basedOn w:val="a0"/>
    <w:link w:val="a6"/>
    <w:uiPriority w:val="99"/>
    <w:locked/>
    <w:rsid w:val="00367BB9"/>
    <w:rPr>
      <w:rFonts w:ascii="Times New Roman" w:hAnsi="Times New Roman" w:cs="Times New Roman"/>
      <w:b/>
      <w:bCs/>
      <w:i/>
      <w:iCs/>
      <w:sz w:val="26"/>
      <w:szCs w:val="26"/>
      <w:shd w:val="clear" w:color="auto" w:fill="FFFFFF"/>
    </w:rPr>
  </w:style>
  <w:style w:type="paragraph" w:customStyle="1" w:styleId="a6">
    <w:name w:val="Подпись к таблице"/>
    <w:basedOn w:val="a"/>
    <w:link w:val="a5"/>
    <w:uiPriority w:val="99"/>
    <w:rsid w:val="00367BB9"/>
    <w:pPr>
      <w:shd w:val="clear" w:color="auto" w:fill="FFFFFF"/>
      <w:spacing w:after="0" w:line="480" w:lineRule="exact"/>
    </w:pPr>
    <w:rPr>
      <w:rFonts w:ascii="Times New Roman" w:hAnsi="Times New Roman" w:cs="Times New Roman"/>
      <w:b/>
      <w:bCs/>
      <w:i/>
      <w:iCs/>
      <w:sz w:val="26"/>
      <w:szCs w:val="26"/>
    </w:rPr>
  </w:style>
  <w:style w:type="character" w:customStyle="1" w:styleId="6">
    <w:name w:val="Основной текст (6)_"/>
    <w:basedOn w:val="a0"/>
    <w:link w:val="60"/>
    <w:uiPriority w:val="99"/>
    <w:locked/>
    <w:rsid w:val="00367BB9"/>
    <w:rPr>
      <w:rFonts w:ascii="Times New Roman" w:hAnsi="Times New Roman" w:cs="Times New Roman"/>
      <w:noProof/>
      <w:sz w:val="20"/>
      <w:szCs w:val="20"/>
      <w:shd w:val="clear" w:color="auto" w:fill="FFFFFF"/>
    </w:rPr>
  </w:style>
  <w:style w:type="paragraph" w:customStyle="1" w:styleId="60">
    <w:name w:val="Основной текст (6)"/>
    <w:basedOn w:val="a"/>
    <w:link w:val="6"/>
    <w:uiPriority w:val="99"/>
    <w:rsid w:val="00367BB9"/>
    <w:pPr>
      <w:shd w:val="clear" w:color="auto" w:fill="FFFFFF"/>
      <w:spacing w:after="0" w:line="240" w:lineRule="atLeast"/>
    </w:pPr>
    <w:rPr>
      <w:rFonts w:ascii="Times New Roman" w:hAnsi="Times New Roman" w:cs="Times New Roman"/>
      <w:noProof/>
      <w:sz w:val="20"/>
      <w:szCs w:val="20"/>
    </w:rPr>
  </w:style>
  <w:style w:type="character" w:customStyle="1" w:styleId="21">
    <w:name w:val="Заголовок №2_"/>
    <w:basedOn w:val="a0"/>
    <w:link w:val="210"/>
    <w:uiPriority w:val="99"/>
    <w:locked/>
    <w:rsid w:val="00367BB9"/>
    <w:rPr>
      <w:rFonts w:ascii="Times New Roman" w:hAnsi="Times New Roman" w:cs="Times New Roman"/>
      <w:b/>
      <w:bCs/>
      <w:i/>
      <w:iCs/>
      <w:sz w:val="26"/>
      <w:szCs w:val="26"/>
      <w:shd w:val="clear" w:color="auto" w:fill="FFFFFF"/>
    </w:rPr>
  </w:style>
  <w:style w:type="paragraph" w:customStyle="1" w:styleId="210">
    <w:name w:val="Заголовок №21"/>
    <w:basedOn w:val="a"/>
    <w:link w:val="21"/>
    <w:uiPriority w:val="99"/>
    <w:rsid w:val="00367BB9"/>
    <w:pPr>
      <w:shd w:val="clear" w:color="auto" w:fill="FFFFFF"/>
      <w:spacing w:after="0" w:line="480" w:lineRule="exact"/>
      <w:ind w:hanging="300"/>
      <w:jc w:val="both"/>
      <w:outlineLvl w:val="1"/>
    </w:pPr>
    <w:rPr>
      <w:rFonts w:ascii="Times New Roman" w:hAnsi="Times New Roman" w:cs="Times New Roman"/>
      <w:b/>
      <w:bCs/>
      <w:i/>
      <w:iCs/>
      <w:sz w:val="26"/>
      <w:szCs w:val="26"/>
    </w:rPr>
  </w:style>
  <w:style w:type="character" w:customStyle="1" w:styleId="7">
    <w:name w:val="Основной текст (7)_"/>
    <w:basedOn w:val="a0"/>
    <w:link w:val="70"/>
    <w:uiPriority w:val="99"/>
    <w:locked/>
    <w:rsid w:val="00367BB9"/>
    <w:rPr>
      <w:rFonts w:ascii="Times New Roman" w:hAnsi="Times New Roman" w:cs="Times New Roman"/>
      <w:i/>
      <w:iCs/>
      <w:sz w:val="27"/>
      <w:szCs w:val="27"/>
      <w:shd w:val="clear" w:color="auto" w:fill="FFFFFF"/>
    </w:rPr>
  </w:style>
  <w:style w:type="paragraph" w:customStyle="1" w:styleId="70">
    <w:name w:val="Основной текст (7)"/>
    <w:basedOn w:val="a"/>
    <w:link w:val="7"/>
    <w:uiPriority w:val="99"/>
    <w:rsid w:val="00367BB9"/>
    <w:pPr>
      <w:shd w:val="clear" w:color="auto" w:fill="FFFFFF"/>
      <w:spacing w:after="0" w:line="480" w:lineRule="exact"/>
      <w:ind w:hanging="540"/>
      <w:jc w:val="both"/>
    </w:pPr>
    <w:rPr>
      <w:rFonts w:ascii="Times New Roman" w:hAnsi="Times New Roman" w:cs="Times New Roman"/>
      <w:i/>
      <w:iCs/>
      <w:sz w:val="27"/>
      <w:szCs w:val="27"/>
    </w:rPr>
  </w:style>
  <w:style w:type="character" w:customStyle="1" w:styleId="a7">
    <w:name w:val="Основной текст + Полужирный"/>
    <w:aliases w:val="Курсив"/>
    <w:basedOn w:val="a0"/>
    <w:uiPriority w:val="99"/>
    <w:rsid w:val="00367BB9"/>
    <w:rPr>
      <w:rFonts w:ascii="Times New Roman" w:hAnsi="Times New Roman" w:cs="Times New Roman" w:hint="default"/>
      <w:b/>
      <w:bCs/>
      <w:i/>
      <w:iCs/>
      <w:spacing w:val="0"/>
      <w:sz w:val="26"/>
      <w:szCs w:val="26"/>
    </w:rPr>
  </w:style>
  <w:style w:type="character" w:customStyle="1" w:styleId="49">
    <w:name w:val="Основной текст + Полужирный49"/>
    <w:aliases w:val="Курсив35"/>
    <w:basedOn w:val="a0"/>
    <w:uiPriority w:val="99"/>
    <w:rsid w:val="00367BB9"/>
    <w:rPr>
      <w:rFonts w:ascii="Times New Roman" w:hAnsi="Times New Roman" w:cs="Times New Roman" w:hint="default"/>
      <w:b/>
      <w:bCs/>
      <w:i/>
      <w:iCs/>
      <w:spacing w:val="0"/>
      <w:sz w:val="26"/>
      <w:szCs w:val="26"/>
    </w:rPr>
  </w:style>
  <w:style w:type="character" w:customStyle="1" w:styleId="48">
    <w:name w:val="Основной текст + Полужирный48"/>
    <w:aliases w:val="Курсив34"/>
    <w:basedOn w:val="a0"/>
    <w:uiPriority w:val="99"/>
    <w:rsid w:val="00367BB9"/>
    <w:rPr>
      <w:rFonts w:ascii="Times New Roman" w:hAnsi="Times New Roman" w:cs="Times New Roman" w:hint="default"/>
      <w:b/>
      <w:bCs/>
      <w:i/>
      <w:iCs/>
      <w:spacing w:val="0"/>
      <w:sz w:val="26"/>
      <w:szCs w:val="26"/>
    </w:rPr>
  </w:style>
  <w:style w:type="character" w:customStyle="1" w:styleId="22">
    <w:name w:val="Заголовок №2 + Не полужирный"/>
    <w:aliases w:val="Не курсив"/>
    <w:basedOn w:val="21"/>
    <w:uiPriority w:val="99"/>
    <w:rsid w:val="00367BB9"/>
    <w:rPr>
      <w:spacing w:val="0"/>
    </w:rPr>
  </w:style>
  <w:style w:type="character" w:customStyle="1" w:styleId="47">
    <w:name w:val="Основной текст + Полужирный47"/>
    <w:basedOn w:val="a0"/>
    <w:uiPriority w:val="99"/>
    <w:rsid w:val="00367BB9"/>
    <w:rPr>
      <w:rFonts w:ascii="Times New Roman" w:hAnsi="Times New Roman" w:cs="Times New Roman" w:hint="default"/>
      <w:b/>
      <w:bCs/>
      <w:spacing w:val="0"/>
      <w:sz w:val="26"/>
      <w:szCs w:val="26"/>
    </w:rPr>
  </w:style>
  <w:style w:type="character" w:customStyle="1" w:styleId="46">
    <w:name w:val="Основной текст + Полужирный46"/>
    <w:aliases w:val="Курсив33"/>
    <w:basedOn w:val="a0"/>
    <w:uiPriority w:val="99"/>
    <w:rsid w:val="00367BB9"/>
    <w:rPr>
      <w:rFonts w:ascii="Times New Roman" w:hAnsi="Times New Roman" w:cs="Times New Roman" w:hint="default"/>
      <w:b/>
      <w:bCs/>
      <w:i/>
      <w:iCs/>
      <w:spacing w:val="0"/>
      <w:sz w:val="26"/>
      <w:szCs w:val="26"/>
    </w:rPr>
  </w:style>
  <w:style w:type="character" w:customStyle="1" w:styleId="33">
    <w:name w:val="Заголовок №3 + Курсив"/>
    <w:basedOn w:val="31"/>
    <w:uiPriority w:val="99"/>
    <w:rsid w:val="00367BB9"/>
    <w:rPr>
      <w:i/>
      <w:iCs/>
      <w:u w:val="single"/>
    </w:rPr>
  </w:style>
  <w:style w:type="character" w:customStyle="1" w:styleId="11">
    <w:name w:val="Основной текст + 11"/>
    <w:aliases w:val="5 pt"/>
    <w:basedOn w:val="a0"/>
    <w:uiPriority w:val="99"/>
    <w:rsid w:val="00367BB9"/>
    <w:rPr>
      <w:rFonts w:ascii="Times New Roman" w:hAnsi="Times New Roman" w:cs="Times New Roman" w:hint="default"/>
      <w:spacing w:val="0"/>
      <w:sz w:val="23"/>
      <w:szCs w:val="23"/>
    </w:rPr>
  </w:style>
  <w:style w:type="character" w:customStyle="1" w:styleId="45">
    <w:name w:val="Основной текст + Полужирный45"/>
    <w:aliases w:val="Курсив32"/>
    <w:basedOn w:val="a0"/>
    <w:uiPriority w:val="99"/>
    <w:rsid w:val="00367BB9"/>
    <w:rPr>
      <w:rFonts w:ascii="Times New Roman" w:hAnsi="Times New Roman" w:cs="Times New Roman" w:hint="default"/>
      <w:b/>
      <w:bCs/>
      <w:i/>
      <w:iCs/>
      <w:spacing w:val="0"/>
      <w:sz w:val="26"/>
      <w:szCs w:val="26"/>
      <w:u w:val="single"/>
    </w:rPr>
  </w:style>
  <w:style w:type="character" w:customStyle="1" w:styleId="44">
    <w:name w:val="Основной текст + Полужирный44"/>
    <w:basedOn w:val="a0"/>
    <w:uiPriority w:val="99"/>
    <w:rsid w:val="00367BB9"/>
    <w:rPr>
      <w:rFonts w:ascii="Times New Roman" w:hAnsi="Times New Roman" w:cs="Times New Roman" w:hint="default"/>
      <w:b/>
      <w:bCs/>
      <w:spacing w:val="0"/>
      <w:sz w:val="26"/>
      <w:szCs w:val="26"/>
    </w:rPr>
  </w:style>
  <w:style w:type="character" w:customStyle="1" w:styleId="38">
    <w:name w:val="Заголовок №3 + Курсив8"/>
    <w:basedOn w:val="31"/>
    <w:uiPriority w:val="99"/>
    <w:rsid w:val="00367BB9"/>
    <w:rPr>
      <w:i/>
      <w:iCs/>
      <w:u w:val="single"/>
    </w:rPr>
  </w:style>
  <w:style w:type="character" w:customStyle="1" w:styleId="43">
    <w:name w:val="Основной текст + Полужирный43"/>
    <w:aliases w:val="Курсив31"/>
    <w:basedOn w:val="a0"/>
    <w:uiPriority w:val="99"/>
    <w:rsid w:val="00367BB9"/>
    <w:rPr>
      <w:rFonts w:ascii="Times New Roman" w:hAnsi="Times New Roman" w:cs="Times New Roman" w:hint="default"/>
      <w:b/>
      <w:bCs/>
      <w:i/>
      <w:iCs/>
      <w:spacing w:val="0"/>
      <w:sz w:val="26"/>
      <w:szCs w:val="26"/>
      <w:u w:val="single"/>
    </w:rPr>
  </w:style>
  <w:style w:type="character" w:customStyle="1" w:styleId="42">
    <w:name w:val="Основной текст + Полужирный42"/>
    <w:aliases w:val="Курсив30"/>
    <w:basedOn w:val="a0"/>
    <w:uiPriority w:val="99"/>
    <w:rsid w:val="00367BB9"/>
    <w:rPr>
      <w:rFonts w:ascii="Times New Roman" w:hAnsi="Times New Roman" w:cs="Times New Roman" w:hint="default"/>
      <w:b/>
      <w:bCs/>
      <w:i/>
      <w:iCs/>
      <w:spacing w:val="0"/>
      <w:sz w:val="26"/>
      <w:szCs w:val="26"/>
      <w:u w:val="single"/>
    </w:rPr>
  </w:style>
  <w:style w:type="character" w:customStyle="1" w:styleId="41">
    <w:name w:val="Основной текст + Полужирный41"/>
    <w:basedOn w:val="a0"/>
    <w:uiPriority w:val="99"/>
    <w:rsid w:val="00367BB9"/>
    <w:rPr>
      <w:rFonts w:ascii="Times New Roman" w:hAnsi="Times New Roman" w:cs="Times New Roman" w:hint="default"/>
      <w:b/>
      <w:bCs/>
      <w:spacing w:val="0"/>
      <w:sz w:val="26"/>
      <w:szCs w:val="26"/>
    </w:rPr>
  </w:style>
  <w:style w:type="character" w:customStyle="1" w:styleId="37">
    <w:name w:val="Заголовок №3 + Курсив7"/>
    <w:basedOn w:val="31"/>
    <w:uiPriority w:val="99"/>
    <w:rsid w:val="00367BB9"/>
    <w:rPr>
      <w:i/>
      <w:iCs/>
      <w:u w:val="single"/>
    </w:rPr>
  </w:style>
  <w:style w:type="character" w:customStyle="1" w:styleId="12pt">
    <w:name w:val="Основной текст + 12 pt"/>
    <w:aliases w:val="Малые прописные"/>
    <w:basedOn w:val="a0"/>
    <w:uiPriority w:val="99"/>
    <w:rsid w:val="00367BB9"/>
    <w:rPr>
      <w:rFonts w:ascii="Times New Roman" w:hAnsi="Times New Roman" w:cs="Times New Roman" w:hint="default"/>
      <w:smallCaps/>
      <w:spacing w:val="0"/>
      <w:sz w:val="24"/>
      <w:szCs w:val="24"/>
      <w:lang w:val="en-US" w:eastAsia="en-US"/>
    </w:rPr>
  </w:style>
  <w:style w:type="character" w:customStyle="1" w:styleId="400">
    <w:name w:val="Основной текст + Полужирный40"/>
    <w:aliases w:val="Курсив29"/>
    <w:basedOn w:val="a0"/>
    <w:uiPriority w:val="99"/>
    <w:rsid w:val="00367BB9"/>
    <w:rPr>
      <w:rFonts w:ascii="Times New Roman" w:hAnsi="Times New Roman" w:cs="Times New Roman" w:hint="default"/>
      <w:b/>
      <w:bCs/>
      <w:i/>
      <w:iCs/>
      <w:spacing w:val="0"/>
      <w:sz w:val="26"/>
      <w:szCs w:val="26"/>
      <w:u w:val="single"/>
    </w:rPr>
  </w:style>
  <w:style w:type="character" w:customStyle="1" w:styleId="39">
    <w:name w:val="Основной текст + Полужирный39"/>
    <w:aliases w:val="Курсив28"/>
    <w:basedOn w:val="a0"/>
    <w:uiPriority w:val="99"/>
    <w:rsid w:val="00367BB9"/>
    <w:rPr>
      <w:rFonts w:ascii="Times New Roman" w:hAnsi="Times New Roman" w:cs="Times New Roman" w:hint="default"/>
      <w:b/>
      <w:bCs/>
      <w:i/>
      <w:iCs/>
      <w:spacing w:val="0"/>
      <w:sz w:val="26"/>
      <w:szCs w:val="26"/>
      <w:u w:val="single"/>
    </w:rPr>
  </w:style>
  <w:style w:type="character" w:customStyle="1" w:styleId="36">
    <w:name w:val="Заголовок №3 + Курсив6"/>
    <w:basedOn w:val="31"/>
    <w:uiPriority w:val="99"/>
    <w:rsid w:val="00367BB9"/>
    <w:rPr>
      <w:i/>
      <w:iCs/>
      <w:u w:val="single"/>
    </w:rPr>
  </w:style>
  <w:style w:type="character" w:customStyle="1" w:styleId="380">
    <w:name w:val="Основной текст + Полужирный38"/>
    <w:aliases w:val="Курсив27"/>
    <w:basedOn w:val="a0"/>
    <w:uiPriority w:val="99"/>
    <w:rsid w:val="00367BB9"/>
    <w:rPr>
      <w:rFonts w:ascii="Times New Roman" w:hAnsi="Times New Roman" w:cs="Times New Roman" w:hint="default"/>
      <w:b/>
      <w:bCs/>
      <w:i/>
      <w:iCs/>
      <w:spacing w:val="0"/>
      <w:sz w:val="26"/>
      <w:szCs w:val="26"/>
      <w:u w:val="single"/>
    </w:rPr>
  </w:style>
  <w:style w:type="character" w:customStyle="1" w:styleId="370">
    <w:name w:val="Основной текст + Полужирный37"/>
    <w:basedOn w:val="a0"/>
    <w:uiPriority w:val="99"/>
    <w:rsid w:val="00367BB9"/>
    <w:rPr>
      <w:rFonts w:ascii="Times New Roman" w:hAnsi="Times New Roman" w:cs="Times New Roman" w:hint="default"/>
      <w:b/>
      <w:bCs/>
      <w:spacing w:val="0"/>
      <w:sz w:val="26"/>
      <w:szCs w:val="26"/>
    </w:rPr>
  </w:style>
  <w:style w:type="character" w:customStyle="1" w:styleId="35">
    <w:name w:val="Заголовок №3 + Курсив5"/>
    <w:basedOn w:val="31"/>
    <w:uiPriority w:val="99"/>
    <w:rsid w:val="00367BB9"/>
    <w:rPr>
      <w:i/>
      <w:iCs/>
      <w:u w:val="single"/>
    </w:rPr>
  </w:style>
  <w:style w:type="character" w:customStyle="1" w:styleId="360">
    <w:name w:val="Основной текст + Полужирный36"/>
    <w:aliases w:val="Курсив26"/>
    <w:basedOn w:val="a0"/>
    <w:uiPriority w:val="99"/>
    <w:rsid w:val="00367BB9"/>
    <w:rPr>
      <w:rFonts w:ascii="Times New Roman" w:hAnsi="Times New Roman" w:cs="Times New Roman" w:hint="default"/>
      <w:b/>
      <w:bCs/>
      <w:i/>
      <w:iCs/>
      <w:spacing w:val="0"/>
      <w:sz w:val="26"/>
      <w:szCs w:val="26"/>
      <w:u w:val="single"/>
    </w:rPr>
  </w:style>
  <w:style w:type="character" w:customStyle="1" w:styleId="350">
    <w:name w:val="Основной текст + Полужирный35"/>
    <w:aliases w:val="Курсив25"/>
    <w:basedOn w:val="a0"/>
    <w:uiPriority w:val="99"/>
    <w:rsid w:val="00367BB9"/>
    <w:rPr>
      <w:rFonts w:ascii="Times New Roman" w:hAnsi="Times New Roman" w:cs="Times New Roman" w:hint="default"/>
      <w:b/>
      <w:bCs/>
      <w:i/>
      <w:iCs/>
      <w:spacing w:val="0"/>
      <w:sz w:val="26"/>
      <w:szCs w:val="26"/>
      <w:u w:val="single"/>
    </w:rPr>
  </w:style>
  <w:style w:type="character" w:customStyle="1" w:styleId="34">
    <w:name w:val="Заголовок №3 + Курсив4"/>
    <w:basedOn w:val="31"/>
    <w:uiPriority w:val="99"/>
    <w:rsid w:val="00367BB9"/>
    <w:rPr>
      <w:i/>
      <w:iCs/>
      <w:u w:val="single"/>
    </w:rPr>
  </w:style>
  <w:style w:type="character" w:customStyle="1" w:styleId="340">
    <w:name w:val="Основной текст + Полужирный34"/>
    <w:aliases w:val="Курсив24"/>
    <w:basedOn w:val="a0"/>
    <w:uiPriority w:val="99"/>
    <w:rsid w:val="00367BB9"/>
    <w:rPr>
      <w:rFonts w:ascii="Times New Roman" w:hAnsi="Times New Roman" w:cs="Times New Roman" w:hint="default"/>
      <w:b/>
      <w:bCs/>
      <w:i/>
      <w:iCs/>
      <w:spacing w:val="0"/>
      <w:sz w:val="26"/>
      <w:szCs w:val="26"/>
      <w:u w:val="single"/>
    </w:rPr>
  </w:style>
  <w:style w:type="character" w:customStyle="1" w:styleId="112">
    <w:name w:val="Основной текст + 112"/>
    <w:aliases w:val="5 pt2"/>
    <w:basedOn w:val="a0"/>
    <w:uiPriority w:val="99"/>
    <w:rsid w:val="00367BB9"/>
    <w:rPr>
      <w:rFonts w:ascii="Times New Roman" w:hAnsi="Times New Roman" w:cs="Times New Roman" w:hint="default"/>
      <w:spacing w:val="0"/>
      <w:sz w:val="23"/>
      <w:szCs w:val="23"/>
    </w:rPr>
  </w:style>
  <w:style w:type="character" w:customStyle="1" w:styleId="330">
    <w:name w:val="Основной текст + Полужирный33"/>
    <w:aliases w:val="Курсив23"/>
    <w:basedOn w:val="a0"/>
    <w:uiPriority w:val="99"/>
    <w:rsid w:val="00367BB9"/>
    <w:rPr>
      <w:rFonts w:ascii="Times New Roman" w:hAnsi="Times New Roman" w:cs="Times New Roman" w:hint="default"/>
      <w:b/>
      <w:bCs/>
      <w:i/>
      <w:iCs/>
      <w:spacing w:val="0"/>
      <w:sz w:val="26"/>
      <w:szCs w:val="26"/>
      <w:u w:val="single"/>
    </w:rPr>
  </w:style>
  <w:style w:type="character" w:customStyle="1" w:styleId="320">
    <w:name w:val="Основной текст + Полужирный32"/>
    <w:aliases w:val="Курсив22"/>
    <w:basedOn w:val="a0"/>
    <w:uiPriority w:val="99"/>
    <w:rsid w:val="00367BB9"/>
    <w:rPr>
      <w:rFonts w:ascii="Times New Roman" w:hAnsi="Times New Roman" w:cs="Times New Roman" w:hint="default"/>
      <w:b/>
      <w:bCs/>
      <w:i/>
      <w:iCs/>
      <w:spacing w:val="0"/>
      <w:sz w:val="26"/>
      <w:szCs w:val="26"/>
    </w:rPr>
  </w:style>
  <w:style w:type="character" w:customStyle="1" w:styleId="50">
    <w:name w:val="Основной текст (5)"/>
    <w:basedOn w:val="5"/>
    <w:uiPriority w:val="99"/>
    <w:rsid w:val="00367BB9"/>
    <w:rPr>
      <w:u w:val="single"/>
    </w:rPr>
  </w:style>
  <w:style w:type="character" w:customStyle="1" w:styleId="1pt">
    <w:name w:val="Основной текст + Интервал 1 pt"/>
    <w:basedOn w:val="a0"/>
    <w:uiPriority w:val="99"/>
    <w:rsid w:val="00367BB9"/>
    <w:rPr>
      <w:rFonts w:ascii="Times New Roman" w:hAnsi="Times New Roman" w:cs="Times New Roman" w:hint="default"/>
      <w:spacing w:val="30"/>
      <w:sz w:val="26"/>
      <w:szCs w:val="26"/>
    </w:rPr>
  </w:style>
  <w:style w:type="character" w:customStyle="1" w:styleId="23">
    <w:name w:val="Заголовок №2"/>
    <w:basedOn w:val="21"/>
    <w:uiPriority w:val="99"/>
    <w:rsid w:val="00367BB9"/>
    <w:rPr>
      <w:u w:val="single"/>
    </w:rPr>
  </w:style>
  <w:style w:type="character" w:customStyle="1" w:styleId="310">
    <w:name w:val="Основной текст + Полужирный31"/>
    <w:aliases w:val="Курсив21"/>
    <w:basedOn w:val="a0"/>
    <w:uiPriority w:val="99"/>
    <w:rsid w:val="00367BB9"/>
    <w:rPr>
      <w:rFonts w:ascii="Times New Roman" w:hAnsi="Times New Roman" w:cs="Times New Roman" w:hint="default"/>
      <w:b/>
      <w:bCs/>
      <w:i/>
      <w:iCs/>
      <w:spacing w:val="0"/>
      <w:sz w:val="26"/>
      <w:szCs w:val="26"/>
      <w:u w:val="single"/>
      <w:lang w:val="en-US" w:eastAsia="en-US"/>
    </w:rPr>
  </w:style>
  <w:style w:type="character" w:customStyle="1" w:styleId="300">
    <w:name w:val="Основной текст + Полужирный30"/>
    <w:aliases w:val="Курсив20"/>
    <w:basedOn w:val="a0"/>
    <w:uiPriority w:val="99"/>
    <w:rsid w:val="00367BB9"/>
    <w:rPr>
      <w:rFonts w:ascii="Times New Roman" w:hAnsi="Times New Roman" w:cs="Times New Roman" w:hint="default"/>
      <w:b/>
      <w:bCs/>
      <w:i/>
      <w:iCs/>
      <w:spacing w:val="0"/>
      <w:sz w:val="26"/>
      <w:szCs w:val="26"/>
      <w:u w:val="single"/>
    </w:rPr>
  </w:style>
  <w:style w:type="character" w:customStyle="1" w:styleId="331">
    <w:name w:val="Заголовок №3 + Курсив3"/>
    <w:basedOn w:val="31"/>
    <w:uiPriority w:val="99"/>
    <w:rsid w:val="00367BB9"/>
    <w:rPr>
      <w:i/>
      <w:iCs/>
      <w:u w:val="single"/>
    </w:rPr>
  </w:style>
  <w:style w:type="character" w:customStyle="1" w:styleId="29">
    <w:name w:val="Основной текст + Полужирный29"/>
    <w:aliases w:val="Курсив19"/>
    <w:basedOn w:val="a0"/>
    <w:uiPriority w:val="99"/>
    <w:rsid w:val="00367BB9"/>
    <w:rPr>
      <w:rFonts w:ascii="Times New Roman" w:hAnsi="Times New Roman" w:cs="Times New Roman" w:hint="default"/>
      <w:b/>
      <w:bCs/>
      <w:i/>
      <w:iCs/>
      <w:spacing w:val="0"/>
      <w:sz w:val="26"/>
      <w:szCs w:val="26"/>
      <w:u w:val="single"/>
    </w:rPr>
  </w:style>
  <w:style w:type="character" w:customStyle="1" w:styleId="28">
    <w:name w:val="Основной текст + Полужирный28"/>
    <w:basedOn w:val="a0"/>
    <w:uiPriority w:val="99"/>
    <w:rsid w:val="00367BB9"/>
    <w:rPr>
      <w:rFonts w:ascii="Times New Roman" w:hAnsi="Times New Roman" w:cs="Times New Roman" w:hint="default"/>
      <w:b/>
      <w:bCs/>
      <w:noProof/>
      <w:spacing w:val="0"/>
      <w:sz w:val="26"/>
      <w:szCs w:val="26"/>
    </w:rPr>
  </w:style>
  <w:style w:type="character" w:customStyle="1" w:styleId="27">
    <w:name w:val="Основной текст + Полужирный27"/>
    <w:aliases w:val="Курсив18"/>
    <w:basedOn w:val="a0"/>
    <w:uiPriority w:val="99"/>
    <w:rsid w:val="00367BB9"/>
    <w:rPr>
      <w:rFonts w:ascii="Times New Roman" w:hAnsi="Times New Roman" w:cs="Times New Roman" w:hint="default"/>
      <w:b/>
      <w:bCs/>
      <w:i/>
      <w:iCs/>
      <w:spacing w:val="0"/>
      <w:sz w:val="26"/>
      <w:szCs w:val="26"/>
      <w:u w:val="single"/>
      <w:lang w:val="en-US" w:eastAsia="en-US"/>
    </w:rPr>
  </w:style>
  <w:style w:type="character" w:customStyle="1" w:styleId="26">
    <w:name w:val="Основной текст + Полужирный26"/>
    <w:aliases w:val="Курсив17"/>
    <w:basedOn w:val="a0"/>
    <w:uiPriority w:val="99"/>
    <w:rsid w:val="00367BB9"/>
    <w:rPr>
      <w:rFonts w:ascii="Times New Roman" w:hAnsi="Times New Roman" w:cs="Times New Roman" w:hint="default"/>
      <w:b/>
      <w:bCs/>
      <w:i/>
      <w:iCs/>
      <w:spacing w:val="0"/>
      <w:sz w:val="26"/>
      <w:szCs w:val="26"/>
      <w:u w:val="single"/>
    </w:rPr>
  </w:style>
  <w:style w:type="character" w:customStyle="1" w:styleId="25">
    <w:name w:val="Основной текст + Полужирный25"/>
    <w:basedOn w:val="a0"/>
    <w:uiPriority w:val="99"/>
    <w:rsid w:val="00367BB9"/>
    <w:rPr>
      <w:rFonts w:ascii="Times New Roman" w:hAnsi="Times New Roman" w:cs="Times New Roman" w:hint="default"/>
      <w:b/>
      <w:bCs/>
      <w:noProof/>
      <w:spacing w:val="0"/>
      <w:sz w:val="26"/>
      <w:szCs w:val="26"/>
    </w:rPr>
  </w:style>
  <w:style w:type="character" w:customStyle="1" w:styleId="58">
    <w:name w:val="Основной текст (5)8"/>
    <w:basedOn w:val="5"/>
    <w:uiPriority w:val="99"/>
    <w:rsid w:val="00367BB9"/>
    <w:rPr>
      <w:u w:val="single"/>
    </w:rPr>
  </w:style>
  <w:style w:type="character" w:customStyle="1" w:styleId="250">
    <w:name w:val="Заголовок №25"/>
    <w:basedOn w:val="21"/>
    <w:uiPriority w:val="99"/>
    <w:rsid w:val="00367BB9"/>
    <w:rPr>
      <w:u w:val="single"/>
    </w:rPr>
  </w:style>
  <w:style w:type="character" w:customStyle="1" w:styleId="24">
    <w:name w:val="Основной текст + Полужирный24"/>
    <w:basedOn w:val="a0"/>
    <w:uiPriority w:val="99"/>
    <w:rsid w:val="00367BB9"/>
    <w:rPr>
      <w:rFonts w:ascii="Times New Roman" w:hAnsi="Times New Roman" w:cs="Times New Roman" w:hint="default"/>
      <w:b/>
      <w:bCs/>
      <w:noProof/>
      <w:spacing w:val="0"/>
      <w:sz w:val="26"/>
      <w:szCs w:val="26"/>
    </w:rPr>
  </w:style>
  <w:style w:type="character" w:customStyle="1" w:styleId="230">
    <w:name w:val="Основной текст + Полужирный23"/>
    <w:aliases w:val="Курсив16"/>
    <w:basedOn w:val="a0"/>
    <w:uiPriority w:val="99"/>
    <w:rsid w:val="00367BB9"/>
    <w:rPr>
      <w:rFonts w:ascii="Times New Roman" w:hAnsi="Times New Roman" w:cs="Times New Roman" w:hint="default"/>
      <w:b/>
      <w:bCs/>
      <w:i/>
      <w:iCs/>
      <w:spacing w:val="0"/>
      <w:sz w:val="26"/>
      <w:szCs w:val="26"/>
      <w:u w:val="single"/>
      <w:lang w:val="en-US" w:eastAsia="en-US"/>
    </w:rPr>
  </w:style>
  <w:style w:type="character" w:customStyle="1" w:styleId="220">
    <w:name w:val="Основной текст + Полужирный22"/>
    <w:aliases w:val="Курсив15"/>
    <w:basedOn w:val="a0"/>
    <w:uiPriority w:val="99"/>
    <w:rsid w:val="00367BB9"/>
    <w:rPr>
      <w:rFonts w:ascii="Times New Roman" w:hAnsi="Times New Roman" w:cs="Times New Roman" w:hint="default"/>
      <w:b/>
      <w:bCs/>
      <w:i/>
      <w:iCs/>
      <w:spacing w:val="0"/>
      <w:sz w:val="26"/>
      <w:szCs w:val="26"/>
      <w:u w:val="single"/>
    </w:rPr>
  </w:style>
  <w:style w:type="character" w:customStyle="1" w:styleId="211">
    <w:name w:val="Основной текст + Полужирный21"/>
    <w:basedOn w:val="a0"/>
    <w:uiPriority w:val="99"/>
    <w:rsid w:val="00367BB9"/>
    <w:rPr>
      <w:rFonts w:ascii="Times New Roman" w:hAnsi="Times New Roman" w:cs="Times New Roman" w:hint="default"/>
      <w:b/>
      <w:bCs/>
      <w:noProof/>
      <w:spacing w:val="0"/>
      <w:sz w:val="26"/>
      <w:szCs w:val="26"/>
    </w:rPr>
  </w:style>
  <w:style w:type="character" w:customStyle="1" w:styleId="57">
    <w:name w:val="Основной текст (5)7"/>
    <w:basedOn w:val="5"/>
    <w:uiPriority w:val="99"/>
    <w:rsid w:val="00367BB9"/>
    <w:rPr>
      <w:u w:val="single"/>
    </w:rPr>
  </w:style>
  <w:style w:type="character" w:customStyle="1" w:styleId="200">
    <w:name w:val="Основной текст + Полужирный20"/>
    <w:aliases w:val="Курсив14"/>
    <w:basedOn w:val="a0"/>
    <w:uiPriority w:val="99"/>
    <w:rsid w:val="00367BB9"/>
    <w:rPr>
      <w:rFonts w:ascii="Times New Roman" w:hAnsi="Times New Roman" w:cs="Times New Roman" w:hint="default"/>
      <w:b/>
      <w:bCs/>
      <w:i/>
      <w:iCs/>
      <w:spacing w:val="0"/>
      <w:sz w:val="26"/>
      <w:szCs w:val="26"/>
      <w:u w:val="single"/>
    </w:rPr>
  </w:style>
  <w:style w:type="character" w:customStyle="1" w:styleId="56">
    <w:name w:val="Основной текст (5)6"/>
    <w:basedOn w:val="5"/>
    <w:uiPriority w:val="99"/>
    <w:rsid w:val="00367BB9"/>
    <w:rPr>
      <w:u w:val="single"/>
    </w:rPr>
  </w:style>
  <w:style w:type="character" w:customStyle="1" w:styleId="19">
    <w:name w:val="Основной текст + Полужирный19"/>
    <w:aliases w:val="Курсив13"/>
    <w:basedOn w:val="a0"/>
    <w:uiPriority w:val="99"/>
    <w:rsid w:val="00367BB9"/>
    <w:rPr>
      <w:rFonts w:ascii="Times New Roman" w:hAnsi="Times New Roman" w:cs="Times New Roman" w:hint="default"/>
      <w:b/>
      <w:bCs/>
      <w:i/>
      <w:iCs/>
      <w:spacing w:val="0"/>
      <w:sz w:val="26"/>
      <w:szCs w:val="26"/>
      <w:u w:val="single"/>
    </w:rPr>
  </w:style>
  <w:style w:type="character" w:customStyle="1" w:styleId="18">
    <w:name w:val="Основной текст + Полужирный18"/>
    <w:aliases w:val="Курсив12"/>
    <w:basedOn w:val="a0"/>
    <w:uiPriority w:val="99"/>
    <w:rsid w:val="00367BB9"/>
    <w:rPr>
      <w:rFonts w:ascii="Times New Roman" w:hAnsi="Times New Roman" w:cs="Times New Roman" w:hint="default"/>
      <w:b/>
      <w:bCs/>
      <w:i/>
      <w:iCs/>
      <w:spacing w:val="0"/>
      <w:sz w:val="26"/>
      <w:szCs w:val="26"/>
      <w:u w:val="single"/>
    </w:rPr>
  </w:style>
  <w:style w:type="character" w:customStyle="1" w:styleId="55">
    <w:name w:val="Основной текст (5)5"/>
    <w:basedOn w:val="5"/>
    <w:uiPriority w:val="99"/>
    <w:rsid w:val="00367BB9"/>
    <w:rPr>
      <w:u w:val="single"/>
    </w:rPr>
  </w:style>
  <w:style w:type="character" w:customStyle="1" w:styleId="12pt1">
    <w:name w:val="Основной текст + 12 pt1"/>
    <w:aliases w:val="Малые прописные1"/>
    <w:basedOn w:val="a0"/>
    <w:uiPriority w:val="99"/>
    <w:rsid w:val="00367BB9"/>
    <w:rPr>
      <w:rFonts w:ascii="Times New Roman" w:hAnsi="Times New Roman" w:cs="Times New Roman" w:hint="default"/>
      <w:smallCaps/>
      <w:spacing w:val="0"/>
      <w:sz w:val="24"/>
      <w:szCs w:val="24"/>
      <w:lang w:val="en-US" w:eastAsia="en-US"/>
    </w:rPr>
  </w:style>
  <w:style w:type="character" w:customStyle="1" w:styleId="17">
    <w:name w:val="Основной текст + Полужирный17"/>
    <w:aliases w:val="Курсив11"/>
    <w:basedOn w:val="a0"/>
    <w:uiPriority w:val="99"/>
    <w:rsid w:val="00367BB9"/>
    <w:rPr>
      <w:rFonts w:ascii="Times New Roman" w:hAnsi="Times New Roman" w:cs="Times New Roman" w:hint="default"/>
      <w:b/>
      <w:bCs/>
      <w:i/>
      <w:iCs/>
      <w:spacing w:val="0"/>
      <w:sz w:val="26"/>
      <w:szCs w:val="26"/>
      <w:u w:val="single"/>
    </w:rPr>
  </w:style>
  <w:style w:type="character" w:customStyle="1" w:styleId="16">
    <w:name w:val="Основной текст + Полужирный16"/>
    <w:aliases w:val="Курсив10"/>
    <w:basedOn w:val="a0"/>
    <w:uiPriority w:val="99"/>
    <w:rsid w:val="00367BB9"/>
    <w:rPr>
      <w:rFonts w:ascii="Times New Roman" w:hAnsi="Times New Roman" w:cs="Times New Roman" w:hint="default"/>
      <w:b/>
      <w:bCs/>
      <w:i/>
      <w:iCs/>
      <w:spacing w:val="0"/>
      <w:sz w:val="26"/>
      <w:szCs w:val="26"/>
      <w:u w:val="single"/>
    </w:rPr>
  </w:style>
  <w:style w:type="character" w:customStyle="1" w:styleId="15">
    <w:name w:val="Основной текст + Полужирный15"/>
    <w:basedOn w:val="a0"/>
    <w:uiPriority w:val="99"/>
    <w:rsid w:val="00367BB9"/>
    <w:rPr>
      <w:rFonts w:ascii="Times New Roman" w:hAnsi="Times New Roman" w:cs="Times New Roman" w:hint="default"/>
      <w:b/>
      <w:bCs/>
      <w:spacing w:val="0"/>
      <w:sz w:val="26"/>
      <w:szCs w:val="26"/>
    </w:rPr>
  </w:style>
  <w:style w:type="character" w:customStyle="1" w:styleId="321">
    <w:name w:val="Заголовок №3 + Курсив2"/>
    <w:basedOn w:val="31"/>
    <w:uiPriority w:val="99"/>
    <w:rsid w:val="00367BB9"/>
    <w:rPr>
      <w:i/>
      <w:iCs/>
      <w:u w:val="single"/>
    </w:rPr>
  </w:style>
  <w:style w:type="character" w:customStyle="1" w:styleId="240">
    <w:name w:val="Заголовок №24"/>
    <w:basedOn w:val="21"/>
    <w:uiPriority w:val="99"/>
    <w:rsid w:val="00367BB9"/>
    <w:rPr>
      <w:u w:val="single"/>
    </w:rPr>
  </w:style>
  <w:style w:type="character" w:customStyle="1" w:styleId="14">
    <w:name w:val="Основной текст + Полужирный14"/>
    <w:aliases w:val="Курсив9"/>
    <w:basedOn w:val="a0"/>
    <w:uiPriority w:val="99"/>
    <w:rsid w:val="00367BB9"/>
    <w:rPr>
      <w:rFonts w:ascii="Times New Roman" w:hAnsi="Times New Roman" w:cs="Times New Roman" w:hint="default"/>
      <w:b/>
      <w:bCs/>
      <w:i/>
      <w:iCs/>
      <w:spacing w:val="0"/>
      <w:sz w:val="26"/>
      <w:szCs w:val="26"/>
      <w:u w:val="single"/>
    </w:rPr>
  </w:style>
  <w:style w:type="character" w:customStyle="1" w:styleId="311">
    <w:name w:val="Заголовок №3 + Курсив1"/>
    <w:basedOn w:val="31"/>
    <w:uiPriority w:val="99"/>
    <w:rsid w:val="00367BB9"/>
    <w:rPr>
      <w:i/>
      <w:iCs/>
      <w:u w:val="single"/>
    </w:rPr>
  </w:style>
  <w:style w:type="character" w:customStyle="1" w:styleId="13">
    <w:name w:val="Основной текст + Полужирный13"/>
    <w:aliases w:val="Курсив8"/>
    <w:basedOn w:val="a0"/>
    <w:uiPriority w:val="99"/>
    <w:rsid w:val="00367BB9"/>
    <w:rPr>
      <w:rFonts w:ascii="Times New Roman" w:hAnsi="Times New Roman" w:cs="Times New Roman" w:hint="default"/>
      <w:b/>
      <w:bCs/>
      <w:i/>
      <w:iCs/>
      <w:spacing w:val="0"/>
      <w:sz w:val="26"/>
      <w:szCs w:val="26"/>
      <w:u w:val="single"/>
    </w:rPr>
  </w:style>
  <w:style w:type="character" w:customStyle="1" w:styleId="12">
    <w:name w:val="Основной текст + Полужирный12"/>
    <w:aliases w:val="Курсив7"/>
    <w:basedOn w:val="a0"/>
    <w:uiPriority w:val="99"/>
    <w:rsid w:val="00367BB9"/>
    <w:rPr>
      <w:rFonts w:ascii="Times New Roman" w:hAnsi="Times New Roman" w:cs="Times New Roman" w:hint="default"/>
      <w:b/>
      <w:bCs/>
      <w:i/>
      <w:iCs/>
      <w:spacing w:val="0"/>
      <w:sz w:val="26"/>
      <w:szCs w:val="26"/>
      <w:u w:val="single"/>
    </w:rPr>
  </w:style>
  <w:style w:type="character" w:customStyle="1" w:styleId="111">
    <w:name w:val="Основной текст + 111"/>
    <w:aliases w:val="5 pt1"/>
    <w:basedOn w:val="a0"/>
    <w:uiPriority w:val="99"/>
    <w:rsid w:val="00367BB9"/>
    <w:rPr>
      <w:rFonts w:ascii="Times New Roman" w:hAnsi="Times New Roman" w:cs="Times New Roman" w:hint="default"/>
      <w:spacing w:val="0"/>
      <w:sz w:val="23"/>
      <w:szCs w:val="23"/>
    </w:rPr>
  </w:style>
  <w:style w:type="character" w:customStyle="1" w:styleId="110">
    <w:name w:val="Основной текст + Полужирный11"/>
    <w:aliases w:val="Курсив6"/>
    <w:basedOn w:val="a0"/>
    <w:uiPriority w:val="99"/>
    <w:rsid w:val="00367BB9"/>
    <w:rPr>
      <w:rFonts w:ascii="Times New Roman" w:hAnsi="Times New Roman" w:cs="Times New Roman" w:hint="default"/>
      <w:b/>
      <w:bCs/>
      <w:i/>
      <w:iCs/>
      <w:spacing w:val="0"/>
      <w:sz w:val="26"/>
      <w:szCs w:val="26"/>
    </w:rPr>
  </w:style>
  <w:style w:type="character" w:customStyle="1" w:styleId="54">
    <w:name w:val="Основной текст (5)4"/>
    <w:basedOn w:val="5"/>
    <w:uiPriority w:val="99"/>
    <w:rsid w:val="00367BB9"/>
    <w:rPr>
      <w:u w:val="single"/>
    </w:rPr>
  </w:style>
  <w:style w:type="character" w:customStyle="1" w:styleId="231">
    <w:name w:val="Заголовок №23"/>
    <w:basedOn w:val="21"/>
    <w:uiPriority w:val="99"/>
    <w:rsid w:val="00367BB9"/>
    <w:rPr>
      <w:u w:val="single"/>
    </w:rPr>
  </w:style>
  <w:style w:type="character" w:customStyle="1" w:styleId="221">
    <w:name w:val="Заголовок №22"/>
    <w:basedOn w:val="21"/>
    <w:uiPriority w:val="99"/>
    <w:rsid w:val="00367BB9"/>
    <w:rPr>
      <w:u w:val="single"/>
      <w:lang w:val="en-US" w:eastAsia="en-US"/>
    </w:rPr>
  </w:style>
  <w:style w:type="character" w:customStyle="1" w:styleId="100">
    <w:name w:val="Основной текст + Полужирный10"/>
    <w:aliases w:val="Курсив5"/>
    <w:basedOn w:val="a0"/>
    <w:uiPriority w:val="99"/>
    <w:rsid w:val="00367BB9"/>
    <w:rPr>
      <w:rFonts w:ascii="Times New Roman" w:hAnsi="Times New Roman" w:cs="Times New Roman" w:hint="default"/>
      <w:b/>
      <w:bCs/>
      <w:i/>
      <w:iCs/>
      <w:spacing w:val="0"/>
      <w:sz w:val="26"/>
      <w:szCs w:val="26"/>
      <w:u w:val="single"/>
    </w:rPr>
  </w:style>
  <w:style w:type="character" w:customStyle="1" w:styleId="2a">
    <w:name w:val="Основной текст (2) + Курсив"/>
    <w:basedOn w:val="2"/>
    <w:uiPriority w:val="99"/>
    <w:rsid w:val="00367BB9"/>
    <w:rPr>
      <w:i/>
      <w:iCs/>
      <w:u w:val="single"/>
    </w:rPr>
  </w:style>
  <w:style w:type="character" w:customStyle="1" w:styleId="9">
    <w:name w:val="Основной текст + Полужирный9"/>
    <w:aliases w:val="Курсив4"/>
    <w:basedOn w:val="a0"/>
    <w:uiPriority w:val="99"/>
    <w:rsid w:val="00367BB9"/>
    <w:rPr>
      <w:rFonts w:ascii="Times New Roman" w:hAnsi="Times New Roman" w:cs="Times New Roman" w:hint="default"/>
      <w:b/>
      <w:bCs/>
      <w:i/>
      <w:iCs/>
      <w:spacing w:val="0"/>
      <w:sz w:val="26"/>
      <w:szCs w:val="26"/>
      <w:u w:val="single"/>
    </w:rPr>
  </w:style>
  <w:style w:type="character" w:customStyle="1" w:styleId="8">
    <w:name w:val="Основной текст + Полужирный8"/>
    <w:basedOn w:val="a0"/>
    <w:uiPriority w:val="99"/>
    <w:rsid w:val="00367BB9"/>
    <w:rPr>
      <w:rFonts w:ascii="Times New Roman" w:hAnsi="Times New Roman" w:cs="Times New Roman" w:hint="default"/>
      <w:b/>
      <w:bCs/>
      <w:noProof/>
      <w:spacing w:val="0"/>
      <w:sz w:val="26"/>
      <w:szCs w:val="26"/>
    </w:rPr>
  </w:style>
  <w:style w:type="character" w:customStyle="1" w:styleId="71">
    <w:name w:val="Основной текст + Полужирный7"/>
    <w:aliases w:val="Курсив3"/>
    <w:basedOn w:val="a0"/>
    <w:uiPriority w:val="99"/>
    <w:rsid w:val="00367BB9"/>
    <w:rPr>
      <w:rFonts w:ascii="Times New Roman" w:hAnsi="Times New Roman" w:cs="Times New Roman" w:hint="default"/>
      <w:b/>
      <w:bCs/>
      <w:i/>
      <w:iCs/>
      <w:spacing w:val="0"/>
      <w:sz w:val="26"/>
      <w:szCs w:val="26"/>
      <w:u w:val="single"/>
    </w:rPr>
  </w:style>
  <w:style w:type="character" w:customStyle="1" w:styleId="61">
    <w:name w:val="Основной текст + Полужирный6"/>
    <w:basedOn w:val="a0"/>
    <w:uiPriority w:val="99"/>
    <w:rsid w:val="00367BB9"/>
    <w:rPr>
      <w:rFonts w:ascii="Times New Roman" w:hAnsi="Times New Roman" w:cs="Times New Roman" w:hint="default"/>
      <w:b/>
      <w:bCs/>
      <w:noProof/>
      <w:spacing w:val="0"/>
      <w:sz w:val="26"/>
      <w:szCs w:val="26"/>
    </w:rPr>
  </w:style>
  <w:style w:type="character" w:customStyle="1" w:styleId="53">
    <w:name w:val="Основной текст (5)3"/>
    <w:basedOn w:val="5"/>
    <w:uiPriority w:val="99"/>
    <w:rsid w:val="00367BB9"/>
    <w:rPr>
      <w:u w:val="single"/>
    </w:rPr>
  </w:style>
  <w:style w:type="character" w:customStyle="1" w:styleId="52">
    <w:name w:val="Основной текст + Полужирный5"/>
    <w:aliases w:val="Курсив2"/>
    <w:basedOn w:val="a0"/>
    <w:uiPriority w:val="99"/>
    <w:rsid w:val="00367BB9"/>
    <w:rPr>
      <w:rFonts w:ascii="Times New Roman" w:hAnsi="Times New Roman" w:cs="Times New Roman" w:hint="default"/>
      <w:b/>
      <w:bCs/>
      <w:i/>
      <w:iCs/>
      <w:spacing w:val="0"/>
      <w:sz w:val="26"/>
      <w:szCs w:val="26"/>
      <w:u w:val="single"/>
    </w:rPr>
  </w:style>
  <w:style w:type="character" w:customStyle="1" w:styleId="4a">
    <w:name w:val="Основной текст + Полужирный4"/>
    <w:basedOn w:val="a0"/>
    <w:uiPriority w:val="99"/>
    <w:rsid w:val="00367BB9"/>
    <w:rPr>
      <w:rFonts w:ascii="Times New Roman" w:hAnsi="Times New Roman" w:cs="Times New Roman" w:hint="default"/>
      <w:b/>
      <w:bCs/>
      <w:noProof/>
      <w:spacing w:val="0"/>
      <w:sz w:val="26"/>
      <w:szCs w:val="26"/>
    </w:rPr>
  </w:style>
  <w:style w:type="character" w:customStyle="1" w:styleId="3a">
    <w:name w:val="Основной текст + Полужирный3"/>
    <w:aliases w:val="Курсив1"/>
    <w:basedOn w:val="a0"/>
    <w:uiPriority w:val="99"/>
    <w:rsid w:val="00367BB9"/>
    <w:rPr>
      <w:rFonts w:ascii="Times New Roman" w:hAnsi="Times New Roman" w:cs="Times New Roman" w:hint="default"/>
      <w:b/>
      <w:bCs/>
      <w:i/>
      <w:iCs/>
      <w:spacing w:val="0"/>
      <w:sz w:val="26"/>
      <w:szCs w:val="26"/>
      <w:u w:val="single"/>
      <w:lang w:val="en-US" w:eastAsia="en-US"/>
    </w:rPr>
  </w:style>
  <w:style w:type="character" w:customStyle="1" w:styleId="520">
    <w:name w:val="Основной текст (5)2"/>
    <w:basedOn w:val="5"/>
    <w:uiPriority w:val="99"/>
    <w:rsid w:val="00367BB9"/>
    <w:rPr>
      <w:u w:val="single"/>
    </w:rPr>
  </w:style>
  <w:style w:type="character" w:customStyle="1" w:styleId="2b">
    <w:name w:val="Основной текст + Полужирный2"/>
    <w:basedOn w:val="a0"/>
    <w:uiPriority w:val="99"/>
    <w:rsid w:val="00367BB9"/>
    <w:rPr>
      <w:rFonts w:ascii="Times New Roman" w:hAnsi="Times New Roman" w:cs="Times New Roman" w:hint="default"/>
      <w:b/>
      <w:bCs/>
      <w:noProof/>
      <w:spacing w:val="0"/>
      <w:sz w:val="26"/>
      <w:szCs w:val="26"/>
    </w:rPr>
  </w:style>
  <w:style w:type="character" w:customStyle="1" w:styleId="2c">
    <w:name w:val="Заголовок №2 + Не курсив"/>
    <w:basedOn w:val="21"/>
    <w:uiPriority w:val="99"/>
    <w:rsid w:val="00367BB9"/>
    <w:rPr>
      <w:spacing w:val="0"/>
    </w:rPr>
  </w:style>
  <w:style w:type="character" w:customStyle="1" w:styleId="1a">
    <w:name w:val="Основной текст + Полужирный1"/>
    <w:basedOn w:val="a0"/>
    <w:uiPriority w:val="99"/>
    <w:rsid w:val="00367BB9"/>
    <w:rPr>
      <w:rFonts w:ascii="Times New Roman" w:hAnsi="Times New Roman" w:cs="Times New Roman" w:hint="default"/>
      <w:b/>
      <w:bCs/>
      <w:spacing w:val="0"/>
      <w:sz w:val="26"/>
      <w:szCs w:val="26"/>
    </w:rPr>
  </w:style>
</w:styles>
</file>

<file path=word/webSettings.xml><?xml version="1.0" encoding="utf-8"?>
<w:webSettings xmlns:r="http://schemas.openxmlformats.org/officeDocument/2006/relationships" xmlns:w="http://schemas.openxmlformats.org/wordprocessingml/2006/main">
  <w:divs>
    <w:div w:id="579675913">
      <w:bodyDiv w:val="1"/>
      <w:marLeft w:val="0"/>
      <w:marRight w:val="0"/>
      <w:marTop w:val="0"/>
      <w:marBottom w:val="0"/>
      <w:divBdr>
        <w:top w:val="none" w:sz="0" w:space="0" w:color="auto"/>
        <w:left w:val="none" w:sz="0" w:space="0" w:color="auto"/>
        <w:bottom w:val="none" w:sz="0" w:space="0" w:color="auto"/>
        <w:right w:val="none" w:sz="0" w:space="0" w:color="auto"/>
      </w:divBdr>
    </w:div>
    <w:div w:id="167098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F1A05-DAD5-42EB-AF1F-0111E01B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38</Pages>
  <Words>7263</Words>
  <Characters>41404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2013-06-10T09:40:00Z</dcterms:created>
  <dcterms:modified xsi:type="dcterms:W3CDTF">2013-06-27T10:03:00Z</dcterms:modified>
</cp:coreProperties>
</file>