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EE" w:rsidRDefault="005025EE" w:rsidP="005025EE">
      <w:pPr>
        <w:pStyle w:val="20"/>
        <w:shd w:val="clear" w:color="auto" w:fill="auto"/>
        <w:ind w:left="100" w:firstLine="0"/>
      </w:pPr>
      <w:r>
        <w:t>ДОПОЛНИТЕЛЬНАЯ ПРЕДПРОФЕССИОНАЛЬНАЯ ОБЩЕОБРАЗОВАТЕЛЬНАЯ ПРОГРАММА В ОБЛАСТИ ХОРЕОГРАФИЧЕСКОГО ИСКУССТВА «</w:t>
      </w:r>
      <w:proofErr w:type="gramStart"/>
      <w:r>
        <w:t>ХОРЕОГРАФИЧЕСКОЕ</w:t>
      </w:r>
      <w:proofErr w:type="gramEnd"/>
    </w:p>
    <w:p w:rsidR="005025EE" w:rsidRDefault="005025EE" w:rsidP="005025EE">
      <w:pPr>
        <w:pStyle w:val="20"/>
        <w:shd w:val="clear" w:color="auto" w:fill="auto"/>
        <w:spacing w:after="1264"/>
        <w:ind w:left="100" w:firstLine="0"/>
      </w:pPr>
      <w:r>
        <w:t>ТВОРЧЕСТВО»</w:t>
      </w:r>
    </w:p>
    <w:p w:rsidR="005025EE" w:rsidRDefault="005025EE" w:rsidP="005025EE">
      <w:pPr>
        <w:pStyle w:val="20"/>
        <w:shd w:val="clear" w:color="auto" w:fill="auto"/>
        <w:spacing w:after="2254" w:line="317" w:lineRule="exact"/>
        <w:ind w:left="100" w:firstLine="0"/>
      </w:pPr>
      <w:r>
        <w:t>Предметная область ПО.01. ХОРЕОГРАФИЧЕСКОЕ ИСПОЛНИТЕЛЬСТВО</w:t>
      </w:r>
    </w:p>
    <w:p w:rsidR="005025EE" w:rsidRDefault="005025EE" w:rsidP="005025EE">
      <w:pPr>
        <w:pStyle w:val="20"/>
        <w:shd w:val="clear" w:color="auto" w:fill="auto"/>
        <w:spacing w:after="338" w:line="270" w:lineRule="exact"/>
        <w:ind w:left="100" w:firstLine="0"/>
      </w:pPr>
      <w:r>
        <w:t>ПРОГРАММА ПО УЧЕБНОМУ ПРЕДМЕТУ</w:t>
      </w:r>
    </w:p>
    <w:p w:rsidR="005025EE" w:rsidRDefault="005025EE" w:rsidP="005025EE">
      <w:pPr>
        <w:pStyle w:val="10"/>
        <w:keepNext/>
        <w:keepLines/>
        <w:shd w:val="clear" w:color="auto" w:fill="auto"/>
        <w:spacing w:before="0" w:after="6626" w:line="350" w:lineRule="exact"/>
        <w:ind w:left="100"/>
      </w:pPr>
      <w:bookmarkStart w:id="0" w:name="bookmark1"/>
      <w:r>
        <w:t>ПО.01.УП.05. НАРОДНО-СЦЕНИЧЕСКИЙ ТАНЕЦ</w:t>
      </w:r>
      <w:bookmarkEnd w:id="0"/>
    </w:p>
    <w:p w:rsidR="005025EE" w:rsidRDefault="005025EE" w:rsidP="005025EE">
      <w:pPr>
        <w:pStyle w:val="a5"/>
        <w:shd w:val="clear" w:color="auto" w:fill="auto"/>
        <w:spacing w:before="0" w:line="270" w:lineRule="exact"/>
        <w:ind w:left="100" w:firstLine="0"/>
      </w:pPr>
      <w:r>
        <w:t>Рязань 2013</w:t>
      </w:r>
    </w:p>
    <w:p w:rsidR="005025EE" w:rsidRDefault="005025EE" w:rsidP="005025EE">
      <w:pPr>
        <w:pStyle w:val="20"/>
        <w:shd w:val="clear" w:color="auto" w:fill="auto"/>
        <w:spacing w:line="485" w:lineRule="exact"/>
        <w:ind w:left="600" w:right="800" w:firstLine="1600"/>
        <w:jc w:val="left"/>
      </w:pPr>
      <w:r>
        <w:lastRenderedPageBreak/>
        <w:t xml:space="preserve">Структура программы учебного предмета </w:t>
      </w:r>
    </w:p>
    <w:p w:rsidR="005025EE" w:rsidRDefault="005025EE" w:rsidP="005025EE">
      <w:pPr>
        <w:pStyle w:val="20"/>
        <w:shd w:val="clear" w:color="auto" w:fill="auto"/>
        <w:spacing w:line="485" w:lineRule="exact"/>
        <w:ind w:left="600" w:right="800" w:firstLine="1600"/>
        <w:jc w:val="left"/>
      </w:pPr>
      <w:r>
        <w:t>I. Пояснительная записка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822"/>
        </w:tabs>
        <w:ind w:left="20" w:right="260" w:firstLine="580"/>
      </w:pPr>
      <w:r>
        <w:t>Характеристика учебного предмета, его место и роль в образовательном процессе;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758"/>
        </w:tabs>
        <w:ind w:left="20" w:firstLine="580"/>
      </w:pPr>
      <w:r>
        <w:t>Срок реализации учебного предмета;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807"/>
        </w:tabs>
        <w:ind w:left="20" w:right="260" w:firstLine="580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768"/>
        </w:tabs>
        <w:ind w:left="20" w:firstLine="580"/>
      </w:pPr>
      <w:r>
        <w:t>Форма проведения учебных аудиторных занятий;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ind w:left="20" w:firstLine="580"/>
      </w:pPr>
      <w:r>
        <w:t>Цель и задачи учебного предмета;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758"/>
        </w:tabs>
        <w:ind w:left="20" w:firstLine="580"/>
      </w:pPr>
      <w:r>
        <w:t>Обоснование структуры программы учебного предмета;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ind w:left="20" w:firstLine="580"/>
      </w:pPr>
      <w:r>
        <w:t>Методы обучения;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994"/>
        </w:tabs>
        <w:ind w:left="20" w:right="260" w:firstLine="580"/>
      </w:pPr>
      <w:r>
        <w:t>Описание материально-технических условий реализации учебного предмета;</w:t>
      </w:r>
    </w:p>
    <w:p w:rsidR="005025EE" w:rsidRDefault="005025EE" w:rsidP="005025EE">
      <w:pPr>
        <w:pStyle w:val="20"/>
        <w:numPr>
          <w:ilvl w:val="1"/>
          <w:numId w:val="2"/>
        </w:numPr>
        <w:shd w:val="clear" w:color="auto" w:fill="auto"/>
        <w:tabs>
          <w:tab w:val="left" w:pos="1450"/>
        </w:tabs>
        <w:spacing w:line="466" w:lineRule="exact"/>
        <w:ind w:left="20" w:firstLine="580"/>
        <w:jc w:val="left"/>
      </w:pPr>
      <w:r>
        <w:t>Содержание учебного предмета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758"/>
        </w:tabs>
        <w:ind w:left="20" w:firstLine="580"/>
      </w:pPr>
      <w:r>
        <w:t>Сведения о затратах учебного времени;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739"/>
        </w:tabs>
        <w:ind w:left="20" w:firstLine="580"/>
      </w:pPr>
      <w:r>
        <w:t>Годовые требования по классам;</w:t>
      </w:r>
    </w:p>
    <w:p w:rsidR="005025EE" w:rsidRDefault="005025EE" w:rsidP="005025EE">
      <w:pPr>
        <w:pStyle w:val="20"/>
        <w:numPr>
          <w:ilvl w:val="0"/>
          <w:numId w:val="4"/>
        </w:numPr>
        <w:shd w:val="clear" w:color="auto" w:fill="auto"/>
        <w:tabs>
          <w:tab w:val="left" w:pos="1450"/>
        </w:tabs>
        <w:spacing w:line="466" w:lineRule="exact"/>
        <w:ind w:left="20" w:firstLine="580"/>
        <w:jc w:val="left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5025EE" w:rsidRDefault="005025EE" w:rsidP="005025EE">
      <w:pPr>
        <w:pStyle w:val="20"/>
        <w:numPr>
          <w:ilvl w:val="0"/>
          <w:numId w:val="4"/>
        </w:numPr>
        <w:shd w:val="clear" w:color="auto" w:fill="auto"/>
        <w:tabs>
          <w:tab w:val="left" w:pos="1450"/>
        </w:tabs>
        <w:spacing w:line="466" w:lineRule="exact"/>
        <w:ind w:left="20" w:firstLine="580"/>
        <w:jc w:val="left"/>
      </w:pPr>
      <w:r>
        <w:t>Формы и методы контроля, система оценок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ind w:left="20" w:firstLine="580"/>
      </w:pPr>
      <w:r>
        <w:t>Аттестация: цели, виды, форма, содержание;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ind w:left="20" w:firstLine="580"/>
      </w:pPr>
      <w:r>
        <w:t>Критерии оценки;</w:t>
      </w:r>
    </w:p>
    <w:p w:rsidR="005025EE" w:rsidRDefault="005025EE" w:rsidP="005025EE">
      <w:pPr>
        <w:pStyle w:val="20"/>
        <w:numPr>
          <w:ilvl w:val="0"/>
          <w:numId w:val="4"/>
        </w:numPr>
        <w:shd w:val="clear" w:color="auto" w:fill="auto"/>
        <w:tabs>
          <w:tab w:val="left" w:pos="1459"/>
        </w:tabs>
        <w:spacing w:line="466" w:lineRule="exact"/>
        <w:ind w:left="20" w:firstLine="580"/>
        <w:jc w:val="left"/>
      </w:pPr>
      <w:r>
        <w:t>Методическое обеспечение учебного процесса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after="428"/>
        <w:ind w:left="20" w:firstLine="580"/>
      </w:pPr>
      <w:r>
        <w:t>Методические рекомендации педагогическим работникам;</w:t>
      </w:r>
    </w:p>
    <w:p w:rsidR="005025EE" w:rsidRDefault="005025EE" w:rsidP="005025EE">
      <w:pPr>
        <w:pStyle w:val="20"/>
        <w:shd w:val="clear" w:color="auto" w:fill="auto"/>
        <w:spacing w:line="456" w:lineRule="exact"/>
        <w:ind w:left="20" w:firstLine="580"/>
        <w:jc w:val="left"/>
      </w:pPr>
      <w:r>
        <w:t>VI. Список рекомендуемой учебной литературы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758"/>
        </w:tabs>
        <w:spacing w:line="456" w:lineRule="exact"/>
        <w:ind w:left="20" w:firstLine="580"/>
      </w:pPr>
      <w:r>
        <w:t>Основная литература;</w:t>
      </w:r>
    </w:p>
    <w:p w:rsidR="005025EE" w:rsidRDefault="005025EE" w:rsidP="005025EE">
      <w:pPr>
        <w:pStyle w:val="30"/>
        <w:numPr>
          <w:ilvl w:val="0"/>
          <w:numId w:val="2"/>
        </w:numPr>
        <w:shd w:val="clear" w:color="auto" w:fill="auto"/>
        <w:tabs>
          <w:tab w:val="left" w:pos="720"/>
        </w:tabs>
        <w:spacing w:line="456" w:lineRule="exact"/>
        <w:ind w:left="20" w:firstLine="580"/>
      </w:pPr>
      <w:r>
        <w:t>Дополнительная литература</w:t>
      </w:r>
    </w:p>
    <w:p w:rsidR="005025EE" w:rsidRDefault="005025EE" w:rsidP="005025EE">
      <w:pPr>
        <w:rPr>
          <w:rFonts w:ascii="Times New Roman" w:hAnsi="Times New Roman" w:cs="Times New Roman"/>
          <w:i/>
          <w:iCs/>
          <w:sz w:val="26"/>
          <w:szCs w:val="26"/>
        </w:rPr>
        <w:sectPr w:rsidR="005025EE">
          <w:pgSz w:w="11905" w:h="16837"/>
          <w:pgMar w:top="1195" w:right="1093" w:bottom="1877" w:left="1914" w:header="0" w:footer="3" w:gutter="0"/>
          <w:cols w:space="720"/>
        </w:sectPr>
      </w:pPr>
    </w:p>
    <w:p w:rsidR="005025EE" w:rsidRDefault="005025EE" w:rsidP="005025EE">
      <w:pPr>
        <w:pStyle w:val="32"/>
        <w:keepNext/>
        <w:keepLines/>
        <w:shd w:val="clear" w:color="auto" w:fill="auto"/>
        <w:spacing w:after="179" w:line="270" w:lineRule="exact"/>
        <w:ind w:left="3040" w:firstLine="0"/>
      </w:pPr>
      <w:bookmarkStart w:id="1" w:name="bookmark2"/>
    </w:p>
    <w:p w:rsidR="005025EE" w:rsidRDefault="005025EE" w:rsidP="005025EE">
      <w:pPr>
        <w:pStyle w:val="32"/>
        <w:keepNext/>
        <w:keepLines/>
        <w:shd w:val="clear" w:color="auto" w:fill="auto"/>
        <w:spacing w:after="179" w:line="270" w:lineRule="exact"/>
        <w:ind w:left="3040" w:firstLine="0"/>
      </w:pPr>
      <w:r>
        <w:t>I. Пояснительная записка</w:t>
      </w:r>
      <w:bookmarkEnd w:id="1"/>
    </w:p>
    <w:p w:rsidR="005025EE" w:rsidRDefault="005025EE" w:rsidP="005025EE">
      <w:pPr>
        <w:pStyle w:val="40"/>
        <w:shd w:val="clear" w:color="auto" w:fill="auto"/>
        <w:spacing w:before="0"/>
        <w:ind w:right="20" w:firstLine="480"/>
      </w:pPr>
      <w:r>
        <w:rPr>
          <w:rStyle w:val="413pt"/>
        </w:rPr>
        <w:t>1.</w:t>
      </w:r>
      <w:r>
        <w:t xml:space="preserve"> Характеристика учебного предмета, его место и роль в образовательном процессе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right="20" w:firstLine="740"/>
        <w:jc w:val="both"/>
      </w:pPr>
      <w:r>
        <w:t xml:space="preserve">Программа учебного предмета «Народно-сценический танец» разработана на основе и с учетом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хореографического искусства «Хореографическое творчество».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right="20" w:firstLine="740"/>
        <w:jc w:val="both"/>
      </w:pPr>
      <w:r>
        <w:t>Учебный предмет «Народно-сценический танец» направлен на приобщение детей к хореографическому искусству, на эстетическое воспитание учащихся, на приобретение основ исполнения народного танца, а также на воспитание нравственно-эстетического отношения к танцевальной культуре народов мира.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right="20" w:firstLine="740"/>
        <w:jc w:val="both"/>
      </w:pPr>
      <w:r>
        <w:t xml:space="preserve">Народно-сценический танец является одним из основных предметов предметной области «Хореографическое исполнительство». В соответствии с учебными планами </w:t>
      </w:r>
      <w:proofErr w:type="spellStart"/>
      <w:r>
        <w:t>предпрофессиональной</w:t>
      </w:r>
      <w:proofErr w:type="spellEnd"/>
      <w:r>
        <w:t xml:space="preserve"> программы «Хореографическое творчество» предмет «Народно-сценический танец» изучается с 4 по 8 класс (8-летний срок обучения</w:t>
      </w:r>
      <w:r w:rsidR="00CC42B1">
        <w:t>).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right="20" w:firstLine="740"/>
        <w:jc w:val="both"/>
      </w:pPr>
      <w:r>
        <w:t>Содержание учебного предмета «Народно-сценический танец» тесно связано с содержанием учебных предметов «Ритмика», «Гимнастика», «Подготовка концертных номеров», «Классический танец».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right="20" w:firstLine="740"/>
        <w:jc w:val="both"/>
      </w:pPr>
      <w:r>
        <w:t>Полученные по этим предметам знания, умения, навыки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разнообразным ритмическим рисунком, как у станка, так и на середине зала.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right="20" w:firstLine="740"/>
        <w:jc w:val="both"/>
      </w:pPr>
      <w:r>
        <w:t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Кроме того, занятия народно-сценическим танцем</w:t>
      </w:r>
      <w:r>
        <w:br w:type="page"/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120" w:right="20" w:firstLine="0"/>
        <w:jc w:val="both"/>
      </w:pPr>
      <w:r>
        <w:lastRenderedPageBreak/>
        <w:t>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:rsidR="005025EE" w:rsidRDefault="005025EE" w:rsidP="005025EE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138"/>
        </w:tabs>
        <w:ind w:left="120" w:firstLine="720"/>
      </w:pPr>
      <w:bookmarkStart w:id="2" w:name="bookmark3"/>
      <w:r>
        <w:t>Срок реализации учебного предмета</w:t>
      </w:r>
      <w:bookmarkEnd w:id="2"/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120" w:right="20" w:firstLine="720"/>
        <w:jc w:val="both"/>
      </w:pPr>
      <w:r>
        <w:t>Срок освоения предмета «Народно-сценический танец» для детей, поступивших в образовательное учреждение в 1 класс в возрасте с шести лет шести месяцев до девяти лет, составляет 5 лет.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120" w:right="20" w:firstLine="720"/>
        <w:jc w:val="both"/>
      </w:pPr>
      <w:r>
        <w:t xml:space="preserve">Для </w:t>
      </w:r>
      <w:proofErr w:type="gramStart"/>
      <w:r>
        <w:t>поступающих</w:t>
      </w:r>
      <w:proofErr w:type="gramEnd"/>
      <w:r>
        <w:t xml:space="preserve"> в образовательное учреждение, реализующее основные </w:t>
      </w:r>
      <w:proofErr w:type="spellStart"/>
      <w:r>
        <w:t>предпрофессиональные</w:t>
      </w:r>
      <w:proofErr w:type="spellEnd"/>
      <w:r>
        <w:t xml:space="preserve"> образовательные программы в области хореографического искусства, срок обучения может быть увеличен на 1 год.</w:t>
      </w:r>
    </w:p>
    <w:p w:rsidR="005025EE" w:rsidRDefault="005025EE" w:rsidP="005025EE">
      <w:pPr>
        <w:pStyle w:val="a5"/>
        <w:framePr w:h="274" w:vSpace="178" w:wrap="around" w:vAnchor="text" w:hAnchor="margin" w:x="3393" w:y="1907"/>
        <w:shd w:val="clear" w:color="auto" w:fill="auto"/>
        <w:spacing w:before="0" w:line="270" w:lineRule="exact"/>
        <w:ind w:left="100" w:firstLine="0"/>
        <w:jc w:val="left"/>
      </w:pPr>
      <w:r>
        <w:t>Срок обучения - 8 лет</w:t>
      </w:r>
    </w:p>
    <w:p w:rsidR="005025EE" w:rsidRDefault="005025EE" w:rsidP="005025EE">
      <w:pPr>
        <w:pStyle w:val="a5"/>
        <w:numPr>
          <w:ilvl w:val="0"/>
          <w:numId w:val="6"/>
        </w:numPr>
        <w:shd w:val="clear" w:color="auto" w:fill="auto"/>
        <w:tabs>
          <w:tab w:val="left" w:pos="1267"/>
        </w:tabs>
        <w:spacing w:before="0" w:after="144" w:line="480" w:lineRule="exact"/>
        <w:ind w:left="120" w:right="20" w:firstLine="720"/>
        <w:jc w:val="both"/>
      </w:pPr>
      <w:r>
        <w:rPr>
          <w:rStyle w:val="a8"/>
        </w:rPr>
        <w:t>Объем учебного времени,</w:t>
      </w:r>
      <w:r>
        <w:t xml:space="preserve"> предусмотренный учебным планом образовательного учреждения на реализацию предмета «Народно- сценический танец»:</w:t>
      </w:r>
    </w:p>
    <w:p w:rsidR="005025EE" w:rsidRDefault="005025EE" w:rsidP="005025EE">
      <w:pPr>
        <w:pStyle w:val="210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06"/>
        <w:gridCol w:w="4488"/>
      </w:tblGrid>
      <w:tr w:rsidR="005025EE" w:rsidTr="005025EE">
        <w:trPr>
          <w:trHeight w:val="499"/>
          <w:jc w:val="center"/>
        </w:trPr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Вид учебной работы, учебной нагрузки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  <w:jc w:val="left"/>
            </w:pPr>
            <w:r>
              <w:t>Год обучения (класс)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06"/>
        <w:gridCol w:w="4410"/>
        <w:gridCol w:w="30"/>
      </w:tblGrid>
      <w:tr w:rsidR="005025EE" w:rsidTr="00CC42B1">
        <w:trPr>
          <w:trHeight w:val="653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EE" w:rsidRDefault="005025E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120" w:firstLine="0"/>
              <w:jc w:val="left"/>
            </w:pPr>
            <w:r>
              <w:t>1-5</w:t>
            </w:r>
          </w:p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60" w:line="240" w:lineRule="auto"/>
              <w:ind w:left="980" w:firstLine="0"/>
              <w:jc w:val="left"/>
            </w:pPr>
            <w:r>
              <w:t>(4-8 класс)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620" w:firstLine="0"/>
              <w:jc w:val="left"/>
            </w:pPr>
          </w:p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60" w:line="240" w:lineRule="auto"/>
              <w:ind w:left="220" w:firstLine="0"/>
              <w:jc w:val="left"/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06"/>
        <w:gridCol w:w="4455"/>
        <w:gridCol w:w="33"/>
      </w:tblGrid>
      <w:tr w:rsidR="005025EE" w:rsidTr="00CC42B1">
        <w:trPr>
          <w:trHeight w:val="653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Максимальная нагрузка (в часах), в том числе: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1420" w:firstLine="0"/>
              <w:jc w:val="left"/>
            </w:pPr>
            <w:r>
              <w:t>330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 w:firstLine="0"/>
              <w:jc w:val="left"/>
            </w:pPr>
          </w:p>
        </w:tc>
      </w:tr>
      <w:tr w:rsidR="005025EE" w:rsidTr="00CC42B1">
        <w:trPr>
          <w:trHeight w:val="989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аудиторные занятия (в часах)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1420" w:firstLine="0"/>
              <w:jc w:val="left"/>
            </w:pPr>
            <w:r>
              <w:t>330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 w:firstLine="0"/>
              <w:jc w:val="left"/>
            </w:pPr>
          </w:p>
        </w:tc>
      </w:tr>
      <w:tr w:rsidR="005025EE" w:rsidTr="005025EE">
        <w:trPr>
          <w:trHeight w:val="667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Общее количество часов на аудиторные занятия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2120" w:firstLine="0"/>
              <w:jc w:val="left"/>
            </w:pPr>
            <w:r>
              <w:t>3</w:t>
            </w:r>
            <w:r w:rsidR="00CC42B1">
              <w:t>30</w:t>
            </w:r>
          </w:p>
        </w:tc>
      </w:tr>
    </w:tbl>
    <w:p w:rsidR="005025EE" w:rsidRDefault="005025EE" w:rsidP="005025EE">
      <w:pPr>
        <w:rPr>
          <w:sz w:val="2"/>
          <w:szCs w:val="2"/>
        </w:rPr>
        <w:sectPr w:rsidR="005025EE">
          <w:type w:val="continuous"/>
          <w:pgSz w:w="11905" w:h="16837"/>
          <w:pgMar w:top="1190" w:right="819" w:bottom="1228" w:left="1611" w:header="0" w:footer="3" w:gutter="0"/>
          <w:cols w:space="720"/>
        </w:sectPr>
      </w:pPr>
    </w:p>
    <w:p w:rsidR="005025EE" w:rsidRDefault="005025EE" w:rsidP="005025EE">
      <w:pPr>
        <w:rPr>
          <w:rFonts w:ascii="Tahoma" w:hAnsi="Tahoma" w:cs="Tahoma"/>
          <w:sz w:val="2"/>
          <w:szCs w:val="2"/>
        </w:rPr>
      </w:pPr>
    </w:p>
    <w:p w:rsidR="005025EE" w:rsidRDefault="005025EE" w:rsidP="005025EE">
      <w:pPr>
        <w:pStyle w:val="40"/>
        <w:numPr>
          <w:ilvl w:val="0"/>
          <w:numId w:val="6"/>
        </w:numPr>
        <w:shd w:val="clear" w:color="auto" w:fill="auto"/>
        <w:tabs>
          <w:tab w:val="left" w:pos="809"/>
        </w:tabs>
        <w:spacing w:before="113"/>
        <w:ind w:left="540"/>
        <w:jc w:val="left"/>
      </w:pPr>
      <w:r>
        <w:t>Форма проведения учебных аудиторных занятий: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120" w:right="20" w:firstLine="720"/>
        <w:jc w:val="both"/>
      </w:pPr>
      <w:r>
        <w:t xml:space="preserve">мелкогрупповые занятия, численность группы от 4 до 10 человек, </w:t>
      </w:r>
      <w:r w:rsidR="00271FA4">
        <w:t>продолжительность урока – 40</w:t>
      </w:r>
      <w:r>
        <w:t xml:space="preserve"> минут.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120" w:right="20" w:firstLine="720"/>
        <w:jc w:val="both"/>
      </w:pPr>
      <w: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5025EE" w:rsidRDefault="005025EE" w:rsidP="005025EE">
      <w:pPr>
        <w:pStyle w:val="40"/>
        <w:numPr>
          <w:ilvl w:val="0"/>
          <w:numId w:val="6"/>
        </w:numPr>
        <w:shd w:val="clear" w:color="auto" w:fill="auto"/>
        <w:tabs>
          <w:tab w:val="left" w:pos="770"/>
        </w:tabs>
        <w:spacing w:before="0"/>
        <w:ind w:left="540"/>
        <w:jc w:val="left"/>
      </w:pPr>
      <w:r>
        <w:t>Цель и задачи учебного предмета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540" w:firstLine="0"/>
      </w:pPr>
      <w:bookmarkStart w:id="3" w:name="bookmark4"/>
      <w:r>
        <w:t>Цель:</w:t>
      </w:r>
      <w:bookmarkEnd w:id="3"/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120" w:right="20" w:firstLine="720"/>
        <w:jc w:val="both"/>
      </w:pPr>
      <w:proofErr w:type="gramStart"/>
      <w:r>
        <w:t>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различных видов народно-сценических танцев, танцевальных композиций народов мира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  <w:proofErr w:type="gramEnd"/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540" w:firstLine="0"/>
      </w:pPr>
      <w:bookmarkStart w:id="4" w:name="bookmark5"/>
      <w:r>
        <w:t>Задачи:</w:t>
      </w:r>
      <w:bookmarkEnd w:id="4"/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881"/>
        </w:tabs>
        <w:spacing w:before="0" w:line="480" w:lineRule="exact"/>
        <w:ind w:left="540"/>
        <w:jc w:val="left"/>
      </w:pPr>
      <w:r>
        <w:t>обучение основам народного танца,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871"/>
        </w:tabs>
        <w:spacing w:before="0" w:after="222" w:line="270" w:lineRule="exact"/>
        <w:ind w:left="540"/>
        <w:jc w:val="left"/>
      </w:pPr>
      <w:r>
        <w:t>развитие танцевальной координации;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881"/>
        </w:tabs>
        <w:spacing w:before="0" w:line="270" w:lineRule="exact"/>
        <w:ind w:left="540"/>
        <w:jc w:val="left"/>
      </w:pPr>
      <w:r>
        <w:t>обучение виртуозности исполнения;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770"/>
        </w:tabs>
        <w:spacing w:before="0" w:line="485" w:lineRule="exact"/>
        <w:ind w:left="720" w:right="20" w:hanging="300"/>
        <w:jc w:val="left"/>
      </w:pPr>
      <w:proofErr w:type="gramStart"/>
      <w:r>
        <w:t xml:space="preserve">обучение выразительному исполнению и эмоциональной </w:t>
      </w:r>
      <w:proofErr w:type="spellStart"/>
      <w:r>
        <w:t>раскрепощенности</w:t>
      </w:r>
      <w:proofErr w:type="spellEnd"/>
      <w:r>
        <w:t xml:space="preserve"> в танцевальной практике;</w:t>
      </w:r>
      <w:proofErr w:type="gramEnd"/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761"/>
        </w:tabs>
        <w:spacing w:before="0" w:line="494" w:lineRule="exact"/>
        <w:ind w:left="20" w:firstLine="400"/>
        <w:jc w:val="both"/>
      </w:pPr>
      <w:r>
        <w:t>развитие физической выносливости;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761"/>
        </w:tabs>
        <w:spacing w:before="0" w:line="494" w:lineRule="exact"/>
        <w:ind w:left="20" w:firstLine="400"/>
        <w:jc w:val="both"/>
      </w:pPr>
      <w:r>
        <w:t>развитие умения танцевать в группе;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761"/>
        </w:tabs>
        <w:spacing w:before="0" w:line="494" w:lineRule="exact"/>
        <w:ind w:left="20" w:firstLine="400"/>
        <w:jc w:val="both"/>
      </w:pPr>
      <w:r>
        <w:t>развитие сценического артистизма;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761"/>
        </w:tabs>
        <w:spacing w:before="0" w:line="494" w:lineRule="exact"/>
        <w:ind w:left="20" w:firstLine="400"/>
        <w:jc w:val="both"/>
      </w:pPr>
      <w:r>
        <w:t>развитие дисциплинированности;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770"/>
        </w:tabs>
        <w:spacing w:before="0" w:line="494" w:lineRule="exact"/>
        <w:ind w:left="20" w:firstLine="400"/>
        <w:jc w:val="both"/>
      </w:pPr>
      <w:r>
        <w:t>формирование волевых качеств.</w:t>
      </w:r>
    </w:p>
    <w:p w:rsidR="005025EE" w:rsidRDefault="005025EE" w:rsidP="005025EE">
      <w:pPr>
        <w:pStyle w:val="22"/>
        <w:keepNext/>
        <w:keepLines/>
        <w:numPr>
          <w:ilvl w:val="1"/>
          <w:numId w:val="8"/>
        </w:numPr>
        <w:shd w:val="clear" w:color="auto" w:fill="auto"/>
        <w:tabs>
          <w:tab w:val="left" w:pos="703"/>
        </w:tabs>
        <w:spacing w:line="494" w:lineRule="exact"/>
        <w:ind w:left="20" w:firstLine="400"/>
      </w:pPr>
      <w:bookmarkStart w:id="5" w:name="bookmark6"/>
      <w:r>
        <w:t>Обоснование структуры программы учебного предмета</w:t>
      </w:r>
      <w:bookmarkEnd w:id="5"/>
    </w:p>
    <w:p w:rsidR="005025EE" w:rsidRDefault="005025EE" w:rsidP="005025EE">
      <w:pPr>
        <w:pStyle w:val="a5"/>
        <w:shd w:val="clear" w:color="auto" w:fill="auto"/>
        <w:spacing w:before="0" w:line="494" w:lineRule="exact"/>
        <w:ind w:left="20" w:right="20" w:firstLine="700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5025EE" w:rsidRDefault="005025EE" w:rsidP="005025EE">
      <w:pPr>
        <w:pStyle w:val="a5"/>
        <w:shd w:val="clear" w:color="auto" w:fill="auto"/>
        <w:spacing w:before="0" w:line="494" w:lineRule="exact"/>
        <w:ind w:left="20" w:firstLine="700"/>
        <w:jc w:val="both"/>
      </w:pPr>
      <w:r>
        <w:lastRenderedPageBreak/>
        <w:t>Программа содержит следующие разделы: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313"/>
        </w:tabs>
        <w:spacing w:before="0" w:line="494" w:lineRule="exact"/>
        <w:ind w:left="20" w:right="760"/>
        <w:jc w:val="left"/>
      </w:pPr>
      <w:r>
        <w:t>сведения о затратах учебного времени, предусмотренного на освоение учебного предмета;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289"/>
        </w:tabs>
        <w:spacing w:before="0" w:line="494" w:lineRule="exact"/>
        <w:ind w:left="20"/>
        <w:jc w:val="both"/>
      </w:pPr>
      <w:r>
        <w:t>распределение учебного материала по годам обучения;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494" w:lineRule="exact"/>
        <w:ind w:left="20"/>
        <w:jc w:val="both"/>
      </w:pPr>
      <w:r>
        <w:t>описание дидактических единиц учебного предмета;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289"/>
        </w:tabs>
        <w:spacing w:before="0" w:line="494" w:lineRule="exact"/>
        <w:ind w:left="20"/>
        <w:jc w:val="both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494" w:lineRule="exact"/>
        <w:ind w:left="20"/>
        <w:jc w:val="both"/>
      </w:pPr>
      <w:r>
        <w:t>формы и методы контроля, система оценок;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480" w:lineRule="exact"/>
        <w:ind w:left="20"/>
        <w:jc w:val="both"/>
      </w:pPr>
      <w:r>
        <w:t>методическое обеспечение учебного процесса.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20" w:firstLine="400"/>
        <w:jc w:val="both"/>
      </w:pPr>
      <w:r>
        <w:t>В соответствии с данными направлениями строится основной раздел программы "Содержание учебного предмета".</w:t>
      </w:r>
    </w:p>
    <w:p w:rsidR="005025EE" w:rsidRDefault="005025EE" w:rsidP="005025EE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660"/>
        </w:tabs>
        <w:ind w:left="20" w:firstLine="400"/>
      </w:pPr>
      <w:bookmarkStart w:id="6" w:name="bookmark7"/>
      <w:r>
        <w:t>Методы обучения</w:t>
      </w:r>
      <w:bookmarkEnd w:id="6"/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20" w:firstLine="70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5025EE" w:rsidRDefault="005025EE" w:rsidP="005025EE">
      <w:pPr>
        <w:pStyle w:val="a5"/>
        <w:numPr>
          <w:ilvl w:val="0"/>
          <w:numId w:val="12"/>
        </w:numPr>
        <w:shd w:val="clear" w:color="auto" w:fill="auto"/>
        <w:tabs>
          <w:tab w:val="left" w:pos="327"/>
        </w:tabs>
        <w:spacing w:before="0" w:line="480" w:lineRule="exact"/>
        <w:ind w:left="20"/>
        <w:jc w:val="both"/>
      </w:pPr>
      <w:r>
        <w:t>словесный (объяснение, разбор, анализ);</w:t>
      </w:r>
    </w:p>
    <w:p w:rsidR="005025EE" w:rsidRDefault="005025EE" w:rsidP="005025EE">
      <w:pPr>
        <w:pStyle w:val="a5"/>
        <w:numPr>
          <w:ilvl w:val="0"/>
          <w:numId w:val="12"/>
        </w:numPr>
        <w:shd w:val="clear" w:color="auto" w:fill="auto"/>
        <w:tabs>
          <w:tab w:val="left" w:pos="404"/>
        </w:tabs>
        <w:spacing w:before="0" w:line="480" w:lineRule="exact"/>
        <w:ind w:left="20" w:right="20"/>
        <w:jc w:val="both"/>
      </w:pPr>
      <w:r>
        <w:t>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 и спектаклей для повышения общего уровня развития обучающегося);</w:t>
      </w:r>
    </w:p>
    <w:p w:rsidR="005025EE" w:rsidRDefault="005025EE" w:rsidP="005025EE">
      <w:pPr>
        <w:pStyle w:val="a5"/>
        <w:numPr>
          <w:ilvl w:val="0"/>
          <w:numId w:val="12"/>
        </w:numPr>
        <w:shd w:val="clear" w:color="auto" w:fill="auto"/>
        <w:tabs>
          <w:tab w:val="left" w:pos="188"/>
        </w:tabs>
        <w:spacing w:before="0" w:line="480" w:lineRule="exact"/>
        <w:ind w:left="20" w:right="20"/>
        <w:jc w:val="both"/>
      </w:pPr>
      <w:proofErr w:type="gramStart"/>
      <w:r>
        <w:t>практический</w:t>
      </w:r>
      <w:proofErr w:type="gramEnd"/>
      <w:r>
        <w:t xml:space="preserve">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5025EE" w:rsidRDefault="005025EE" w:rsidP="005025EE">
      <w:pPr>
        <w:pStyle w:val="a5"/>
        <w:numPr>
          <w:ilvl w:val="0"/>
          <w:numId w:val="12"/>
        </w:numPr>
        <w:shd w:val="clear" w:color="auto" w:fill="auto"/>
        <w:tabs>
          <w:tab w:val="left" w:pos="183"/>
        </w:tabs>
        <w:spacing w:before="0" w:line="480" w:lineRule="exact"/>
        <w:ind w:left="20"/>
        <w:jc w:val="both"/>
      </w:pPr>
      <w:proofErr w:type="gramStart"/>
      <w:r>
        <w:t>аналитический</w:t>
      </w:r>
      <w:proofErr w:type="gramEnd"/>
      <w:r>
        <w:t xml:space="preserve"> (сравнения и обобщения, развитие логического мышления);</w:t>
      </w:r>
    </w:p>
    <w:p w:rsidR="005025EE" w:rsidRDefault="005025EE" w:rsidP="005025EE">
      <w:pPr>
        <w:pStyle w:val="a5"/>
        <w:numPr>
          <w:ilvl w:val="0"/>
          <w:numId w:val="12"/>
        </w:numPr>
        <w:shd w:val="clear" w:color="auto" w:fill="auto"/>
        <w:tabs>
          <w:tab w:val="left" w:pos="255"/>
        </w:tabs>
        <w:spacing w:before="0" w:line="480" w:lineRule="exact"/>
        <w:ind w:left="20" w:right="20"/>
        <w:jc w:val="both"/>
      </w:pPr>
      <w:r>
        <w:t>эмоциональный (подбор ассоциаций, образов, создание художественных впечатлений);</w:t>
      </w:r>
    </w:p>
    <w:p w:rsidR="005025EE" w:rsidRDefault="005025EE" w:rsidP="005025EE">
      <w:pPr>
        <w:pStyle w:val="a5"/>
        <w:numPr>
          <w:ilvl w:val="0"/>
          <w:numId w:val="12"/>
        </w:numPr>
        <w:shd w:val="clear" w:color="auto" w:fill="auto"/>
        <w:tabs>
          <w:tab w:val="left" w:pos="346"/>
        </w:tabs>
        <w:spacing w:before="0" w:line="480" w:lineRule="exact"/>
        <w:ind w:left="20" w:right="20"/>
        <w:jc w:val="both"/>
      </w:pPr>
      <w:r>
        <w:t>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Предложенные методы работы в рамках </w:t>
      </w:r>
      <w:proofErr w:type="spellStart"/>
      <w:r>
        <w:t>предпрофессиональной</w:t>
      </w:r>
      <w:proofErr w:type="spellEnd"/>
      <w:r>
        <w:t xml:space="preserve"> образовательной программы являются наиболее продуктивными при </w:t>
      </w:r>
      <w:r>
        <w:lastRenderedPageBreak/>
        <w:t>реализации поставленных целей и задач учебного предмета и основаны на проверенных методиках.</w:t>
      </w:r>
    </w:p>
    <w:p w:rsidR="005025EE" w:rsidRDefault="005025EE" w:rsidP="005025EE">
      <w:pPr>
        <w:pStyle w:val="22"/>
        <w:keepNext/>
        <w:keepLines/>
        <w:shd w:val="clear" w:color="auto" w:fill="auto"/>
        <w:ind w:left="20" w:right="20" w:firstLine="460"/>
      </w:pPr>
      <w:bookmarkStart w:id="7" w:name="bookmark8"/>
      <w:r>
        <w:t>8. Описание материально-технических условий реализации учебного предмета</w:t>
      </w:r>
      <w:bookmarkEnd w:id="7"/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20" w:firstLine="700"/>
        <w:jc w:val="both"/>
      </w:pPr>
      <w:r>
        <w:t>Минимально необходимый для реализации программы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462"/>
        </w:tabs>
        <w:spacing w:before="0" w:line="480" w:lineRule="exact"/>
        <w:ind w:left="20" w:right="20"/>
        <w:jc w:val="both"/>
      </w:pPr>
      <w:r>
        <w:t>балетные залы площадью не менее 40 кв</w:t>
      </w:r>
      <w:proofErr w:type="gramStart"/>
      <w:r>
        <w:t>.м</w:t>
      </w:r>
      <w:proofErr w:type="gramEnd"/>
      <w: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</w:t>
      </w:r>
      <w:r w:rsidR="002064A5">
        <w:t>ее 25 погонных метров вдоль двух</w:t>
      </w:r>
      <w:r>
        <w:t xml:space="preserve"> стен, зеркал</w:t>
      </w:r>
      <w:r w:rsidR="00271FA4">
        <w:t xml:space="preserve">а размером 6 м </w:t>
      </w:r>
      <w:proofErr w:type="spellStart"/>
      <w:r w:rsidR="00271FA4">
        <w:t>х</w:t>
      </w:r>
      <w:proofErr w:type="spellEnd"/>
      <w:r w:rsidR="00271FA4">
        <w:t xml:space="preserve"> 1,5 </w:t>
      </w:r>
      <w:r>
        <w:t>м на одной стене;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438"/>
        </w:tabs>
        <w:spacing w:before="0" w:line="490" w:lineRule="exact"/>
        <w:ind w:left="20" w:right="20"/>
        <w:jc w:val="both"/>
      </w:pPr>
      <w:r>
        <w:t>наличие музыкального инструмента (рояля/фортепиано, баяна) в балетном классе;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442"/>
        </w:tabs>
        <w:spacing w:before="0" w:line="490" w:lineRule="exact"/>
        <w:ind w:left="20" w:right="20"/>
        <w:jc w:val="both"/>
      </w:pPr>
      <w:r>
        <w:t>учебные аудитории для групповых, мелкогрупповых и индивидуальных занятий;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447"/>
        </w:tabs>
        <w:spacing w:before="0" w:line="490" w:lineRule="exact"/>
        <w:ind w:left="20" w:right="20"/>
        <w:jc w:val="both"/>
      </w:pPr>
      <w: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t>просмотровый</w:t>
      </w:r>
      <w:proofErr w:type="gramEnd"/>
      <w:r>
        <w:t xml:space="preserve"> </w:t>
      </w:r>
      <w:proofErr w:type="spellStart"/>
      <w:r>
        <w:t>видеозал</w:t>
      </w:r>
      <w:proofErr w:type="spellEnd"/>
      <w:r>
        <w:t>);</w:t>
      </w:r>
    </w:p>
    <w:p w:rsidR="005025EE" w:rsidRDefault="005025EE" w:rsidP="005025EE">
      <w:pPr>
        <w:pStyle w:val="a5"/>
        <w:numPr>
          <w:ilvl w:val="0"/>
          <w:numId w:val="8"/>
        </w:numPr>
        <w:shd w:val="clear" w:color="auto" w:fill="auto"/>
        <w:tabs>
          <w:tab w:val="left" w:pos="438"/>
        </w:tabs>
        <w:spacing w:before="0" w:line="270" w:lineRule="exact"/>
        <w:ind w:left="20"/>
        <w:jc w:val="both"/>
      </w:pPr>
      <w:r>
        <w:t xml:space="preserve">костюмерную, располагающую необходимым количеством костюмов </w:t>
      </w:r>
      <w:proofErr w:type="gramStart"/>
      <w:r>
        <w:t>для</w:t>
      </w:r>
      <w:proofErr w:type="gramEnd"/>
    </w:p>
    <w:p w:rsidR="005025EE" w:rsidRDefault="005025EE" w:rsidP="005025EE">
      <w:pPr>
        <w:pStyle w:val="a5"/>
        <w:shd w:val="clear" w:color="auto" w:fill="auto"/>
        <w:spacing w:before="0" w:line="509" w:lineRule="exact"/>
        <w:ind w:left="120" w:right="760" w:firstLine="0"/>
        <w:jc w:val="left"/>
      </w:pPr>
      <w:r>
        <w:t>учебных занятий, репетиционного процесса, сценических выступлений; • раздевалки для обучающихся.</w:t>
      </w:r>
    </w:p>
    <w:p w:rsidR="005025EE" w:rsidRDefault="005025EE" w:rsidP="005025EE">
      <w:pPr>
        <w:pStyle w:val="a5"/>
        <w:shd w:val="clear" w:color="auto" w:fill="auto"/>
        <w:spacing w:before="0" w:after="592" w:line="485" w:lineRule="exact"/>
        <w:ind w:left="120" w:right="20" w:firstLine="720"/>
        <w:jc w:val="both"/>
      </w:pPr>
      <w:r>
        <w:t>В образовательном учреждении должны быть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479" w:line="270" w:lineRule="exact"/>
        <w:ind w:left="2640" w:firstLine="0"/>
      </w:pPr>
      <w:bookmarkStart w:id="8" w:name="bookmark9"/>
      <w:r>
        <w:lastRenderedPageBreak/>
        <w:t>II. Содержание учебного предмета</w:t>
      </w:r>
      <w:bookmarkEnd w:id="8"/>
    </w:p>
    <w:p w:rsidR="005025EE" w:rsidRDefault="005025EE" w:rsidP="005025EE">
      <w:pPr>
        <w:pStyle w:val="a5"/>
        <w:shd w:val="clear" w:color="auto" w:fill="auto"/>
        <w:spacing w:before="0" w:after="144" w:line="480" w:lineRule="exact"/>
        <w:ind w:left="120" w:right="20" w:firstLine="0"/>
        <w:jc w:val="both"/>
      </w:pPr>
      <w:r>
        <w:rPr>
          <w:rStyle w:val="6"/>
        </w:rPr>
        <w:t>1. Сведения о затратах учебного времени,</w:t>
      </w:r>
      <w:r>
        <w:t xml:space="preserve"> предусмотренного на освоение учебного предмета «Народно-сценический танец», на максимальную нагрузку обучающихся и аудиторные занятия:</w:t>
      </w:r>
    </w:p>
    <w:p w:rsidR="005025EE" w:rsidRDefault="005025EE" w:rsidP="005025EE">
      <w:pPr>
        <w:rPr>
          <w:rFonts w:ascii="Tahoma" w:hAnsi="Tahoma" w:cs="Tahoma"/>
          <w:sz w:val="2"/>
          <w:szCs w:val="2"/>
        </w:rPr>
      </w:pPr>
    </w:p>
    <w:p w:rsidR="004A2C47" w:rsidRDefault="004A2C47" w:rsidP="004A2C47">
      <w:pPr>
        <w:pStyle w:val="210"/>
        <w:framePr w:wrap="notBeside" w:vAnchor="text" w:hAnchor="page" w:x="1623" w:y="79"/>
        <w:shd w:val="clear" w:color="auto" w:fill="auto"/>
        <w:spacing w:line="475" w:lineRule="exact"/>
        <w:jc w:val="center"/>
      </w:pPr>
      <w:r>
        <w:t>Таблица 2</w:t>
      </w:r>
    </w:p>
    <w:p w:rsidR="004A2C47" w:rsidRDefault="004A2C47" w:rsidP="004A2C47">
      <w:pPr>
        <w:pStyle w:val="11"/>
        <w:framePr w:wrap="notBeside" w:vAnchor="text" w:hAnchor="page" w:x="1623" w:y="79"/>
        <w:shd w:val="clear" w:color="auto" w:fill="auto"/>
        <w:spacing w:before="0" w:line="475" w:lineRule="exact"/>
        <w:jc w:val="center"/>
      </w:pPr>
      <w:r>
        <w:t xml:space="preserve">Срок освоения </w:t>
      </w:r>
      <w:proofErr w:type="spellStart"/>
      <w:r>
        <w:t>предпрофессиональной</w:t>
      </w:r>
      <w:proofErr w:type="spellEnd"/>
      <w:r>
        <w:t xml:space="preserve"> программы «</w:t>
      </w:r>
      <w:proofErr w:type="gramStart"/>
      <w:r>
        <w:t>Хореографическое</w:t>
      </w:r>
      <w:proofErr w:type="gramEnd"/>
    </w:p>
    <w:tbl>
      <w:tblPr>
        <w:tblW w:w="952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42"/>
        <w:gridCol w:w="988"/>
        <w:gridCol w:w="993"/>
        <w:gridCol w:w="993"/>
        <w:gridCol w:w="988"/>
        <w:gridCol w:w="1589"/>
        <w:gridCol w:w="30"/>
      </w:tblGrid>
      <w:tr w:rsidR="004A2C47" w:rsidTr="004A2C47">
        <w:trPr>
          <w:gridAfter w:val="1"/>
          <w:wAfter w:w="20" w:type="dxa"/>
          <w:trHeight w:val="653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Распределение по годам обучения</w:t>
            </w:r>
          </w:p>
        </w:tc>
      </w:tr>
      <w:tr w:rsidR="004A2C47" w:rsidTr="004A2C47">
        <w:trPr>
          <w:trHeight w:val="331"/>
          <w:jc w:val="center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5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340" w:firstLine="0"/>
              <w:jc w:val="left"/>
            </w:pPr>
          </w:p>
        </w:tc>
      </w:tr>
      <w:tr w:rsidR="004A2C47" w:rsidTr="004A2C47">
        <w:trPr>
          <w:trHeight w:val="494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firstLine="0"/>
              <w:jc w:val="both"/>
            </w:pPr>
            <w:r>
              <w:t>Классы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340" w:firstLine="0"/>
              <w:jc w:val="left"/>
            </w:pPr>
          </w:p>
        </w:tc>
      </w:tr>
      <w:tr w:rsidR="004A2C47" w:rsidTr="004A2C47">
        <w:trPr>
          <w:trHeight w:val="974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480" w:lineRule="exact"/>
              <w:ind w:firstLine="0"/>
              <w:jc w:val="both"/>
            </w:pPr>
            <w:r>
              <w:t>Продолжительность учебных занятий (в неделях)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33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340" w:firstLine="0"/>
              <w:jc w:val="left"/>
            </w:pPr>
          </w:p>
        </w:tc>
      </w:tr>
      <w:tr w:rsidR="004A2C47" w:rsidTr="004A2C47">
        <w:trPr>
          <w:trHeight w:val="43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Количество часов </w:t>
            </w:r>
            <w:proofErr w:type="gramStart"/>
            <w:r>
              <w:t>на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340" w:firstLine="0"/>
              <w:jc w:val="left"/>
            </w:pPr>
          </w:p>
        </w:tc>
      </w:tr>
      <w:tr w:rsidR="004A2C47" w:rsidTr="004A2C47">
        <w:trPr>
          <w:trHeight w:val="1027"/>
          <w:jc w:val="center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485" w:lineRule="exact"/>
              <w:ind w:firstLine="0"/>
              <w:jc w:val="both"/>
            </w:pPr>
            <w:r>
              <w:t>аудиторные занятия (в неделю)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</w:tr>
      <w:tr w:rsidR="004A2C47" w:rsidTr="004A2C47">
        <w:trPr>
          <w:trHeight w:val="437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Общее количество часов </w:t>
            </w:r>
            <w:proofErr w:type="gramStart"/>
            <w:r>
              <w:t>на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330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340" w:firstLine="0"/>
              <w:jc w:val="left"/>
            </w:pPr>
          </w:p>
        </w:tc>
      </w:tr>
      <w:tr w:rsidR="004A2C47" w:rsidTr="004A2C47">
        <w:trPr>
          <w:trHeight w:val="538"/>
          <w:jc w:val="center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firstLine="0"/>
              <w:jc w:val="both"/>
            </w:pPr>
            <w:r>
              <w:t>аудиторные занятия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</w:tr>
      <w:tr w:rsidR="004A2C47" w:rsidTr="004A2C47">
        <w:trPr>
          <w:trHeight w:val="43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firstLine="0"/>
              <w:jc w:val="both"/>
            </w:pPr>
            <w:r>
              <w:t>Максимальное количество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340" w:firstLine="0"/>
              <w:jc w:val="left"/>
            </w:pPr>
          </w:p>
        </w:tc>
      </w:tr>
      <w:tr w:rsidR="004A2C47" w:rsidTr="004A2C47">
        <w:trPr>
          <w:trHeight w:val="1027"/>
          <w:jc w:val="center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480" w:lineRule="exact"/>
              <w:ind w:firstLine="0"/>
              <w:jc w:val="both"/>
            </w:pPr>
            <w:r>
              <w:t>часов занятий в неделю (</w:t>
            </w:r>
            <w:proofErr w:type="gramStart"/>
            <w:r>
              <w:t>аудиторные</w:t>
            </w:r>
            <w:proofErr w:type="gramEnd"/>
            <w:r>
              <w:t>)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</w:tr>
      <w:tr w:rsidR="004A2C47" w:rsidTr="004A2C47">
        <w:trPr>
          <w:trHeight w:val="437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firstLine="0"/>
              <w:jc w:val="both"/>
            </w:pPr>
            <w:r>
              <w:t>Общее максимальное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66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340" w:firstLine="0"/>
              <w:jc w:val="left"/>
            </w:pPr>
          </w:p>
        </w:tc>
      </w:tr>
      <w:tr w:rsidR="004A2C47" w:rsidTr="004A2C47">
        <w:trPr>
          <w:trHeight w:val="1022"/>
          <w:jc w:val="center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480" w:lineRule="exact"/>
              <w:ind w:firstLine="0"/>
              <w:jc w:val="both"/>
            </w:pPr>
            <w:r>
              <w:t>количество часов по годам (</w:t>
            </w:r>
            <w:proofErr w:type="gramStart"/>
            <w:r>
              <w:t>аудиторные</w:t>
            </w:r>
            <w:proofErr w:type="gramEnd"/>
            <w:r>
              <w:t>)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</w:tr>
      <w:tr w:rsidR="004A2C47" w:rsidTr="004A2C47">
        <w:trPr>
          <w:trHeight w:val="437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firstLine="0"/>
              <w:jc w:val="both"/>
            </w:pPr>
            <w:r>
              <w:t>Общее максимальное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340" w:firstLine="0"/>
              <w:jc w:val="left"/>
            </w:pPr>
            <w:r>
              <w:t>330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240" w:lineRule="auto"/>
              <w:ind w:left="340" w:firstLine="0"/>
              <w:jc w:val="left"/>
            </w:pPr>
          </w:p>
        </w:tc>
      </w:tr>
      <w:tr w:rsidR="004A2C47" w:rsidTr="004A2C47">
        <w:trPr>
          <w:trHeight w:val="1517"/>
          <w:jc w:val="center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C47" w:rsidRDefault="004A2C47" w:rsidP="004A2C47">
            <w:pPr>
              <w:pStyle w:val="a5"/>
              <w:framePr w:wrap="notBeside" w:vAnchor="text" w:hAnchor="page" w:x="1842" w:y="1920"/>
              <w:shd w:val="clear" w:color="auto" w:fill="auto"/>
              <w:spacing w:before="0" w:line="480" w:lineRule="exact"/>
              <w:ind w:firstLine="0"/>
              <w:jc w:val="both"/>
            </w:pPr>
            <w:r>
              <w:t>количество часов на весь период обучения (аудиторные)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47" w:rsidRDefault="004A2C47" w:rsidP="004A2C47">
            <w:pPr>
              <w:framePr w:wrap="notBeside" w:vAnchor="text" w:hAnchor="page" w:x="1842" w:y="1920"/>
              <w:rPr>
                <w:sz w:val="10"/>
                <w:szCs w:val="10"/>
              </w:rPr>
            </w:pPr>
          </w:p>
        </w:tc>
      </w:tr>
    </w:tbl>
    <w:p w:rsidR="005025EE" w:rsidRDefault="005025EE" w:rsidP="005025EE">
      <w:pPr>
        <w:rPr>
          <w:rFonts w:ascii="Tahoma" w:hAnsi="Tahoma" w:cs="Tahoma"/>
          <w:sz w:val="2"/>
          <w:szCs w:val="2"/>
        </w:rPr>
      </w:pPr>
    </w:p>
    <w:p w:rsidR="004A2C47" w:rsidRDefault="004A2C47" w:rsidP="004A2C47">
      <w:pPr>
        <w:pStyle w:val="11"/>
        <w:framePr w:w="9718" w:wrap="notBeside" w:vAnchor="text" w:hAnchor="page" w:x="1605" w:y="-212"/>
        <w:shd w:val="clear" w:color="auto" w:fill="auto"/>
        <w:spacing w:before="0" w:line="475" w:lineRule="exact"/>
        <w:jc w:val="center"/>
      </w:pPr>
      <w:r>
        <w:t>творчество - 8 лет</w:t>
      </w:r>
    </w:p>
    <w:p w:rsidR="005025EE" w:rsidRDefault="005025EE" w:rsidP="005025EE">
      <w:pPr>
        <w:spacing w:line="480" w:lineRule="exact"/>
        <w:rPr>
          <w:sz w:val="24"/>
          <w:szCs w:val="24"/>
        </w:rPr>
      </w:pPr>
    </w:p>
    <w:p w:rsidR="005025EE" w:rsidRDefault="005025EE" w:rsidP="005025EE">
      <w:pPr>
        <w:rPr>
          <w:rFonts w:ascii="Tahoma" w:hAnsi="Tahoma" w:cs="Tahoma"/>
          <w:sz w:val="2"/>
          <w:szCs w:val="2"/>
        </w:rPr>
      </w:pPr>
    </w:p>
    <w:tbl>
      <w:tblPr>
        <w:tblW w:w="97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58"/>
        <w:gridCol w:w="992"/>
        <w:gridCol w:w="992"/>
        <w:gridCol w:w="993"/>
        <w:gridCol w:w="992"/>
        <w:gridCol w:w="1503"/>
        <w:gridCol w:w="30"/>
      </w:tblGrid>
      <w:tr w:rsidR="005025EE" w:rsidTr="004A2C47">
        <w:trPr>
          <w:trHeight w:val="98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  <w:r>
              <w:t>Объем времени на консультации (по годам)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6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</w:p>
        </w:tc>
      </w:tr>
      <w:tr w:rsidR="005025EE" w:rsidTr="004A2C47">
        <w:trPr>
          <w:trHeight w:val="98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Общий объем времени на консультации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2340" w:firstLine="0"/>
              <w:jc w:val="left"/>
            </w:pPr>
            <w:r>
              <w:t>30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</w:p>
        </w:tc>
      </w:tr>
    </w:tbl>
    <w:p w:rsidR="005025EE" w:rsidRDefault="005025EE" w:rsidP="005025EE">
      <w:pPr>
        <w:rPr>
          <w:rFonts w:ascii="Tahoma" w:hAnsi="Tahoma" w:cs="Tahoma"/>
          <w:sz w:val="2"/>
          <w:szCs w:val="2"/>
        </w:rPr>
      </w:pPr>
    </w:p>
    <w:p w:rsidR="005025EE" w:rsidRDefault="005025EE" w:rsidP="005025EE">
      <w:pPr>
        <w:pStyle w:val="a5"/>
        <w:shd w:val="clear" w:color="auto" w:fill="auto"/>
        <w:spacing w:before="288" w:line="480" w:lineRule="exact"/>
        <w:ind w:left="160" w:right="300" w:firstLine="700"/>
        <w:jc w:val="both"/>
      </w:pPr>
      <w: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5025EE" w:rsidRDefault="005025EE" w:rsidP="005025EE">
      <w:pPr>
        <w:pStyle w:val="a5"/>
        <w:shd w:val="clear" w:color="auto" w:fill="auto"/>
        <w:spacing w:before="0" w:after="480" w:line="480" w:lineRule="exact"/>
        <w:ind w:left="160" w:right="300" w:firstLine="700"/>
        <w:jc w:val="both"/>
      </w:pPr>
      <w:r>
        <w:t>В учебном году предусматриваются осенние, зимние, весенние каникулы в объеме не менее 4 недель. Летние каникулы устанавливаются в объеме 13 недель, за исключением последнего года обучения.</w:t>
      </w:r>
    </w:p>
    <w:p w:rsidR="005025EE" w:rsidRDefault="005025EE" w:rsidP="005025EE">
      <w:pPr>
        <w:pStyle w:val="40"/>
        <w:shd w:val="clear" w:color="auto" w:fill="auto"/>
        <w:spacing w:before="0"/>
        <w:ind w:left="160" w:firstLine="700"/>
      </w:pPr>
      <w:r>
        <w:rPr>
          <w:rStyle w:val="413pt1"/>
        </w:rPr>
        <w:t>2.</w:t>
      </w:r>
      <w:r>
        <w:t xml:space="preserve"> Требования по годам обучения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160" w:firstLine="700"/>
        <w:jc w:val="both"/>
      </w:pPr>
      <w:r>
        <w:t>В содержание программы входят следующие виды учебной работы:</w:t>
      </w:r>
    </w:p>
    <w:p w:rsidR="005025EE" w:rsidRDefault="005025EE" w:rsidP="005025EE">
      <w:pPr>
        <w:pStyle w:val="a5"/>
        <w:numPr>
          <w:ilvl w:val="0"/>
          <w:numId w:val="14"/>
        </w:numPr>
        <w:shd w:val="clear" w:color="auto" w:fill="auto"/>
        <w:tabs>
          <w:tab w:val="left" w:pos="1018"/>
        </w:tabs>
        <w:spacing w:before="0" w:line="480" w:lineRule="exact"/>
        <w:ind w:left="160" w:firstLine="700"/>
        <w:jc w:val="both"/>
      </w:pPr>
      <w:r>
        <w:t>изучение учебной терминологии;</w:t>
      </w:r>
    </w:p>
    <w:p w:rsidR="005025EE" w:rsidRDefault="005025EE" w:rsidP="005025EE">
      <w:pPr>
        <w:pStyle w:val="a5"/>
        <w:numPr>
          <w:ilvl w:val="0"/>
          <w:numId w:val="14"/>
        </w:numPr>
        <w:shd w:val="clear" w:color="auto" w:fill="auto"/>
        <w:tabs>
          <w:tab w:val="left" w:pos="1106"/>
        </w:tabs>
        <w:spacing w:before="0" w:line="480" w:lineRule="exact"/>
        <w:ind w:left="160" w:right="300" w:firstLine="700"/>
        <w:jc w:val="both"/>
      </w:pPr>
      <w:r>
        <w:t>ознакомление с элементами и основными комбинациями народно- сценического танца;</w:t>
      </w:r>
    </w:p>
    <w:p w:rsidR="005025EE" w:rsidRDefault="005025EE" w:rsidP="005025EE">
      <w:pPr>
        <w:pStyle w:val="a5"/>
        <w:numPr>
          <w:ilvl w:val="0"/>
          <w:numId w:val="14"/>
        </w:numPr>
        <w:shd w:val="clear" w:color="auto" w:fill="auto"/>
        <w:tabs>
          <w:tab w:val="left" w:pos="1067"/>
        </w:tabs>
        <w:spacing w:before="0" w:line="480" w:lineRule="exact"/>
        <w:ind w:left="160" w:right="300" w:firstLine="700"/>
        <w:jc w:val="both"/>
      </w:pPr>
      <w:r>
        <w:t>ознакомление с рисунком народно-сценического танца особенностей взаимодействия с партнерами на сцене;</w:t>
      </w:r>
    </w:p>
    <w:p w:rsidR="005025EE" w:rsidRDefault="005025EE" w:rsidP="005025EE">
      <w:pPr>
        <w:pStyle w:val="a5"/>
        <w:numPr>
          <w:ilvl w:val="0"/>
          <w:numId w:val="14"/>
        </w:numPr>
        <w:shd w:val="clear" w:color="auto" w:fill="auto"/>
        <w:tabs>
          <w:tab w:val="left" w:pos="1023"/>
        </w:tabs>
        <w:spacing w:before="0" w:line="480" w:lineRule="exact"/>
        <w:ind w:left="160" w:firstLine="700"/>
        <w:jc w:val="both"/>
      </w:pPr>
      <w:r>
        <w:t>ознакомление со средствами создания образа в хореографии.</w:t>
      </w:r>
    </w:p>
    <w:p w:rsidR="005025EE" w:rsidRDefault="005025EE" w:rsidP="005025EE">
      <w:pPr>
        <w:pStyle w:val="a5"/>
        <w:shd w:val="clear" w:color="auto" w:fill="auto"/>
        <w:spacing w:before="0" w:after="408" w:line="480" w:lineRule="exact"/>
        <w:ind w:left="160" w:right="300" w:firstLine="700"/>
        <w:jc w:val="both"/>
      </w:pPr>
      <w:r>
        <w:t xml:space="preserve">В данной программе предложены требования </w:t>
      </w:r>
      <w:r w:rsidR="00CB2607">
        <w:t>для 8-</w:t>
      </w:r>
      <w:r>
        <w:t xml:space="preserve">летнего срока реализации </w:t>
      </w:r>
      <w:proofErr w:type="spellStart"/>
      <w:r>
        <w:t>предпрофессиональной</w:t>
      </w:r>
      <w:proofErr w:type="spellEnd"/>
      <w:r>
        <w:t xml:space="preserve"> программы «Хорео</w:t>
      </w:r>
      <w:r w:rsidR="00CB2607">
        <w:t>графическое творчество» (4-8</w:t>
      </w:r>
      <w:r>
        <w:t xml:space="preserve"> классы). </w:t>
      </w:r>
    </w:p>
    <w:p w:rsidR="00CB2607" w:rsidRDefault="00CB2607" w:rsidP="005025EE">
      <w:pPr>
        <w:pStyle w:val="a5"/>
        <w:shd w:val="clear" w:color="auto" w:fill="auto"/>
        <w:spacing w:before="0" w:after="408" w:line="480" w:lineRule="exact"/>
        <w:ind w:left="160" w:right="300" w:firstLine="700"/>
        <w:jc w:val="both"/>
      </w:pPr>
    </w:p>
    <w:p w:rsidR="00D1701A" w:rsidRDefault="00D1701A" w:rsidP="005025EE">
      <w:pPr>
        <w:pStyle w:val="32"/>
        <w:keepNext/>
        <w:keepLines/>
        <w:shd w:val="clear" w:color="auto" w:fill="auto"/>
        <w:spacing w:after="167" w:line="270" w:lineRule="exact"/>
        <w:ind w:left="3420" w:firstLine="0"/>
      </w:pPr>
      <w:bookmarkStart w:id="9" w:name="bookmark10"/>
    </w:p>
    <w:p w:rsidR="005025EE" w:rsidRDefault="005025EE" w:rsidP="005025EE">
      <w:pPr>
        <w:pStyle w:val="32"/>
        <w:keepNext/>
        <w:keepLines/>
        <w:shd w:val="clear" w:color="auto" w:fill="auto"/>
        <w:spacing w:after="167" w:line="270" w:lineRule="exact"/>
        <w:ind w:left="3420" w:firstLine="0"/>
      </w:pPr>
      <w:r>
        <w:t>Первый год обучения</w:t>
      </w:r>
      <w:bookmarkEnd w:id="9"/>
    </w:p>
    <w:p w:rsidR="005025EE" w:rsidRDefault="005025EE" w:rsidP="005025EE">
      <w:pPr>
        <w:pStyle w:val="40"/>
        <w:shd w:val="clear" w:color="auto" w:fill="auto"/>
        <w:spacing w:before="0" w:after="157" w:line="270" w:lineRule="exact"/>
        <w:ind w:left="160"/>
        <w:jc w:val="left"/>
      </w:pPr>
      <w:r>
        <w:t>Экзерсис у станка</w:t>
      </w:r>
    </w:p>
    <w:p w:rsidR="005025EE" w:rsidRDefault="005025EE" w:rsidP="005025EE">
      <w:pPr>
        <w:pStyle w:val="a5"/>
        <w:shd w:val="clear" w:color="auto" w:fill="auto"/>
        <w:spacing w:before="0" w:line="270" w:lineRule="exact"/>
        <w:ind w:left="160" w:firstLine="0"/>
        <w:jc w:val="left"/>
      </w:pPr>
      <w:r>
        <w:t>I. Пять позиций ног.</w:t>
      </w:r>
    </w:p>
    <w:p w:rsidR="005025EE" w:rsidRDefault="005025EE" w:rsidP="005025EE">
      <w:pPr>
        <w:pStyle w:val="a5"/>
        <w:numPr>
          <w:ilvl w:val="1"/>
          <w:numId w:val="14"/>
        </w:numPr>
        <w:shd w:val="clear" w:color="auto" w:fill="auto"/>
        <w:tabs>
          <w:tab w:val="left" w:pos="342"/>
        </w:tabs>
        <w:spacing w:before="0" w:line="480" w:lineRule="exact"/>
        <w:ind w:left="20"/>
        <w:jc w:val="left"/>
      </w:pPr>
      <w:r>
        <w:rPr>
          <w:lang w:val="en-US" w:eastAsia="en-US"/>
        </w:rPr>
        <w:t xml:space="preserve">Preparation </w:t>
      </w:r>
      <w:r>
        <w:t>к началу движения.</w:t>
      </w:r>
    </w:p>
    <w:p w:rsidR="005025EE" w:rsidRDefault="005025EE" w:rsidP="005025EE">
      <w:pPr>
        <w:pStyle w:val="a5"/>
        <w:numPr>
          <w:ilvl w:val="1"/>
          <w:numId w:val="14"/>
        </w:numPr>
        <w:shd w:val="clear" w:color="auto" w:fill="auto"/>
        <w:tabs>
          <w:tab w:val="left" w:pos="438"/>
        </w:tabs>
        <w:spacing w:before="0" w:line="480" w:lineRule="exact"/>
        <w:ind w:left="20"/>
        <w:jc w:val="left"/>
      </w:pPr>
      <w:r>
        <w:t>Переводы ног из позиции в позицию.</w:t>
      </w:r>
    </w:p>
    <w:p w:rsidR="005025EE" w:rsidRDefault="005025EE" w:rsidP="005025EE">
      <w:pPr>
        <w:pStyle w:val="a5"/>
        <w:numPr>
          <w:ilvl w:val="1"/>
          <w:numId w:val="14"/>
        </w:numPr>
        <w:shd w:val="clear" w:color="auto" w:fill="auto"/>
        <w:tabs>
          <w:tab w:val="left" w:pos="452"/>
        </w:tabs>
        <w:spacing w:before="0" w:line="480" w:lineRule="exact"/>
        <w:ind w:left="20"/>
        <w:jc w:val="left"/>
      </w:pPr>
      <w:proofErr w:type="spellStart"/>
      <w:r>
        <w:rPr>
          <w:lang w:val="en-US" w:eastAsia="en-US"/>
        </w:rPr>
        <w:t>Demi</w:t>
      </w:r>
      <w:proofErr w:type="spellEnd"/>
      <w:r w:rsidRPr="005025EE">
        <w:rPr>
          <w:lang w:eastAsia="en-US"/>
        </w:rPr>
        <w:t xml:space="preserve"> </w:t>
      </w:r>
      <w:r>
        <w:rPr>
          <w:lang w:val="en-US" w:eastAsia="en-US"/>
        </w:rPr>
        <w:t>plies</w:t>
      </w:r>
      <w:r>
        <w:rPr>
          <w:lang w:eastAsia="en-US"/>
        </w:rPr>
        <w:t xml:space="preserve">, </w:t>
      </w:r>
      <w:r>
        <w:rPr>
          <w:lang w:val="en-US" w:eastAsia="en-US"/>
        </w:rPr>
        <w:t>grand</w:t>
      </w:r>
      <w:r w:rsidRPr="005025EE">
        <w:rPr>
          <w:lang w:eastAsia="en-US"/>
        </w:rPr>
        <w:t xml:space="preserve"> </w:t>
      </w:r>
      <w:r>
        <w:rPr>
          <w:lang w:val="en-US" w:eastAsia="en-US"/>
        </w:rPr>
        <w:t>plies</w:t>
      </w:r>
      <w:r w:rsidRPr="005025EE">
        <w:rPr>
          <w:lang w:eastAsia="en-US"/>
        </w:rPr>
        <w:t xml:space="preserve"> </w:t>
      </w:r>
      <w:r>
        <w:t>(полуприседания и полные приседания).</w:t>
      </w:r>
    </w:p>
    <w:p w:rsidR="005025EE" w:rsidRDefault="005025EE" w:rsidP="005025EE">
      <w:pPr>
        <w:pStyle w:val="a5"/>
        <w:numPr>
          <w:ilvl w:val="1"/>
          <w:numId w:val="14"/>
        </w:numPr>
        <w:shd w:val="clear" w:color="auto" w:fill="auto"/>
        <w:tabs>
          <w:tab w:val="left" w:pos="356"/>
        </w:tabs>
        <w:spacing w:before="0" w:line="480" w:lineRule="exact"/>
        <w:ind w:left="20"/>
        <w:jc w:val="left"/>
      </w:pPr>
      <w:r>
        <w:rPr>
          <w:lang w:val="en-US" w:eastAsia="en-US"/>
        </w:rPr>
        <w:t>Battements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tendus</w:t>
      </w:r>
      <w:proofErr w:type="spellEnd"/>
      <w:r w:rsidRPr="005025EE">
        <w:rPr>
          <w:lang w:eastAsia="en-US"/>
        </w:rPr>
        <w:t xml:space="preserve"> </w:t>
      </w:r>
      <w:r>
        <w:t>(выведение ноги на носок).</w:t>
      </w:r>
    </w:p>
    <w:p w:rsidR="005025EE" w:rsidRDefault="005025EE" w:rsidP="005025EE">
      <w:pPr>
        <w:pStyle w:val="a5"/>
        <w:numPr>
          <w:ilvl w:val="1"/>
          <w:numId w:val="14"/>
        </w:numPr>
        <w:shd w:val="clear" w:color="auto" w:fill="auto"/>
        <w:tabs>
          <w:tab w:val="left" w:pos="447"/>
        </w:tabs>
        <w:spacing w:before="0" w:line="480" w:lineRule="exact"/>
        <w:ind w:left="20"/>
        <w:jc w:val="left"/>
        <w:rPr>
          <w:lang w:val="en-US"/>
        </w:rPr>
      </w:pPr>
      <w:r>
        <w:rPr>
          <w:lang w:val="en-US" w:eastAsia="en-US"/>
        </w:rPr>
        <w:t xml:space="preserve">Battements </w:t>
      </w:r>
      <w:proofErr w:type="spellStart"/>
      <w:r>
        <w:rPr>
          <w:lang w:val="en-US" w:eastAsia="en-US"/>
        </w:rPr>
        <w:t>tendus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jetes</w:t>
      </w:r>
      <w:proofErr w:type="spellEnd"/>
      <w:r>
        <w:rPr>
          <w:lang w:val="en-US" w:eastAsia="en-US"/>
        </w:rPr>
        <w:t xml:space="preserve"> </w:t>
      </w:r>
      <w:r>
        <w:rPr>
          <w:lang w:val="en-US"/>
        </w:rPr>
        <w:t>(</w:t>
      </w:r>
      <w:r>
        <w:t>маленькие</w:t>
      </w:r>
      <w:r>
        <w:rPr>
          <w:lang w:val="en-US"/>
        </w:rPr>
        <w:t xml:space="preserve"> </w:t>
      </w:r>
      <w:r>
        <w:t>броски</w:t>
      </w:r>
      <w:r>
        <w:rPr>
          <w:lang w:val="en-US"/>
        </w:rPr>
        <w:t>).</w:t>
      </w:r>
    </w:p>
    <w:p w:rsidR="005025EE" w:rsidRDefault="005025EE" w:rsidP="005025EE">
      <w:pPr>
        <w:pStyle w:val="a5"/>
        <w:numPr>
          <w:ilvl w:val="1"/>
          <w:numId w:val="14"/>
        </w:numPr>
        <w:shd w:val="clear" w:color="auto" w:fill="auto"/>
        <w:tabs>
          <w:tab w:val="left" w:pos="538"/>
        </w:tabs>
        <w:spacing w:before="0" w:line="480" w:lineRule="exact"/>
        <w:ind w:left="20"/>
        <w:jc w:val="left"/>
        <w:rPr>
          <w:lang w:val="en-US"/>
        </w:rPr>
      </w:pPr>
      <w:proofErr w:type="spellStart"/>
      <w:r>
        <w:rPr>
          <w:lang w:val="en-US" w:eastAsia="en-US"/>
        </w:rPr>
        <w:t>Rond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jambe</w:t>
      </w:r>
      <w:proofErr w:type="spellEnd"/>
      <w:r>
        <w:rPr>
          <w:lang w:val="en-US" w:eastAsia="en-US"/>
        </w:rPr>
        <w:t xml:space="preserve"> par </w:t>
      </w:r>
      <w:proofErr w:type="spellStart"/>
      <w:r>
        <w:rPr>
          <w:lang w:val="en-US" w:eastAsia="en-US"/>
        </w:rPr>
        <w:t>terre</w:t>
      </w:r>
      <w:proofErr w:type="spellEnd"/>
      <w:r>
        <w:rPr>
          <w:lang w:val="en-US" w:eastAsia="en-US"/>
        </w:rPr>
        <w:t xml:space="preserve"> </w:t>
      </w:r>
      <w:r>
        <w:rPr>
          <w:lang w:val="en-US"/>
        </w:rPr>
        <w:t>(</w:t>
      </w:r>
      <w:r>
        <w:t>круг</w:t>
      </w:r>
      <w:r>
        <w:rPr>
          <w:lang w:val="en-US"/>
        </w:rPr>
        <w:t xml:space="preserve"> </w:t>
      </w:r>
      <w:r>
        <w:t>ногой</w:t>
      </w: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полу</w:t>
      </w:r>
      <w:r>
        <w:rPr>
          <w:lang w:val="en-US"/>
        </w:rPr>
        <w:t>).</w:t>
      </w:r>
    </w:p>
    <w:p w:rsidR="005025EE" w:rsidRDefault="005025EE" w:rsidP="005025EE">
      <w:pPr>
        <w:pStyle w:val="a5"/>
        <w:numPr>
          <w:ilvl w:val="2"/>
          <w:numId w:val="14"/>
        </w:numPr>
        <w:shd w:val="clear" w:color="auto" w:fill="auto"/>
        <w:tabs>
          <w:tab w:val="left" w:pos="452"/>
        </w:tabs>
        <w:spacing w:before="0" w:line="480" w:lineRule="exact"/>
        <w:ind w:left="20"/>
        <w:jc w:val="left"/>
      </w:pPr>
      <w:r>
        <w:t>Подготовка к маленькому каблучному.</w:t>
      </w:r>
    </w:p>
    <w:p w:rsidR="005025EE" w:rsidRDefault="005025EE" w:rsidP="005025EE">
      <w:pPr>
        <w:pStyle w:val="a5"/>
        <w:numPr>
          <w:ilvl w:val="2"/>
          <w:numId w:val="14"/>
        </w:numPr>
        <w:shd w:val="clear" w:color="auto" w:fill="auto"/>
        <w:tabs>
          <w:tab w:val="left" w:pos="361"/>
        </w:tabs>
        <w:spacing w:before="0" w:line="480" w:lineRule="exact"/>
        <w:ind w:left="20"/>
        <w:jc w:val="left"/>
      </w:pPr>
      <w:r>
        <w:t>Подготовка к «верёвочке», «верёвочка».</w:t>
      </w:r>
    </w:p>
    <w:p w:rsidR="005025EE" w:rsidRDefault="005025EE" w:rsidP="005025EE">
      <w:pPr>
        <w:pStyle w:val="a5"/>
        <w:numPr>
          <w:ilvl w:val="2"/>
          <w:numId w:val="14"/>
        </w:numPr>
        <w:shd w:val="clear" w:color="auto" w:fill="auto"/>
        <w:tabs>
          <w:tab w:val="left" w:pos="462"/>
        </w:tabs>
        <w:spacing w:before="0" w:line="480" w:lineRule="exact"/>
        <w:ind w:left="20"/>
        <w:jc w:val="left"/>
      </w:pPr>
      <w:r>
        <w:t>Дробные выстукивания (сочетание ритмических ударов).</w:t>
      </w:r>
    </w:p>
    <w:p w:rsidR="005025EE" w:rsidRDefault="005025EE" w:rsidP="005025EE">
      <w:pPr>
        <w:pStyle w:val="a5"/>
        <w:numPr>
          <w:ilvl w:val="2"/>
          <w:numId w:val="14"/>
        </w:numPr>
        <w:shd w:val="clear" w:color="auto" w:fill="auto"/>
        <w:tabs>
          <w:tab w:val="left" w:pos="553"/>
        </w:tabs>
        <w:spacing w:before="0" w:line="480" w:lineRule="exact"/>
        <w:ind w:left="20"/>
        <w:jc w:val="left"/>
        <w:rPr>
          <w:lang w:val="en-US"/>
        </w:rPr>
      </w:pPr>
      <w:proofErr w:type="spellStart"/>
      <w:r>
        <w:rPr>
          <w:lang w:val="en-US" w:eastAsia="en-US"/>
        </w:rPr>
        <w:t>Grands</w:t>
      </w:r>
      <w:proofErr w:type="spellEnd"/>
      <w:r>
        <w:rPr>
          <w:lang w:val="en-US" w:eastAsia="en-US"/>
        </w:rPr>
        <w:t xml:space="preserve"> battements </w:t>
      </w:r>
      <w:proofErr w:type="spellStart"/>
      <w:r>
        <w:rPr>
          <w:lang w:val="en-US" w:eastAsia="en-US"/>
        </w:rPr>
        <w:t>jetes</w:t>
      </w:r>
      <w:proofErr w:type="spellEnd"/>
      <w:r>
        <w:rPr>
          <w:lang w:val="en-US" w:eastAsia="en-US"/>
        </w:rPr>
        <w:t xml:space="preserve"> </w:t>
      </w:r>
      <w:r>
        <w:rPr>
          <w:lang w:val="en-US"/>
        </w:rPr>
        <w:t>(</w:t>
      </w:r>
      <w:r>
        <w:t>большие</w:t>
      </w:r>
      <w:r>
        <w:rPr>
          <w:lang w:val="en-US"/>
        </w:rPr>
        <w:t xml:space="preserve"> </w:t>
      </w:r>
      <w:r>
        <w:t>броски</w:t>
      </w:r>
      <w:r>
        <w:rPr>
          <w:lang w:val="en-US"/>
        </w:rPr>
        <w:t>).</w:t>
      </w:r>
    </w:p>
    <w:p w:rsidR="005025EE" w:rsidRDefault="005025EE" w:rsidP="005025EE">
      <w:pPr>
        <w:pStyle w:val="a5"/>
        <w:numPr>
          <w:ilvl w:val="2"/>
          <w:numId w:val="14"/>
        </w:numPr>
        <w:shd w:val="clear" w:color="auto" w:fill="auto"/>
        <w:tabs>
          <w:tab w:val="left" w:pos="634"/>
        </w:tabs>
        <w:spacing w:before="0" w:line="480" w:lineRule="exact"/>
        <w:ind w:left="20"/>
        <w:jc w:val="left"/>
      </w:pPr>
      <w:proofErr w:type="spellStart"/>
      <w:r>
        <w:rPr>
          <w:lang w:val="en-US" w:eastAsia="en-US"/>
        </w:rPr>
        <w:t>Releve</w:t>
      </w:r>
      <w:proofErr w:type="spellEnd"/>
      <w:r>
        <w:rPr>
          <w:lang w:val="en-US" w:eastAsia="en-US"/>
        </w:rPr>
        <w:t xml:space="preserve"> </w:t>
      </w:r>
      <w:r>
        <w:t xml:space="preserve">(подъем на </w:t>
      </w:r>
      <w:proofErr w:type="spellStart"/>
      <w:r>
        <w:t>полупальцы</w:t>
      </w:r>
      <w:proofErr w:type="spellEnd"/>
      <w:r>
        <w:t>).</w:t>
      </w:r>
    </w:p>
    <w:p w:rsidR="005025EE" w:rsidRDefault="005025EE" w:rsidP="005025EE">
      <w:pPr>
        <w:pStyle w:val="a5"/>
        <w:numPr>
          <w:ilvl w:val="2"/>
          <w:numId w:val="14"/>
        </w:numPr>
        <w:shd w:val="clear" w:color="auto" w:fill="auto"/>
        <w:tabs>
          <w:tab w:val="left" w:pos="654"/>
        </w:tabs>
        <w:spacing w:before="0" w:line="480" w:lineRule="exact"/>
        <w:ind w:left="20"/>
        <w:jc w:val="left"/>
      </w:pPr>
      <w:r>
        <w:rPr>
          <w:lang w:val="en-US" w:eastAsia="en-US"/>
        </w:rPr>
        <w:t>Port de bras.</w:t>
      </w:r>
    </w:p>
    <w:p w:rsidR="005025EE" w:rsidRDefault="005025EE" w:rsidP="005025EE">
      <w:pPr>
        <w:pStyle w:val="a5"/>
        <w:numPr>
          <w:ilvl w:val="2"/>
          <w:numId w:val="14"/>
        </w:numPr>
        <w:shd w:val="clear" w:color="auto" w:fill="auto"/>
        <w:tabs>
          <w:tab w:val="left" w:pos="562"/>
        </w:tabs>
        <w:spacing w:before="0" w:line="480" w:lineRule="exact"/>
        <w:ind w:left="20"/>
        <w:jc w:val="left"/>
      </w:pPr>
      <w:r>
        <w:t>Подготовка к «молоточкам».</w:t>
      </w:r>
    </w:p>
    <w:p w:rsidR="005025EE" w:rsidRDefault="005025EE" w:rsidP="005025EE">
      <w:pPr>
        <w:pStyle w:val="a5"/>
        <w:numPr>
          <w:ilvl w:val="2"/>
          <w:numId w:val="14"/>
        </w:numPr>
        <w:shd w:val="clear" w:color="auto" w:fill="auto"/>
        <w:tabs>
          <w:tab w:val="left" w:pos="654"/>
        </w:tabs>
        <w:spacing w:before="0" w:line="480" w:lineRule="exact"/>
        <w:ind w:left="20"/>
        <w:jc w:val="left"/>
      </w:pPr>
      <w:r>
        <w:t>Подготовка к «</w:t>
      </w:r>
      <w:proofErr w:type="spellStart"/>
      <w:r>
        <w:t>моталочке</w:t>
      </w:r>
      <w:proofErr w:type="spellEnd"/>
      <w:r>
        <w:t>».</w:t>
      </w:r>
    </w:p>
    <w:p w:rsidR="005025EE" w:rsidRDefault="005025EE" w:rsidP="005025EE">
      <w:pPr>
        <w:pStyle w:val="a5"/>
        <w:numPr>
          <w:ilvl w:val="2"/>
          <w:numId w:val="14"/>
        </w:numPr>
        <w:shd w:val="clear" w:color="auto" w:fill="auto"/>
        <w:tabs>
          <w:tab w:val="left" w:pos="745"/>
        </w:tabs>
        <w:spacing w:before="0" w:line="480" w:lineRule="exact"/>
        <w:ind w:left="20"/>
        <w:jc w:val="left"/>
      </w:pPr>
      <w:r>
        <w:t xml:space="preserve">Подготовка к </w:t>
      </w:r>
      <w:proofErr w:type="spellStart"/>
      <w:r>
        <w:t>полуприсядкам</w:t>
      </w:r>
      <w:proofErr w:type="spellEnd"/>
      <w:r>
        <w:t xml:space="preserve"> и присядкам.</w:t>
      </w:r>
    </w:p>
    <w:p w:rsidR="005025EE" w:rsidRDefault="005025EE" w:rsidP="005025EE">
      <w:pPr>
        <w:pStyle w:val="a5"/>
        <w:numPr>
          <w:ilvl w:val="2"/>
          <w:numId w:val="14"/>
        </w:numPr>
        <w:shd w:val="clear" w:color="auto" w:fill="auto"/>
        <w:tabs>
          <w:tab w:val="left" w:pos="841"/>
        </w:tabs>
        <w:spacing w:before="0" w:after="420" w:line="480" w:lineRule="exact"/>
        <w:ind w:left="20"/>
        <w:jc w:val="left"/>
      </w:pPr>
      <w:r>
        <w:t>Прыжки с поджатыми ногами.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</w:pPr>
      <w:bookmarkStart w:id="10" w:name="bookmark11"/>
      <w:r>
        <w:t>Экзерсис на середине зала</w:t>
      </w:r>
      <w:bookmarkEnd w:id="10"/>
    </w:p>
    <w:p w:rsidR="005025EE" w:rsidRDefault="005025EE" w:rsidP="005025EE">
      <w:pPr>
        <w:pStyle w:val="a5"/>
        <w:numPr>
          <w:ilvl w:val="3"/>
          <w:numId w:val="14"/>
        </w:numPr>
        <w:shd w:val="clear" w:color="auto" w:fill="auto"/>
        <w:tabs>
          <w:tab w:val="left" w:pos="274"/>
        </w:tabs>
        <w:spacing w:before="0" w:line="480" w:lineRule="exact"/>
        <w:ind w:left="20"/>
        <w:jc w:val="left"/>
      </w:pPr>
      <w:r>
        <w:t>Русский поклон:</w:t>
      </w:r>
    </w:p>
    <w:p w:rsidR="005025EE" w:rsidRDefault="005025EE" w:rsidP="005025EE">
      <w:pPr>
        <w:pStyle w:val="a5"/>
        <w:shd w:val="clear" w:color="auto" w:fill="auto"/>
        <w:tabs>
          <w:tab w:val="left" w:pos="1003"/>
        </w:tabs>
        <w:spacing w:before="0" w:line="480" w:lineRule="exact"/>
        <w:ind w:left="20" w:firstLine="700"/>
        <w:jc w:val="left"/>
      </w:pPr>
      <w:r>
        <w:t>а)</w:t>
      </w:r>
      <w:r>
        <w:tab/>
        <w:t>простой поясной на месте (1 полугодие),</w:t>
      </w:r>
    </w:p>
    <w:p w:rsidR="005025EE" w:rsidRDefault="005025EE" w:rsidP="005025EE">
      <w:pPr>
        <w:pStyle w:val="a5"/>
        <w:shd w:val="clear" w:color="auto" w:fill="auto"/>
        <w:tabs>
          <w:tab w:val="left" w:pos="1071"/>
        </w:tabs>
        <w:spacing w:before="0" w:line="480" w:lineRule="exact"/>
        <w:ind w:left="20" w:right="280" w:firstLine="700"/>
        <w:jc w:val="left"/>
      </w:pPr>
      <w:r>
        <w:t>б)</w:t>
      </w:r>
      <w:r>
        <w:tab/>
        <w:t>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:rsidR="005025EE" w:rsidRDefault="005025EE" w:rsidP="005025EE">
      <w:pPr>
        <w:pStyle w:val="a5"/>
        <w:numPr>
          <w:ilvl w:val="3"/>
          <w:numId w:val="14"/>
        </w:numPr>
        <w:shd w:val="clear" w:color="auto" w:fill="auto"/>
        <w:tabs>
          <w:tab w:val="left" w:pos="308"/>
        </w:tabs>
        <w:spacing w:before="0" w:line="480" w:lineRule="exact"/>
        <w:ind w:left="20"/>
        <w:jc w:val="left"/>
      </w:pPr>
      <w:r>
        <w:t>Основные положения и движения рук: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2"/>
        </w:tabs>
        <w:spacing w:before="0" w:line="480" w:lineRule="exact"/>
        <w:ind w:left="20" w:firstLine="700"/>
        <w:jc w:val="left"/>
      </w:pPr>
      <w:r>
        <w:t>ладони, сжатые в кулачки, на талии (подбоченившись),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2"/>
        </w:tabs>
        <w:spacing w:before="0" w:line="480" w:lineRule="exact"/>
        <w:ind w:left="20" w:firstLine="700"/>
        <w:jc w:val="left"/>
      </w:pPr>
      <w:r>
        <w:t>руки скрещены на груди,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62"/>
        </w:tabs>
        <w:spacing w:before="0" w:line="480" w:lineRule="exact"/>
        <w:ind w:left="20" w:right="280" w:firstLine="700"/>
        <w:jc w:val="left"/>
      </w:pPr>
      <w:r>
        <w:t>одна рука, согнутая в локте, поддерживает локоть другой, указательный палец которой упирается в щёку,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left"/>
      </w:pPr>
      <w:r>
        <w:lastRenderedPageBreak/>
        <w:t>положения рук в парах:</w:t>
      </w:r>
    </w:p>
    <w:p w:rsidR="005025EE" w:rsidRDefault="005025EE" w:rsidP="005025EE">
      <w:pPr>
        <w:pStyle w:val="a5"/>
        <w:shd w:val="clear" w:color="auto" w:fill="auto"/>
        <w:tabs>
          <w:tab w:val="left" w:pos="1003"/>
        </w:tabs>
        <w:spacing w:before="0" w:line="480" w:lineRule="exact"/>
        <w:ind w:left="20" w:firstLine="700"/>
        <w:jc w:val="left"/>
      </w:pPr>
      <w:r>
        <w:t>а)</w:t>
      </w:r>
      <w:r>
        <w:tab/>
        <w:t>держась за одну руку,</w:t>
      </w:r>
    </w:p>
    <w:p w:rsidR="005025EE" w:rsidRDefault="005025EE" w:rsidP="005025EE">
      <w:pPr>
        <w:pStyle w:val="a5"/>
        <w:shd w:val="clear" w:color="auto" w:fill="auto"/>
        <w:tabs>
          <w:tab w:val="left" w:pos="1018"/>
        </w:tabs>
        <w:spacing w:before="0" w:line="480" w:lineRule="exact"/>
        <w:ind w:left="20" w:firstLine="700"/>
        <w:jc w:val="left"/>
      </w:pPr>
      <w:r>
        <w:t>б)</w:t>
      </w:r>
      <w:r>
        <w:tab/>
        <w:t>за две,</w:t>
      </w:r>
    </w:p>
    <w:p w:rsidR="005025EE" w:rsidRDefault="005025EE" w:rsidP="005025EE">
      <w:pPr>
        <w:pStyle w:val="a5"/>
        <w:shd w:val="clear" w:color="auto" w:fill="auto"/>
        <w:tabs>
          <w:tab w:val="left" w:pos="993"/>
        </w:tabs>
        <w:spacing w:before="0" w:line="480" w:lineRule="exact"/>
        <w:ind w:firstLine="700"/>
        <w:jc w:val="both"/>
      </w:pPr>
      <w:r>
        <w:t>в)</w:t>
      </w:r>
      <w:r>
        <w:tab/>
        <w:t>под руку,</w:t>
      </w:r>
    </w:p>
    <w:p w:rsidR="005025EE" w:rsidRDefault="005025EE" w:rsidP="005025EE">
      <w:pPr>
        <w:pStyle w:val="a5"/>
        <w:shd w:val="clear" w:color="auto" w:fill="auto"/>
        <w:tabs>
          <w:tab w:val="left" w:pos="983"/>
        </w:tabs>
        <w:spacing w:before="0" w:line="480" w:lineRule="exact"/>
        <w:ind w:firstLine="700"/>
        <w:jc w:val="both"/>
      </w:pPr>
      <w:r>
        <w:t>г)</w:t>
      </w:r>
      <w:r>
        <w:tab/>
        <w:t>«воротца»,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27"/>
        </w:tabs>
        <w:spacing w:before="0" w:line="480" w:lineRule="exact"/>
        <w:ind w:firstLine="700"/>
        <w:jc w:val="both"/>
      </w:pPr>
      <w:r>
        <w:t>положения рук в круге:</w:t>
      </w:r>
    </w:p>
    <w:p w:rsidR="005025EE" w:rsidRDefault="005025EE" w:rsidP="005025EE">
      <w:pPr>
        <w:pStyle w:val="a5"/>
        <w:shd w:val="clear" w:color="auto" w:fill="auto"/>
        <w:tabs>
          <w:tab w:val="left" w:pos="983"/>
        </w:tabs>
        <w:spacing w:before="0" w:line="480" w:lineRule="exact"/>
        <w:ind w:firstLine="700"/>
        <w:jc w:val="both"/>
      </w:pPr>
      <w:r>
        <w:t>а)</w:t>
      </w:r>
      <w:r>
        <w:tab/>
        <w:t>держась за руки,</w:t>
      </w:r>
    </w:p>
    <w:p w:rsidR="005025EE" w:rsidRDefault="005025EE" w:rsidP="005025EE">
      <w:pPr>
        <w:pStyle w:val="a5"/>
        <w:shd w:val="clear" w:color="auto" w:fill="auto"/>
        <w:tabs>
          <w:tab w:val="left" w:pos="1002"/>
        </w:tabs>
        <w:spacing w:before="0" w:line="480" w:lineRule="exact"/>
        <w:ind w:firstLine="700"/>
        <w:jc w:val="both"/>
      </w:pPr>
      <w:r>
        <w:t>б)</w:t>
      </w:r>
      <w:r>
        <w:tab/>
        <w:t>«корзиночка»,</w:t>
      </w:r>
    </w:p>
    <w:p w:rsidR="005025EE" w:rsidRDefault="005025EE" w:rsidP="005025EE">
      <w:pPr>
        <w:pStyle w:val="a5"/>
        <w:shd w:val="clear" w:color="auto" w:fill="auto"/>
        <w:tabs>
          <w:tab w:val="left" w:pos="1002"/>
        </w:tabs>
        <w:spacing w:before="0" w:line="480" w:lineRule="exact"/>
        <w:ind w:firstLine="700"/>
        <w:jc w:val="both"/>
      </w:pPr>
      <w:r>
        <w:t>в)</w:t>
      </w:r>
      <w:r>
        <w:tab/>
        <w:t>«звёздочка»,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27"/>
        </w:tabs>
        <w:spacing w:before="0" w:line="480" w:lineRule="exact"/>
        <w:ind w:firstLine="700"/>
        <w:jc w:val="both"/>
      </w:pPr>
      <w:r>
        <w:t>движения рук:</w:t>
      </w:r>
    </w:p>
    <w:p w:rsidR="005025EE" w:rsidRDefault="005025EE" w:rsidP="005025EE">
      <w:pPr>
        <w:pStyle w:val="a5"/>
        <w:shd w:val="clear" w:color="auto" w:fill="auto"/>
        <w:tabs>
          <w:tab w:val="left" w:pos="983"/>
        </w:tabs>
        <w:spacing w:before="0" w:line="480" w:lineRule="exact"/>
        <w:ind w:firstLine="700"/>
        <w:jc w:val="both"/>
      </w:pPr>
      <w:r>
        <w:t>а)</w:t>
      </w:r>
      <w:r>
        <w:tab/>
        <w:t>подчёркнутые раскрытия и закрытия рук,</w:t>
      </w:r>
    </w:p>
    <w:p w:rsidR="005025EE" w:rsidRDefault="005025EE" w:rsidP="005025EE">
      <w:pPr>
        <w:pStyle w:val="a5"/>
        <w:shd w:val="clear" w:color="auto" w:fill="auto"/>
        <w:tabs>
          <w:tab w:val="left" w:pos="993"/>
        </w:tabs>
        <w:spacing w:before="0" w:line="480" w:lineRule="exact"/>
        <w:ind w:firstLine="700"/>
        <w:jc w:val="both"/>
      </w:pPr>
      <w:r>
        <w:t>б)</w:t>
      </w:r>
      <w:r>
        <w:tab/>
        <w:t>раскрытия рук в сторону (ладонями наверх в 3 позицию),</w:t>
      </w:r>
    </w:p>
    <w:p w:rsidR="005025EE" w:rsidRDefault="005025EE" w:rsidP="005025EE">
      <w:pPr>
        <w:pStyle w:val="a5"/>
        <w:shd w:val="clear" w:color="auto" w:fill="auto"/>
        <w:tabs>
          <w:tab w:val="left" w:pos="993"/>
        </w:tabs>
        <w:spacing w:before="0" w:line="480" w:lineRule="exact"/>
        <w:ind w:firstLine="700"/>
        <w:jc w:val="both"/>
      </w:pPr>
      <w:r>
        <w:t>в)</w:t>
      </w:r>
      <w:r>
        <w:tab/>
        <w:t>взмахи с платочком,</w:t>
      </w:r>
    </w:p>
    <w:p w:rsidR="005025EE" w:rsidRDefault="005025EE" w:rsidP="005025EE">
      <w:pPr>
        <w:pStyle w:val="a5"/>
        <w:shd w:val="clear" w:color="auto" w:fill="auto"/>
        <w:tabs>
          <w:tab w:val="left" w:pos="974"/>
        </w:tabs>
        <w:spacing w:before="0" w:line="480" w:lineRule="exact"/>
        <w:ind w:firstLine="700"/>
        <w:jc w:val="both"/>
      </w:pPr>
      <w:r>
        <w:t>г)</w:t>
      </w:r>
      <w:r>
        <w:tab/>
        <w:t>хлопки в ладоши.</w:t>
      </w:r>
    </w:p>
    <w:p w:rsidR="005025EE" w:rsidRDefault="005025EE" w:rsidP="005025EE">
      <w:pPr>
        <w:pStyle w:val="a5"/>
        <w:numPr>
          <w:ilvl w:val="1"/>
          <w:numId w:val="16"/>
        </w:numPr>
        <w:shd w:val="clear" w:color="auto" w:fill="auto"/>
        <w:tabs>
          <w:tab w:val="left" w:pos="274"/>
        </w:tabs>
        <w:spacing w:before="0" w:line="480" w:lineRule="exact"/>
        <w:jc w:val="left"/>
      </w:pPr>
      <w:r>
        <w:t>Русские ходы и элементы русского танца: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27"/>
        </w:tabs>
        <w:spacing w:before="0" w:line="480" w:lineRule="exact"/>
        <w:ind w:firstLine="700"/>
        <w:jc w:val="both"/>
      </w:pPr>
      <w:r>
        <w:t xml:space="preserve">простой сценический ход на всей стопе и на </w:t>
      </w:r>
      <w:proofErr w:type="spellStart"/>
      <w:r>
        <w:t>полупальцах</w:t>
      </w:r>
      <w:proofErr w:type="spellEnd"/>
      <w:r>
        <w:t>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right="20" w:firstLine="700"/>
        <w:jc w:val="both"/>
      </w:pPr>
      <w:r>
        <w:t>переменный ход с фиксированием в воздухе ног поочерёдно в точке на 30-45</w:t>
      </w:r>
      <w:r>
        <w:rPr>
          <w:vertAlign w:val="superscript"/>
        </w:rPr>
        <w:t>0</w:t>
      </w:r>
      <w:r>
        <w:t xml:space="preserve">, 2 полугодие - на </w:t>
      </w:r>
      <w:proofErr w:type="spellStart"/>
      <w:r>
        <w:t>полупальцах</w:t>
      </w:r>
      <w:proofErr w:type="spellEnd"/>
      <w:r>
        <w:t xml:space="preserve"> - этот же ход,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27"/>
        </w:tabs>
        <w:spacing w:before="0" w:line="480" w:lineRule="exact"/>
        <w:ind w:firstLine="700"/>
        <w:jc w:val="both"/>
      </w:pPr>
      <w:r>
        <w:t xml:space="preserve">переменный ход с фиксированием ноги сзади на </w:t>
      </w:r>
      <w:proofErr w:type="gramStart"/>
      <w:r>
        <w:t>носке</w:t>
      </w:r>
      <w:proofErr w:type="gramEnd"/>
      <w:r>
        <w:t xml:space="preserve"> на полу,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right="20" w:firstLine="700"/>
        <w:jc w:val="both"/>
      </w:pPr>
      <w:r>
        <w:t xml:space="preserve">переменный ход с </w:t>
      </w:r>
      <w:proofErr w:type="spellStart"/>
      <w:r>
        <w:rPr>
          <w:lang w:val="en-US" w:eastAsia="en-US"/>
        </w:rPr>
        <w:t>plie</w:t>
      </w:r>
      <w:proofErr w:type="spellEnd"/>
      <w:r w:rsidRPr="005025EE">
        <w:rPr>
          <w:lang w:eastAsia="en-US"/>
        </w:rPr>
        <w:t xml:space="preserve"> </w:t>
      </w:r>
      <w:r>
        <w:t>на опорной ноге и вынесением работающей ноги на воздух через 1 позицию ног,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23"/>
        </w:tabs>
        <w:spacing w:before="0" w:line="480" w:lineRule="exact"/>
        <w:ind w:right="20" w:firstLine="700"/>
        <w:jc w:val="both"/>
      </w:pPr>
      <w:r>
        <w:t xml:space="preserve">тройной шаг на </w:t>
      </w:r>
      <w:proofErr w:type="spellStart"/>
      <w:r>
        <w:t>полупальцах</w:t>
      </w:r>
      <w:proofErr w:type="spellEnd"/>
      <w:r>
        <w:t xml:space="preserve"> с ударом на четвёртый шаг всей стопой в пол,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right="20" w:firstLine="700"/>
        <w:jc w:val="both"/>
      </w:pPr>
      <w:r>
        <w:t>шаг с мазком каблуком и вынесением сокращённой стопы на воздух на 30-45</w:t>
      </w:r>
      <w:r>
        <w:rPr>
          <w:vertAlign w:val="superscript"/>
        </w:rPr>
        <w:t>0</w:t>
      </w:r>
      <w:r>
        <w:t>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27"/>
        </w:tabs>
        <w:spacing w:before="0" w:line="480" w:lineRule="exact"/>
        <w:ind w:firstLine="700"/>
        <w:jc w:val="both"/>
      </w:pPr>
      <w:r>
        <w:t>комбинации из основных шагов.</w:t>
      </w:r>
    </w:p>
    <w:p w:rsidR="005025EE" w:rsidRDefault="005025EE" w:rsidP="005025EE">
      <w:pPr>
        <w:pStyle w:val="a5"/>
        <w:numPr>
          <w:ilvl w:val="0"/>
          <w:numId w:val="18"/>
        </w:numPr>
        <w:shd w:val="clear" w:color="auto" w:fill="auto"/>
        <w:tabs>
          <w:tab w:val="left" w:pos="288"/>
        </w:tabs>
        <w:spacing w:before="0" w:line="480" w:lineRule="exact"/>
        <w:jc w:val="left"/>
      </w:pPr>
      <w:r>
        <w:t>«</w:t>
      </w:r>
      <w:proofErr w:type="spellStart"/>
      <w:r>
        <w:t>Припадание</w:t>
      </w:r>
      <w:proofErr w:type="spellEnd"/>
      <w:r>
        <w:t>»: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27"/>
        </w:tabs>
        <w:spacing w:before="0" w:line="480" w:lineRule="exact"/>
        <w:ind w:firstLine="700"/>
        <w:jc w:val="both"/>
      </w:pPr>
      <w:r>
        <w:t>по 1 прямой позиции,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27"/>
        </w:tabs>
        <w:spacing w:before="0" w:line="480" w:lineRule="exact"/>
        <w:ind w:firstLine="700"/>
        <w:jc w:val="both"/>
      </w:pPr>
      <w:r>
        <w:t>вокруг себя по 1 прямой позиции (1 полугодие),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27"/>
        </w:tabs>
        <w:spacing w:before="0" w:line="480" w:lineRule="exact"/>
        <w:ind w:firstLine="700"/>
        <w:jc w:val="both"/>
      </w:pPr>
      <w:r>
        <w:t>2 полугодие — по 5 позиции,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27"/>
        </w:tabs>
        <w:spacing w:before="0" w:line="480" w:lineRule="exact"/>
        <w:ind w:firstLine="700"/>
        <w:jc w:val="both"/>
      </w:pPr>
      <w:r>
        <w:lastRenderedPageBreak/>
        <w:t>вокруг себя и в сторону.</w:t>
      </w:r>
    </w:p>
    <w:p w:rsidR="005025EE" w:rsidRDefault="005025EE" w:rsidP="005025EE">
      <w:pPr>
        <w:pStyle w:val="a5"/>
        <w:numPr>
          <w:ilvl w:val="0"/>
          <w:numId w:val="18"/>
        </w:numPr>
        <w:shd w:val="clear" w:color="auto" w:fill="auto"/>
        <w:tabs>
          <w:tab w:val="left" w:pos="269"/>
        </w:tabs>
        <w:spacing w:before="0" w:line="480" w:lineRule="exact"/>
        <w:jc w:val="left"/>
      </w:pPr>
      <w:r>
        <w:t>Подготовка к «веревочке»: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37"/>
        </w:tabs>
        <w:spacing w:before="0" w:line="480" w:lineRule="exact"/>
        <w:ind w:firstLine="700"/>
        <w:jc w:val="both"/>
      </w:pPr>
      <w:r>
        <w:t xml:space="preserve">без </w:t>
      </w:r>
      <w:proofErr w:type="spellStart"/>
      <w:r>
        <w:t>полупальцев</w:t>
      </w:r>
      <w:proofErr w:type="spellEnd"/>
      <w:r>
        <w:t>, без проскальзывания — 1 полугодие,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both"/>
      </w:pPr>
      <w:r>
        <w:t xml:space="preserve">с </w:t>
      </w:r>
      <w:proofErr w:type="spellStart"/>
      <w:r>
        <w:t>полупальцами</w:t>
      </w:r>
      <w:proofErr w:type="spellEnd"/>
      <w:r>
        <w:t>, с проскальзыванием — 2 полугодие,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both"/>
      </w:pPr>
      <w:r>
        <w:t>«косичка» (в медленном темпе).</w:t>
      </w:r>
    </w:p>
    <w:p w:rsidR="005025EE" w:rsidRDefault="005025EE" w:rsidP="005025EE">
      <w:pPr>
        <w:pStyle w:val="a5"/>
        <w:numPr>
          <w:ilvl w:val="0"/>
          <w:numId w:val="18"/>
        </w:numPr>
        <w:shd w:val="clear" w:color="auto" w:fill="auto"/>
        <w:tabs>
          <w:tab w:val="left" w:pos="294"/>
        </w:tabs>
        <w:spacing w:before="0" w:line="480" w:lineRule="exact"/>
        <w:ind w:left="20"/>
        <w:jc w:val="left"/>
      </w:pPr>
      <w:r>
        <w:t>Подготовка к «молоточкам»: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по 1 прямой позиции с задержкой ноги сзади,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2 полугодие — без задержки.</w:t>
      </w:r>
    </w:p>
    <w:p w:rsidR="005025EE" w:rsidRDefault="005025EE" w:rsidP="005025EE">
      <w:pPr>
        <w:pStyle w:val="a5"/>
        <w:numPr>
          <w:ilvl w:val="0"/>
          <w:numId w:val="18"/>
        </w:numPr>
        <w:shd w:val="clear" w:color="auto" w:fill="auto"/>
        <w:tabs>
          <w:tab w:val="left" w:pos="294"/>
        </w:tabs>
        <w:spacing w:before="0" w:line="480" w:lineRule="exact"/>
        <w:ind w:left="20"/>
        <w:jc w:val="left"/>
      </w:pPr>
      <w:r>
        <w:t>Подготовка к «</w:t>
      </w:r>
      <w:proofErr w:type="spellStart"/>
      <w:r>
        <w:t>моталочке</w:t>
      </w:r>
      <w:proofErr w:type="spellEnd"/>
      <w:r>
        <w:t>»: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3"/>
        </w:tabs>
        <w:spacing w:before="0" w:line="480" w:lineRule="exact"/>
        <w:ind w:left="20" w:right="20" w:firstLine="700"/>
        <w:jc w:val="both"/>
      </w:pPr>
      <w:r>
        <w:t>по 1 прямой позиции — 1 полугодие с задержкой ноги сзади, впереди,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2 полугодие — «</w:t>
      </w:r>
      <w:proofErr w:type="spellStart"/>
      <w:r>
        <w:t>моталочка</w:t>
      </w:r>
      <w:proofErr w:type="spellEnd"/>
      <w:r>
        <w:t>» в «чистом» виде.</w:t>
      </w:r>
    </w:p>
    <w:p w:rsidR="005025EE" w:rsidRDefault="005025EE" w:rsidP="005025EE">
      <w:pPr>
        <w:pStyle w:val="a5"/>
        <w:numPr>
          <w:ilvl w:val="0"/>
          <w:numId w:val="18"/>
        </w:numPr>
        <w:shd w:val="clear" w:color="auto" w:fill="auto"/>
        <w:tabs>
          <w:tab w:val="left" w:pos="298"/>
        </w:tabs>
        <w:spacing w:before="0" w:line="480" w:lineRule="exact"/>
        <w:ind w:left="20"/>
        <w:jc w:val="left"/>
      </w:pPr>
      <w:r>
        <w:t>«</w:t>
      </w:r>
      <w:proofErr w:type="spellStart"/>
      <w:r>
        <w:t>Гармошечка</w:t>
      </w:r>
      <w:proofErr w:type="spellEnd"/>
      <w:r>
        <w:t>»: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3"/>
        </w:tabs>
        <w:spacing w:before="0" w:line="480" w:lineRule="exact"/>
        <w:ind w:left="20" w:right="20" w:firstLine="700"/>
        <w:jc w:val="both"/>
      </w:pPr>
      <w:r>
        <w:t>начальная раскладка с паузами в каждом положении — 1 полугодие,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both"/>
      </w:pPr>
      <w:r>
        <w:t>«лесенка»,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both"/>
      </w:pPr>
      <w:r>
        <w:t>«елочка»,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исполнение в «чистом» виде — 2 полугодие.</w:t>
      </w:r>
    </w:p>
    <w:p w:rsidR="005025EE" w:rsidRDefault="005025EE" w:rsidP="005025EE">
      <w:pPr>
        <w:pStyle w:val="a5"/>
        <w:numPr>
          <w:ilvl w:val="0"/>
          <w:numId w:val="18"/>
        </w:numPr>
        <w:shd w:val="clear" w:color="auto" w:fill="auto"/>
        <w:tabs>
          <w:tab w:val="left" w:pos="303"/>
        </w:tabs>
        <w:spacing w:before="0" w:line="480" w:lineRule="exact"/>
        <w:ind w:left="20"/>
        <w:jc w:val="left"/>
      </w:pPr>
      <w:r>
        <w:t>«</w:t>
      </w:r>
      <w:proofErr w:type="spellStart"/>
      <w:r>
        <w:t>Ковырялочки</w:t>
      </w:r>
      <w:proofErr w:type="spellEnd"/>
      <w:r>
        <w:t>»: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proofErr w:type="gramStart"/>
      <w:r>
        <w:t>простая</w:t>
      </w:r>
      <w:proofErr w:type="gramEnd"/>
      <w:r>
        <w:t>, в пол — 1 полугодие,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3"/>
        </w:tabs>
        <w:spacing w:before="0" w:line="480" w:lineRule="exact"/>
        <w:ind w:left="20" w:right="20" w:firstLine="700"/>
        <w:jc w:val="both"/>
      </w:pPr>
      <w:proofErr w:type="gramStart"/>
      <w:r>
        <w:t>простая</w:t>
      </w:r>
      <w:proofErr w:type="gramEnd"/>
      <w:r>
        <w:t>, с броском ноги на 45</w:t>
      </w:r>
      <w:r>
        <w:rPr>
          <w:vertAlign w:val="superscript"/>
        </w:rPr>
        <w:t>0</w:t>
      </w:r>
      <w:r>
        <w:t xml:space="preserve"> и небольшим отскоком на опорной ноге — 1 полугодие,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8"/>
        </w:tabs>
        <w:spacing w:before="0" w:line="480" w:lineRule="exact"/>
        <w:ind w:left="20" w:right="20" w:firstLine="700"/>
        <w:jc w:val="both"/>
      </w:pPr>
      <w:r>
        <w:t>«</w:t>
      </w:r>
      <w:proofErr w:type="spellStart"/>
      <w:r>
        <w:t>ковырялочка</w:t>
      </w:r>
      <w:proofErr w:type="spellEnd"/>
      <w:r>
        <w:t>» на 90</w:t>
      </w:r>
      <w:r>
        <w:rPr>
          <w:vertAlign w:val="superscript"/>
        </w:rPr>
        <w:t>0</w:t>
      </w:r>
      <w:r>
        <w:t xml:space="preserve"> с активной работой корпуса и ноги — 2 полугодие,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в чередовании с одинарными, двойными и тройными притопами.</w:t>
      </w:r>
    </w:p>
    <w:p w:rsidR="005025EE" w:rsidRDefault="005025EE" w:rsidP="005025EE">
      <w:pPr>
        <w:pStyle w:val="a5"/>
        <w:numPr>
          <w:ilvl w:val="0"/>
          <w:numId w:val="18"/>
        </w:numPr>
        <w:shd w:val="clear" w:color="auto" w:fill="auto"/>
        <w:tabs>
          <w:tab w:val="left" w:pos="423"/>
        </w:tabs>
        <w:spacing w:before="0" w:line="480" w:lineRule="exact"/>
        <w:ind w:left="20"/>
        <w:jc w:val="left"/>
      </w:pPr>
      <w:r>
        <w:t>Основы дробных выстукиваний: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простой притоп,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двойной притоп,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в чередовании с приседанием и без него,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62"/>
        </w:tabs>
        <w:spacing w:before="0" w:line="480" w:lineRule="exact"/>
        <w:ind w:left="20" w:right="20" w:firstLine="700"/>
        <w:jc w:val="both"/>
      </w:pPr>
      <w:r>
        <w:t>в чередовании друг с другом, двойными и тройными хлопками в ладоши (у мальчиков с хлопушкой),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подготовка к двойной дроби —1 полугодие,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lastRenderedPageBreak/>
        <w:t>двойная дробь — 2 полугодие,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«трилистник» — 1 полугодие,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«трилистник» с двойным и тройным притопом — 2 полугодие,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left"/>
      </w:pPr>
      <w:r>
        <w:t>переборы каблучками ног,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3"/>
        </w:tabs>
        <w:spacing w:before="0" w:line="480" w:lineRule="exact"/>
        <w:ind w:left="20" w:right="260" w:firstLine="700"/>
        <w:jc w:val="left"/>
      </w:pPr>
      <w:r>
        <w:t>переборы каблучками ног в чередовании с притопами — 2 полугодие.</w:t>
      </w:r>
    </w:p>
    <w:p w:rsidR="005025EE" w:rsidRDefault="005025EE" w:rsidP="005025EE">
      <w:pPr>
        <w:pStyle w:val="a5"/>
        <w:numPr>
          <w:ilvl w:val="0"/>
          <w:numId w:val="18"/>
        </w:numPr>
        <w:shd w:val="clear" w:color="auto" w:fill="auto"/>
        <w:tabs>
          <w:tab w:val="left" w:pos="418"/>
        </w:tabs>
        <w:spacing w:before="0" w:line="480" w:lineRule="exact"/>
        <w:ind w:left="20"/>
        <w:jc w:val="left"/>
      </w:pPr>
      <w:r>
        <w:t>Хлопки и хлопушки для мальчиков: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одинарные,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left"/>
      </w:pPr>
      <w:r>
        <w:t>двойные,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2"/>
        </w:tabs>
        <w:spacing w:before="0" w:line="480" w:lineRule="exact"/>
        <w:ind w:left="20" w:firstLine="700"/>
        <w:jc w:val="left"/>
      </w:pPr>
      <w:r>
        <w:t>тройные,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фиксирующие,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proofErr w:type="gramStart"/>
      <w:r>
        <w:t>скользящие (в ладоши, по бедру, по голенищу сапог).</w:t>
      </w:r>
      <w:proofErr w:type="gramEnd"/>
    </w:p>
    <w:p w:rsidR="005025EE" w:rsidRDefault="005025EE" w:rsidP="005025EE">
      <w:pPr>
        <w:pStyle w:val="a5"/>
        <w:numPr>
          <w:ilvl w:val="0"/>
          <w:numId w:val="18"/>
        </w:numPr>
        <w:shd w:val="clear" w:color="auto" w:fill="auto"/>
        <w:tabs>
          <w:tab w:val="left" w:pos="414"/>
        </w:tabs>
        <w:spacing w:before="0" w:line="480" w:lineRule="exact"/>
        <w:ind w:left="20"/>
        <w:jc w:val="left"/>
      </w:pPr>
      <w:r>
        <w:t>Подготовка к присядкам и присядки: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3"/>
        </w:tabs>
        <w:spacing w:before="0" w:line="480" w:lineRule="exact"/>
        <w:ind w:left="20" w:right="260" w:firstLine="700"/>
        <w:jc w:val="left"/>
      </w:pPr>
      <w:r>
        <w:t>подготовка к присядке (плавное и резкое опускание вниз по 1 прямой и 1 позициям),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left"/>
      </w:pPr>
      <w:proofErr w:type="spellStart"/>
      <w:r>
        <w:t>подкачивание</w:t>
      </w:r>
      <w:proofErr w:type="spellEnd"/>
      <w:r>
        <w:t xml:space="preserve"> на приседании по 1 прямой и 1 позиции,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«мячик» по 1 прямой и 1 позициям — 2 полугодие,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left"/>
      </w:pPr>
      <w:r>
        <w:t>подскоки на двух ногах,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left"/>
      </w:pPr>
      <w:r>
        <w:t>поочередные подскоки с подъемом согнутой ноги вперед,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left"/>
      </w:pPr>
      <w:r>
        <w:t>присядки на двух ногах,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left"/>
      </w:pPr>
      <w:r>
        <w:t>присядки с выносом ноги на каблук,</w:t>
      </w:r>
    </w:p>
    <w:p w:rsidR="005025EE" w:rsidRDefault="005025EE" w:rsidP="005025EE">
      <w:pPr>
        <w:pStyle w:val="a5"/>
        <w:numPr>
          <w:ilvl w:val="0"/>
          <w:numId w:val="16"/>
        </w:numPr>
        <w:shd w:val="clear" w:color="auto" w:fill="auto"/>
        <w:tabs>
          <w:tab w:val="left" w:pos="1147"/>
        </w:tabs>
        <w:spacing w:before="0" w:after="420" w:line="480" w:lineRule="exact"/>
        <w:ind w:left="20" w:firstLine="700"/>
        <w:jc w:val="left"/>
      </w:pPr>
      <w:r>
        <w:t>присядки с выносом ноги в сторону на 45</w:t>
      </w:r>
      <w:r>
        <w:rPr>
          <w:vertAlign w:val="superscript"/>
        </w:rPr>
        <w:t>0</w:t>
      </w:r>
      <w:r>
        <w:t xml:space="preserve"> — 2 полугодие.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</w:pPr>
      <w:bookmarkStart w:id="11" w:name="bookmark12"/>
      <w:r>
        <w:t>Подготовка к вращениям на середине зала</w:t>
      </w:r>
      <w:bookmarkEnd w:id="11"/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78"/>
        </w:tabs>
        <w:spacing w:before="0" w:line="480" w:lineRule="exact"/>
        <w:ind w:left="20"/>
        <w:jc w:val="left"/>
      </w:pPr>
      <w:r>
        <w:t xml:space="preserve">полуповороты по четвертям круга приемом 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eastAsia="en-US"/>
        </w:rPr>
        <w:t>-</w:t>
      </w:r>
      <w:proofErr w:type="spellStart"/>
      <w:r>
        <w:rPr>
          <w:lang w:val="en-US" w:eastAsia="en-US"/>
        </w:rPr>
        <w:t>releve</w:t>
      </w:r>
      <w:proofErr w:type="spellEnd"/>
      <w:r>
        <w:rPr>
          <w:lang w:eastAsia="en-US"/>
        </w:rPr>
        <w:t>,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78"/>
        </w:tabs>
        <w:spacing w:before="0" w:line="480" w:lineRule="exact"/>
        <w:ind w:left="20"/>
        <w:jc w:val="left"/>
      </w:pPr>
      <w:r>
        <w:t xml:space="preserve">полуповороты по четвертям круга приемам </w:t>
      </w:r>
      <w:proofErr w:type="gramStart"/>
      <w:r>
        <w:t>шаг</w:t>
      </w:r>
      <w:proofErr w:type="gramEnd"/>
      <w:r>
        <w:rPr>
          <w:lang w:eastAsia="en-US"/>
        </w:rPr>
        <w:t>-</w:t>
      </w:r>
      <w:proofErr w:type="spellStart"/>
      <w:r>
        <w:rPr>
          <w:lang w:val="en-US" w:eastAsia="en-US"/>
        </w:rPr>
        <w:t>retere</w:t>
      </w:r>
      <w:proofErr w:type="spellEnd"/>
      <w:r>
        <w:rPr>
          <w:lang w:eastAsia="en-US"/>
        </w:rPr>
        <w:t>,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78"/>
        </w:tabs>
        <w:spacing w:before="0" w:line="480" w:lineRule="exact"/>
        <w:ind w:left="20"/>
        <w:jc w:val="left"/>
      </w:pPr>
      <w:r>
        <w:t xml:space="preserve">полуповороты по четвертям круга приемом </w:t>
      </w:r>
      <w:proofErr w:type="spellStart"/>
      <w:r>
        <w:rPr>
          <w:lang w:val="en-US" w:eastAsia="en-US"/>
        </w:rPr>
        <w:t>plie</w:t>
      </w:r>
      <w:proofErr w:type="spellEnd"/>
      <w:r>
        <w:t>-каблучки,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83"/>
        </w:tabs>
        <w:spacing w:before="0" w:line="480" w:lineRule="exact"/>
        <w:ind w:left="20" w:right="260"/>
        <w:jc w:val="left"/>
      </w:pPr>
      <w:proofErr w:type="spellStart"/>
      <w:r>
        <w:t>припадание</w:t>
      </w:r>
      <w:proofErr w:type="spellEnd"/>
      <w:r>
        <w:t xml:space="preserve"> по первой прямой позиции по схеме: три на месте, а четвертое в повороте на 45</w:t>
      </w:r>
      <w:r>
        <w:rPr>
          <w:vertAlign w:val="superscript"/>
        </w:rPr>
        <w:t>0</w:t>
      </w:r>
      <w:r>
        <w:t>,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78"/>
        </w:tabs>
        <w:spacing w:before="0" w:line="480" w:lineRule="exact"/>
        <w:ind w:left="20"/>
        <w:jc w:val="left"/>
      </w:pPr>
      <w:r>
        <w:t>подскоки по той же схеме,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83"/>
        </w:tabs>
        <w:spacing w:before="0" w:line="480" w:lineRule="exact"/>
        <w:ind w:left="20"/>
        <w:jc w:val="left"/>
      </w:pPr>
      <w:r>
        <w:lastRenderedPageBreak/>
        <w:t>«поджатые» прыжки по той же схеме,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78"/>
        </w:tabs>
        <w:spacing w:before="0" w:line="480" w:lineRule="exact"/>
        <w:ind w:left="20"/>
        <w:jc w:val="left"/>
      </w:pPr>
      <w:r>
        <w:t xml:space="preserve">подготовка к </w:t>
      </w:r>
      <w:r>
        <w:rPr>
          <w:lang w:val="en-US" w:eastAsia="en-US"/>
        </w:rPr>
        <w:t xml:space="preserve">tours </w:t>
      </w:r>
      <w:r>
        <w:t>(</w:t>
      </w:r>
      <w:proofErr w:type="gramStart"/>
      <w:r>
        <w:t>мужское</w:t>
      </w:r>
      <w:proofErr w:type="gramEnd"/>
      <w:r>
        <w:t>).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640" w:firstLine="0"/>
        <w:jc w:val="left"/>
      </w:pPr>
      <w:r>
        <w:t>Во втором полугодии вводится поворот на 90</w:t>
      </w:r>
      <w:r>
        <w:rPr>
          <w:vertAlign w:val="superscript"/>
        </w:rPr>
        <w:t>0</w:t>
      </w:r>
      <w:r>
        <w:t xml:space="preserve"> во всех вращениях. Подготовка к вращениям и вращения по диагонали класса: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78"/>
        </w:tabs>
        <w:spacing w:before="0" w:line="480" w:lineRule="exact"/>
        <w:ind w:left="20" w:right="320"/>
        <w:jc w:val="left"/>
      </w:pPr>
      <w:r>
        <w:t xml:space="preserve">приемом </w:t>
      </w:r>
      <w:proofErr w:type="gramStart"/>
      <w:r>
        <w:t>шаг</w:t>
      </w:r>
      <w:proofErr w:type="gramEnd"/>
      <w:r>
        <w:rPr>
          <w:lang w:eastAsia="en-US"/>
        </w:rPr>
        <w:t>-</w:t>
      </w:r>
      <w:proofErr w:type="spellStart"/>
      <w:r>
        <w:rPr>
          <w:lang w:val="en-US" w:eastAsia="en-US"/>
        </w:rPr>
        <w:t>retere</w:t>
      </w:r>
      <w:proofErr w:type="spellEnd"/>
      <w:r w:rsidRPr="005025EE">
        <w:rPr>
          <w:lang w:eastAsia="en-US"/>
        </w:rPr>
        <w:t xml:space="preserve"> </w:t>
      </w:r>
      <w:r>
        <w:t xml:space="preserve">по схеме 2 шага - </w:t>
      </w:r>
      <w:proofErr w:type="spellStart"/>
      <w:r>
        <w:rPr>
          <w:lang w:val="en-US" w:eastAsia="en-US"/>
        </w:rPr>
        <w:t>retere</w:t>
      </w:r>
      <w:proofErr w:type="spellEnd"/>
      <w:r w:rsidRPr="005025EE">
        <w:rPr>
          <w:lang w:eastAsia="en-US"/>
        </w:rPr>
        <w:t xml:space="preserve"> </w:t>
      </w:r>
      <w:r>
        <w:t>на месте, 2 - в повороте на 90</w:t>
      </w:r>
      <w:r>
        <w:rPr>
          <w:vertAlign w:val="superscript"/>
        </w:rPr>
        <w:t>0</w:t>
      </w:r>
      <w:r>
        <w:t>, 5, 6, 7, 8 - шаги на месте;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217"/>
        </w:tabs>
        <w:spacing w:before="0" w:line="480" w:lineRule="exact"/>
        <w:ind w:left="20" w:right="320"/>
        <w:jc w:val="left"/>
      </w:pPr>
      <w:r>
        <w:t xml:space="preserve">к концу полугодия: 2 шага </w:t>
      </w:r>
      <w:proofErr w:type="spellStart"/>
      <w:r>
        <w:rPr>
          <w:lang w:val="en-US" w:eastAsia="en-US"/>
        </w:rPr>
        <w:t>retere</w:t>
      </w:r>
      <w:proofErr w:type="spellEnd"/>
      <w:r w:rsidRPr="005025EE">
        <w:rPr>
          <w:lang w:eastAsia="en-US"/>
        </w:rPr>
        <w:t xml:space="preserve"> </w:t>
      </w:r>
      <w:r>
        <w:t>на месте, 2 - в повороте на 180</w:t>
      </w:r>
      <w:r>
        <w:rPr>
          <w:vertAlign w:val="superscript"/>
        </w:rPr>
        <w:t>0</w:t>
      </w:r>
      <w:r>
        <w:t>, 5, 6 - фиксация, 7, 8 - пауза;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78"/>
        </w:tabs>
        <w:spacing w:before="0" w:line="480" w:lineRule="exact"/>
        <w:ind w:left="20"/>
        <w:jc w:val="left"/>
      </w:pPr>
      <w:r>
        <w:t xml:space="preserve">2 полугодие - поворот на 4 шага - </w:t>
      </w:r>
      <w:proofErr w:type="spellStart"/>
      <w:r>
        <w:rPr>
          <w:lang w:val="en-US" w:eastAsia="en-US"/>
        </w:rPr>
        <w:t>retere</w:t>
      </w:r>
      <w:proofErr w:type="spellEnd"/>
      <w:r w:rsidRPr="005025EE">
        <w:rPr>
          <w:lang w:eastAsia="en-US"/>
        </w:rPr>
        <w:t xml:space="preserve"> </w:t>
      </w:r>
      <w:r>
        <w:t>на 180</w:t>
      </w:r>
      <w:r>
        <w:rPr>
          <w:vertAlign w:val="superscript"/>
        </w:rPr>
        <w:t>0</w:t>
      </w:r>
      <w:r>
        <w:t>;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78"/>
        </w:tabs>
        <w:spacing w:before="0" w:line="480" w:lineRule="exact"/>
        <w:ind w:left="20"/>
        <w:jc w:val="left"/>
      </w:pPr>
      <w:r>
        <w:t>подскоки - разучиваются по той же схеме.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320" w:firstLine="0"/>
        <w:jc w:val="left"/>
      </w:pPr>
      <w:r>
        <w:t>На основе пройденных движений составляются этюды малых и больших форм.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</w:pPr>
      <w:bookmarkStart w:id="12" w:name="bookmark13"/>
      <w:r>
        <w:t>Изучаемые танцы:</w:t>
      </w:r>
      <w:bookmarkEnd w:id="12"/>
    </w:p>
    <w:p w:rsidR="005025EE" w:rsidRDefault="005025EE" w:rsidP="005025EE">
      <w:pPr>
        <w:pStyle w:val="30"/>
        <w:shd w:val="clear" w:color="auto" w:fill="auto"/>
        <w:spacing w:after="240" w:line="480" w:lineRule="exact"/>
        <w:ind w:left="20" w:right="320"/>
      </w:pPr>
      <w:r>
        <w:t>Русские танцы Белорусские танцы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</w:pPr>
      <w:bookmarkStart w:id="13" w:name="bookmark14"/>
      <w:r>
        <w:t>По окончании первого года обучения учащиеся должны знать и уметь:</w:t>
      </w:r>
      <w:bookmarkEnd w:id="13"/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83"/>
        </w:tabs>
        <w:spacing w:before="0" w:line="480" w:lineRule="exact"/>
        <w:ind w:left="20"/>
        <w:jc w:val="left"/>
      </w:pPr>
      <w:r>
        <w:t>основные положения позиций рук и ног в народном танце;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88"/>
        </w:tabs>
        <w:spacing w:before="0" w:line="480" w:lineRule="exact"/>
        <w:ind w:left="20" w:right="320"/>
        <w:jc w:val="left"/>
      </w:pPr>
      <w:r>
        <w:t>положение головы и корпуса во время исполнения простейших элементов русского и белорусского танца, освоение данных элементов на середине;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78"/>
        </w:tabs>
        <w:spacing w:before="0" w:line="480" w:lineRule="exact"/>
        <w:ind w:left="20"/>
        <w:jc w:val="left"/>
      </w:pPr>
      <w:r>
        <w:t>владеть приемами: «сокращенная стопа», «скошенный подъем»;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74"/>
        </w:tabs>
        <w:spacing w:before="0" w:line="480" w:lineRule="exact"/>
        <w:ind w:left="20"/>
        <w:jc w:val="left"/>
      </w:pPr>
      <w:r>
        <w:t>уметь ориентироваться в пространстве: у станка и на середине зала;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78"/>
        </w:tabs>
        <w:spacing w:before="0" w:line="480" w:lineRule="exact"/>
        <w:ind w:left="20"/>
        <w:jc w:val="left"/>
      </w:pPr>
      <w:r>
        <w:t>знать движение в различных ракурсах и рисунках;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74"/>
        </w:tabs>
        <w:spacing w:before="0" w:line="480" w:lineRule="exact"/>
        <w:ind w:left="20"/>
        <w:jc w:val="left"/>
      </w:pPr>
      <w:r>
        <w:t>уметь исполнять движения в характере русского и белорусского танцев;</w:t>
      </w:r>
    </w:p>
    <w:p w:rsidR="005025EE" w:rsidRDefault="005025EE" w:rsidP="005025EE">
      <w:pPr>
        <w:pStyle w:val="a5"/>
        <w:numPr>
          <w:ilvl w:val="0"/>
          <w:numId w:val="20"/>
        </w:numPr>
        <w:shd w:val="clear" w:color="auto" w:fill="auto"/>
        <w:tabs>
          <w:tab w:val="left" w:pos="178"/>
        </w:tabs>
        <w:spacing w:before="0" w:after="588" w:line="480" w:lineRule="exact"/>
        <w:ind w:left="20"/>
        <w:jc w:val="left"/>
      </w:pPr>
      <w:r>
        <w:t>первоначальные навыки при исполнении вращений и подготовок к ним.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167" w:line="270" w:lineRule="exact"/>
        <w:ind w:left="3380" w:firstLine="0"/>
      </w:pPr>
      <w:bookmarkStart w:id="14" w:name="bookmark15"/>
      <w:r>
        <w:t>Второй год обучения</w:t>
      </w:r>
      <w:bookmarkEnd w:id="14"/>
    </w:p>
    <w:p w:rsidR="005025EE" w:rsidRDefault="005025EE" w:rsidP="005025EE">
      <w:pPr>
        <w:pStyle w:val="32"/>
        <w:keepNext/>
        <w:keepLines/>
        <w:shd w:val="clear" w:color="auto" w:fill="auto"/>
        <w:spacing w:after="0" w:line="270" w:lineRule="exact"/>
        <w:ind w:left="20" w:firstLine="0"/>
      </w:pPr>
      <w:bookmarkStart w:id="15" w:name="bookmark16"/>
      <w:r>
        <w:t>Экзерсис у станка</w:t>
      </w:r>
      <w:bookmarkEnd w:id="15"/>
    </w:p>
    <w:p w:rsidR="005025EE" w:rsidRDefault="005025EE" w:rsidP="005025EE">
      <w:pPr>
        <w:pStyle w:val="a5"/>
        <w:numPr>
          <w:ilvl w:val="1"/>
          <w:numId w:val="20"/>
        </w:numPr>
        <w:shd w:val="clear" w:color="auto" w:fill="auto"/>
        <w:tabs>
          <w:tab w:val="left" w:pos="1494"/>
        </w:tabs>
        <w:spacing w:before="0" w:line="485" w:lineRule="exact"/>
        <w:ind w:left="20"/>
        <w:jc w:val="left"/>
      </w:pPr>
      <w:proofErr w:type="spellStart"/>
      <w:r>
        <w:rPr>
          <w:lang w:val="en-US" w:eastAsia="en-US"/>
        </w:rPr>
        <w:t>Demi</w:t>
      </w:r>
      <w:proofErr w:type="spellEnd"/>
      <w:r>
        <w:rPr>
          <w:lang w:eastAsia="en-US"/>
        </w:rPr>
        <w:t>-</w:t>
      </w:r>
      <w:r>
        <w:rPr>
          <w:lang w:val="en-US" w:eastAsia="en-US"/>
        </w:rPr>
        <w:t>plies</w:t>
      </w:r>
      <w:r>
        <w:rPr>
          <w:lang w:eastAsia="en-US"/>
        </w:rPr>
        <w:tab/>
      </w:r>
      <w:r>
        <w:rPr>
          <w:lang w:val="en-US" w:eastAsia="en-US"/>
        </w:rPr>
        <w:t>u</w:t>
      </w:r>
      <w:r w:rsidRPr="005025EE">
        <w:rPr>
          <w:lang w:eastAsia="en-US"/>
        </w:rPr>
        <w:t xml:space="preserve"> </w:t>
      </w:r>
      <w:r>
        <w:rPr>
          <w:lang w:val="en-US" w:eastAsia="en-US"/>
        </w:rPr>
        <w:t>grand</w:t>
      </w:r>
      <w:r>
        <w:rPr>
          <w:lang w:eastAsia="en-US"/>
        </w:rPr>
        <w:t>-</w:t>
      </w:r>
      <w:r>
        <w:rPr>
          <w:lang w:val="en-US" w:eastAsia="en-US"/>
        </w:rPr>
        <w:t>plies</w:t>
      </w:r>
      <w:r w:rsidRPr="005025EE">
        <w:rPr>
          <w:lang w:eastAsia="en-US"/>
        </w:rPr>
        <w:t xml:space="preserve"> </w:t>
      </w:r>
      <w:r>
        <w:t>(полуприседания и полные приседания).</w:t>
      </w:r>
    </w:p>
    <w:p w:rsidR="005025EE" w:rsidRDefault="005025EE" w:rsidP="005025EE">
      <w:pPr>
        <w:pStyle w:val="a5"/>
        <w:numPr>
          <w:ilvl w:val="1"/>
          <w:numId w:val="20"/>
        </w:numPr>
        <w:shd w:val="clear" w:color="auto" w:fill="auto"/>
        <w:tabs>
          <w:tab w:val="left" w:pos="342"/>
        </w:tabs>
        <w:spacing w:before="0" w:line="485" w:lineRule="exact"/>
        <w:ind w:left="20"/>
        <w:jc w:val="left"/>
      </w:pPr>
      <w:r>
        <w:rPr>
          <w:lang w:val="en-US" w:eastAsia="en-US"/>
        </w:rPr>
        <w:t>Battements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tendus</w:t>
      </w:r>
      <w:proofErr w:type="spellEnd"/>
      <w:r w:rsidRPr="005025EE">
        <w:rPr>
          <w:lang w:eastAsia="en-US"/>
        </w:rPr>
        <w:t xml:space="preserve"> </w:t>
      </w:r>
      <w:r>
        <w:t>(скольжение стопой по полу).</w:t>
      </w:r>
    </w:p>
    <w:p w:rsidR="005025EE" w:rsidRDefault="005025EE" w:rsidP="005025EE">
      <w:pPr>
        <w:pStyle w:val="a5"/>
        <w:numPr>
          <w:ilvl w:val="1"/>
          <w:numId w:val="20"/>
        </w:numPr>
        <w:shd w:val="clear" w:color="auto" w:fill="auto"/>
        <w:tabs>
          <w:tab w:val="left" w:pos="433"/>
        </w:tabs>
        <w:spacing w:before="0" w:line="485" w:lineRule="exact"/>
        <w:ind w:left="20"/>
        <w:jc w:val="left"/>
        <w:rPr>
          <w:lang w:val="en-US"/>
        </w:rPr>
      </w:pPr>
      <w:r>
        <w:rPr>
          <w:lang w:val="en-US" w:eastAsia="en-US"/>
        </w:rPr>
        <w:t xml:space="preserve">Battements </w:t>
      </w:r>
      <w:proofErr w:type="spellStart"/>
      <w:r>
        <w:rPr>
          <w:lang w:val="en-US" w:eastAsia="en-US"/>
        </w:rPr>
        <w:t>tendus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jetes</w:t>
      </w:r>
      <w:proofErr w:type="spellEnd"/>
      <w:r>
        <w:rPr>
          <w:lang w:val="en-US" w:eastAsia="en-US"/>
        </w:rPr>
        <w:t xml:space="preserve"> </w:t>
      </w:r>
      <w:r>
        <w:rPr>
          <w:lang w:val="en-US"/>
        </w:rPr>
        <w:t>(</w:t>
      </w:r>
      <w:r>
        <w:t>маленькие</w:t>
      </w:r>
      <w:r>
        <w:rPr>
          <w:lang w:val="en-US"/>
        </w:rPr>
        <w:t xml:space="preserve"> </w:t>
      </w:r>
      <w:r>
        <w:t>броски</w:t>
      </w:r>
      <w:r>
        <w:rPr>
          <w:lang w:val="en-US"/>
        </w:rPr>
        <w:t>).</w:t>
      </w:r>
    </w:p>
    <w:p w:rsidR="005025EE" w:rsidRDefault="005025EE" w:rsidP="005025EE">
      <w:pPr>
        <w:pStyle w:val="a5"/>
        <w:numPr>
          <w:ilvl w:val="1"/>
          <w:numId w:val="20"/>
        </w:numPr>
        <w:shd w:val="clear" w:color="auto" w:fill="auto"/>
        <w:tabs>
          <w:tab w:val="left" w:pos="432"/>
        </w:tabs>
        <w:spacing w:before="0" w:line="480" w:lineRule="exact"/>
        <w:ind w:left="360" w:hanging="360"/>
        <w:jc w:val="both"/>
      </w:pPr>
      <w:proofErr w:type="spellStart"/>
      <w:proofErr w:type="gramStart"/>
      <w:r>
        <w:t>Р</w:t>
      </w:r>
      <w:proofErr w:type="gramEnd"/>
      <w:r>
        <w:t>as</w:t>
      </w:r>
      <w:proofErr w:type="spellEnd"/>
      <w:r>
        <w:t xml:space="preserve"> </w:t>
      </w:r>
      <w:proofErr w:type="spellStart"/>
      <w:r>
        <w:rPr>
          <w:lang w:val="en-US" w:eastAsia="en-US"/>
        </w:rPr>
        <w:t>tortille</w:t>
      </w:r>
      <w:proofErr w:type="spellEnd"/>
      <w:r>
        <w:rPr>
          <w:lang w:val="en-US" w:eastAsia="en-US"/>
        </w:rPr>
        <w:t xml:space="preserve"> </w:t>
      </w:r>
      <w:r>
        <w:t>(развороты стоп).</w:t>
      </w:r>
    </w:p>
    <w:p w:rsidR="005025EE" w:rsidRDefault="005025EE" w:rsidP="005025EE">
      <w:pPr>
        <w:pStyle w:val="a5"/>
        <w:numPr>
          <w:ilvl w:val="1"/>
          <w:numId w:val="20"/>
        </w:numPr>
        <w:shd w:val="clear" w:color="auto" w:fill="auto"/>
        <w:tabs>
          <w:tab w:val="left" w:pos="336"/>
        </w:tabs>
        <w:spacing w:before="0" w:line="480" w:lineRule="exact"/>
        <w:ind w:left="360" w:hanging="360"/>
        <w:jc w:val="both"/>
      </w:pPr>
      <w:proofErr w:type="spellStart"/>
      <w:r>
        <w:rPr>
          <w:lang w:val="en-US" w:eastAsia="en-US"/>
        </w:rPr>
        <w:lastRenderedPageBreak/>
        <w:t>Rond</w:t>
      </w:r>
      <w:proofErr w:type="spellEnd"/>
      <w:r w:rsidRPr="005025EE">
        <w:rPr>
          <w:lang w:eastAsia="en-US"/>
        </w:rPr>
        <w:t xml:space="preserve"> </w:t>
      </w:r>
      <w:r>
        <w:rPr>
          <w:lang w:val="en-US" w:eastAsia="en-US"/>
        </w:rPr>
        <w:t>de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jambe</w:t>
      </w:r>
      <w:proofErr w:type="spellEnd"/>
      <w:r w:rsidRPr="005025EE">
        <w:rPr>
          <w:lang w:eastAsia="en-US"/>
        </w:rPr>
        <w:t xml:space="preserve"> </w:t>
      </w:r>
      <w:r>
        <w:rPr>
          <w:lang w:val="en-US" w:eastAsia="en-US"/>
        </w:rPr>
        <w:t>par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terre</w:t>
      </w:r>
      <w:proofErr w:type="spellEnd"/>
      <w:r w:rsidRPr="005025EE">
        <w:rPr>
          <w:lang w:eastAsia="en-US"/>
        </w:rPr>
        <w:t xml:space="preserve"> </w:t>
      </w:r>
      <w:r>
        <w:t>(круговые скольжения по полу).</w:t>
      </w:r>
    </w:p>
    <w:p w:rsidR="005025EE" w:rsidRDefault="005025EE" w:rsidP="005025EE">
      <w:pPr>
        <w:pStyle w:val="a5"/>
        <w:numPr>
          <w:ilvl w:val="1"/>
          <w:numId w:val="20"/>
        </w:numPr>
        <w:shd w:val="clear" w:color="auto" w:fill="auto"/>
        <w:tabs>
          <w:tab w:val="left" w:pos="427"/>
        </w:tabs>
        <w:spacing w:before="0" w:line="480" w:lineRule="exact"/>
        <w:ind w:left="360" w:hanging="360"/>
        <w:jc w:val="both"/>
      </w:pPr>
      <w:proofErr w:type="spellStart"/>
      <w:r>
        <w:rPr>
          <w:lang w:val="en-US" w:eastAsia="en-US"/>
        </w:rPr>
        <w:t>Flic</w:t>
      </w:r>
      <w:proofErr w:type="spellEnd"/>
      <w:r>
        <w:rPr>
          <w:lang w:eastAsia="en-US"/>
        </w:rPr>
        <w:t>-</w:t>
      </w:r>
      <w:proofErr w:type="spellStart"/>
      <w:r>
        <w:rPr>
          <w:lang w:val="en-US" w:eastAsia="en-US"/>
        </w:rPr>
        <w:t>flac</w:t>
      </w:r>
      <w:proofErr w:type="spellEnd"/>
      <w:r w:rsidRPr="005025EE">
        <w:rPr>
          <w:lang w:eastAsia="en-US"/>
        </w:rPr>
        <w:t xml:space="preserve"> </w:t>
      </w:r>
      <w:r>
        <w:t>(мазок ногой к себе, от себя).</w:t>
      </w:r>
    </w:p>
    <w:p w:rsidR="005025EE" w:rsidRDefault="005025EE" w:rsidP="005025EE">
      <w:pPr>
        <w:pStyle w:val="a5"/>
        <w:numPr>
          <w:ilvl w:val="1"/>
          <w:numId w:val="20"/>
        </w:numPr>
        <w:shd w:val="clear" w:color="auto" w:fill="auto"/>
        <w:tabs>
          <w:tab w:val="left" w:pos="518"/>
        </w:tabs>
        <w:spacing w:before="0" w:line="480" w:lineRule="exact"/>
        <w:ind w:left="360" w:hanging="360"/>
        <w:jc w:val="both"/>
      </w:pPr>
      <w:r>
        <w:t>Маленькое каблучное.</w:t>
      </w:r>
    </w:p>
    <w:p w:rsidR="005025EE" w:rsidRDefault="005025EE" w:rsidP="005025EE">
      <w:pPr>
        <w:pStyle w:val="a5"/>
        <w:numPr>
          <w:ilvl w:val="1"/>
          <w:numId w:val="20"/>
        </w:numPr>
        <w:shd w:val="clear" w:color="auto" w:fill="auto"/>
        <w:tabs>
          <w:tab w:val="left" w:pos="610"/>
        </w:tabs>
        <w:spacing w:before="0" w:line="480" w:lineRule="exact"/>
        <w:ind w:left="360" w:hanging="360"/>
        <w:jc w:val="both"/>
      </w:pPr>
      <w:r>
        <w:t>Большое каблучное.</w:t>
      </w:r>
    </w:p>
    <w:p w:rsidR="005025EE" w:rsidRDefault="005025EE" w:rsidP="005025EE">
      <w:pPr>
        <w:pStyle w:val="a5"/>
        <w:numPr>
          <w:ilvl w:val="1"/>
          <w:numId w:val="20"/>
        </w:numPr>
        <w:shd w:val="clear" w:color="auto" w:fill="auto"/>
        <w:tabs>
          <w:tab w:val="left" w:pos="442"/>
        </w:tabs>
        <w:spacing w:before="0" w:line="480" w:lineRule="exact"/>
        <w:ind w:left="360" w:hanging="360"/>
        <w:jc w:val="both"/>
      </w:pPr>
      <w:r>
        <w:t>«Веревочка».</w:t>
      </w:r>
    </w:p>
    <w:p w:rsidR="005025EE" w:rsidRDefault="005025EE" w:rsidP="005025EE">
      <w:pPr>
        <w:pStyle w:val="a5"/>
        <w:numPr>
          <w:ilvl w:val="1"/>
          <w:numId w:val="20"/>
        </w:numPr>
        <w:shd w:val="clear" w:color="auto" w:fill="auto"/>
        <w:tabs>
          <w:tab w:val="left" w:pos="341"/>
        </w:tabs>
        <w:spacing w:before="0" w:line="480" w:lineRule="exact"/>
        <w:ind w:left="360" w:hanging="360"/>
        <w:jc w:val="both"/>
      </w:pPr>
      <w:r>
        <w:t xml:space="preserve">Подготовка к </w:t>
      </w:r>
      <w:r>
        <w:rPr>
          <w:lang w:val="en-US" w:eastAsia="en-US"/>
        </w:rPr>
        <w:t xml:space="preserve">battements </w:t>
      </w:r>
      <w:proofErr w:type="spellStart"/>
      <w:r>
        <w:rPr>
          <w:lang w:val="en-US" w:eastAsia="en-US"/>
        </w:rPr>
        <w:t>fondus</w:t>
      </w:r>
      <w:proofErr w:type="spellEnd"/>
      <w:r>
        <w:rPr>
          <w:lang w:val="en-US" w:eastAsia="en-US"/>
        </w:rPr>
        <w:t>.</w:t>
      </w:r>
    </w:p>
    <w:p w:rsidR="005025EE" w:rsidRDefault="005025EE" w:rsidP="005025EE">
      <w:pPr>
        <w:pStyle w:val="a5"/>
        <w:numPr>
          <w:ilvl w:val="1"/>
          <w:numId w:val="20"/>
        </w:numPr>
        <w:shd w:val="clear" w:color="auto" w:fill="auto"/>
        <w:tabs>
          <w:tab w:val="left" w:pos="432"/>
        </w:tabs>
        <w:spacing w:before="0" w:line="480" w:lineRule="exact"/>
        <w:ind w:left="360" w:hanging="360"/>
        <w:jc w:val="both"/>
      </w:pPr>
      <w:proofErr w:type="spellStart"/>
      <w:r>
        <w:rPr>
          <w:lang w:val="en-US" w:eastAsia="en-US"/>
        </w:rPr>
        <w:t>Developpe</w:t>
      </w:r>
      <w:proofErr w:type="spellEnd"/>
      <w:r>
        <w:rPr>
          <w:lang w:val="en-US" w:eastAsia="en-US"/>
        </w:rPr>
        <w:t>.</w:t>
      </w:r>
    </w:p>
    <w:p w:rsidR="005025EE" w:rsidRDefault="005025EE" w:rsidP="005025EE">
      <w:pPr>
        <w:pStyle w:val="a5"/>
        <w:numPr>
          <w:ilvl w:val="1"/>
          <w:numId w:val="20"/>
        </w:numPr>
        <w:shd w:val="clear" w:color="auto" w:fill="auto"/>
        <w:tabs>
          <w:tab w:val="left" w:pos="533"/>
        </w:tabs>
        <w:spacing w:before="0" w:line="480" w:lineRule="exact"/>
        <w:ind w:left="360" w:hanging="360"/>
        <w:jc w:val="both"/>
      </w:pPr>
      <w:r>
        <w:t>Дробные выстукивания.</w:t>
      </w:r>
    </w:p>
    <w:p w:rsidR="005025EE" w:rsidRDefault="005025EE" w:rsidP="005025EE">
      <w:pPr>
        <w:pStyle w:val="a5"/>
        <w:numPr>
          <w:ilvl w:val="1"/>
          <w:numId w:val="20"/>
        </w:numPr>
        <w:shd w:val="clear" w:color="auto" w:fill="auto"/>
        <w:tabs>
          <w:tab w:val="left" w:pos="624"/>
        </w:tabs>
        <w:spacing w:before="0" w:after="420" w:line="480" w:lineRule="exact"/>
        <w:ind w:left="360" w:hanging="360"/>
        <w:jc w:val="both"/>
        <w:rPr>
          <w:lang w:val="en-US"/>
        </w:rPr>
      </w:pPr>
      <w:r>
        <w:rPr>
          <w:lang w:val="en-US" w:eastAsia="en-US"/>
        </w:rPr>
        <w:t xml:space="preserve">Grand battements </w:t>
      </w:r>
      <w:proofErr w:type="spellStart"/>
      <w:r>
        <w:rPr>
          <w:lang w:val="en-US" w:eastAsia="en-US"/>
        </w:rPr>
        <w:t>jetes</w:t>
      </w:r>
      <w:proofErr w:type="spellEnd"/>
      <w:r>
        <w:rPr>
          <w:lang w:val="en-US" w:eastAsia="en-US"/>
        </w:rPr>
        <w:t xml:space="preserve"> </w:t>
      </w:r>
      <w:r>
        <w:rPr>
          <w:lang w:val="en-US"/>
        </w:rPr>
        <w:t>(</w:t>
      </w:r>
      <w:r>
        <w:t>большие</w:t>
      </w:r>
      <w:r>
        <w:rPr>
          <w:lang w:val="en-US"/>
        </w:rPr>
        <w:t xml:space="preserve"> </w:t>
      </w:r>
      <w:r>
        <w:t>броски</w:t>
      </w:r>
      <w:r>
        <w:rPr>
          <w:lang w:val="en-US"/>
        </w:rPr>
        <w:t>).</w:t>
      </w:r>
    </w:p>
    <w:p w:rsidR="005025EE" w:rsidRDefault="005025EE" w:rsidP="005025EE">
      <w:pPr>
        <w:pStyle w:val="20"/>
        <w:shd w:val="clear" w:color="auto" w:fill="auto"/>
        <w:spacing w:line="480" w:lineRule="exact"/>
        <w:ind w:left="360"/>
        <w:jc w:val="both"/>
      </w:pPr>
      <w:r>
        <w:t>Движения, изучаемые лицом к станку</w:t>
      </w:r>
    </w:p>
    <w:p w:rsidR="005025EE" w:rsidRDefault="005025EE" w:rsidP="005025EE">
      <w:pPr>
        <w:pStyle w:val="a5"/>
        <w:numPr>
          <w:ilvl w:val="2"/>
          <w:numId w:val="20"/>
        </w:numPr>
        <w:shd w:val="clear" w:color="auto" w:fill="auto"/>
        <w:tabs>
          <w:tab w:val="left" w:pos="331"/>
        </w:tabs>
        <w:spacing w:before="0" w:line="480" w:lineRule="exact"/>
        <w:ind w:left="360" w:hanging="360"/>
        <w:jc w:val="both"/>
      </w:pPr>
      <w:proofErr w:type="spellStart"/>
      <w:r>
        <w:rPr>
          <w:lang w:val="en-US" w:eastAsia="en-US"/>
        </w:rPr>
        <w:t>Releve</w:t>
      </w:r>
      <w:proofErr w:type="spellEnd"/>
      <w:r>
        <w:rPr>
          <w:lang w:eastAsia="en-US"/>
        </w:rPr>
        <w:t>-</w:t>
      </w:r>
      <w:r>
        <w:rPr>
          <w:lang w:val="en-US" w:eastAsia="en-US"/>
        </w:rPr>
        <w:t>plies</w:t>
      </w:r>
      <w:r w:rsidRPr="005025EE">
        <w:rPr>
          <w:lang w:eastAsia="en-US"/>
        </w:rPr>
        <w:t xml:space="preserve"> </w:t>
      </w:r>
      <w:r>
        <w:t>(по 1 прямой, 1</w:t>
      </w:r>
      <w:proofErr w:type="gramStart"/>
      <w:r>
        <w:t>,2,5</w:t>
      </w:r>
      <w:proofErr w:type="gramEnd"/>
      <w:r>
        <w:t xml:space="preserve"> позициям).</w:t>
      </w:r>
    </w:p>
    <w:p w:rsidR="005025EE" w:rsidRDefault="005025EE" w:rsidP="005025EE">
      <w:pPr>
        <w:pStyle w:val="a5"/>
        <w:numPr>
          <w:ilvl w:val="2"/>
          <w:numId w:val="20"/>
        </w:numPr>
        <w:shd w:val="clear" w:color="auto" w:fill="auto"/>
        <w:tabs>
          <w:tab w:val="left" w:pos="427"/>
        </w:tabs>
        <w:spacing w:before="0" w:line="480" w:lineRule="exact"/>
        <w:ind w:left="360" w:hanging="360"/>
        <w:jc w:val="both"/>
      </w:pPr>
      <w:proofErr w:type="spellStart"/>
      <w:r>
        <w:rPr>
          <w:lang w:val="en-US" w:eastAsia="en-US"/>
        </w:rPr>
        <w:t>Releve</w:t>
      </w:r>
      <w:proofErr w:type="spellEnd"/>
      <w:r>
        <w:rPr>
          <w:lang w:eastAsia="en-US"/>
        </w:rPr>
        <w:t>-</w:t>
      </w:r>
      <w:proofErr w:type="spellStart"/>
      <w:r>
        <w:rPr>
          <w:lang w:val="en-US" w:eastAsia="en-US"/>
        </w:rPr>
        <w:t>plie</w:t>
      </w:r>
      <w:proofErr w:type="spellEnd"/>
      <w:r w:rsidRPr="005025EE">
        <w:rPr>
          <w:lang w:eastAsia="en-US"/>
        </w:rPr>
        <w:t xml:space="preserve"> </w:t>
      </w:r>
      <w:r>
        <w:t>(с оттяжкой от станка на каблучках назад по 1 прямой позиции).</w:t>
      </w:r>
    </w:p>
    <w:p w:rsidR="005025EE" w:rsidRDefault="005025EE" w:rsidP="005025EE">
      <w:pPr>
        <w:pStyle w:val="a5"/>
        <w:numPr>
          <w:ilvl w:val="2"/>
          <w:numId w:val="20"/>
        </w:numPr>
        <w:shd w:val="clear" w:color="auto" w:fill="auto"/>
        <w:tabs>
          <w:tab w:val="left" w:pos="432"/>
        </w:tabs>
        <w:spacing w:before="0" w:line="480" w:lineRule="exact"/>
        <w:ind w:left="360" w:hanging="360"/>
        <w:jc w:val="both"/>
      </w:pPr>
      <w:r>
        <w:t>«Волна».</w:t>
      </w:r>
    </w:p>
    <w:p w:rsidR="005025EE" w:rsidRDefault="005025EE" w:rsidP="005025EE">
      <w:pPr>
        <w:pStyle w:val="a5"/>
        <w:numPr>
          <w:ilvl w:val="2"/>
          <w:numId w:val="20"/>
        </w:numPr>
        <w:shd w:val="clear" w:color="auto" w:fill="auto"/>
        <w:tabs>
          <w:tab w:val="left" w:pos="355"/>
        </w:tabs>
        <w:spacing w:before="0" w:line="480" w:lineRule="exact"/>
        <w:ind w:left="360" w:hanging="360"/>
        <w:jc w:val="both"/>
      </w:pPr>
      <w:r>
        <w:t>Подготовка к «штопору».</w:t>
      </w:r>
    </w:p>
    <w:p w:rsidR="005025EE" w:rsidRDefault="005025EE" w:rsidP="005025EE">
      <w:pPr>
        <w:pStyle w:val="a5"/>
        <w:numPr>
          <w:ilvl w:val="2"/>
          <w:numId w:val="20"/>
        </w:numPr>
        <w:shd w:val="clear" w:color="auto" w:fill="auto"/>
        <w:tabs>
          <w:tab w:val="left" w:pos="346"/>
        </w:tabs>
        <w:spacing w:before="0" w:line="480" w:lineRule="exact"/>
        <w:ind w:left="360" w:hanging="360"/>
        <w:jc w:val="both"/>
      </w:pPr>
      <w:r>
        <w:rPr>
          <w:lang w:val="en-US" w:eastAsia="en-US"/>
        </w:rPr>
        <w:t>Port</w:t>
      </w:r>
      <w:r w:rsidRPr="005025EE">
        <w:rPr>
          <w:lang w:eastAsia="en-US"/>
        </w:rPr>
        <w:t xml:space="preserve"> </w:t>
      </w:r>
      <w:r>
        <w:rPr>
          <w:lang w:val="en-US" w:eastAsia="en-US"/>
        </w:rPr>
        <w:t>de</w:t>
      </w:r>
      <w:r w:rsidRPr="005025EE">
        <w:rPr>
          <w:lang w:eastAsia="en-US"/>
        </w:rPr>
        <w:t xml:space="preserve"> </w:t>
      </w:r>
      <w:r>
        <w:rPr>
          <w:lang w:val="en-US" w:eastAsia="en-US"/>
        </w:rPr>
        <w:t>bras</w:t>
      </w:r>
      <w:r w:rsidRPr="005025EE">
        <w:rPr>
          <w:lang w:eastAsia="en-US"/>
        </w:rPr>
        <w:t xml:space="preserve"> </w:t>
      </w:r>
      <w:r>
        <w:t xml:space="preserve">в сторону, назад в сочетании с движениями рук и выносом ноги на каблук вперед и в сторону, на 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eastAsia="en-US"/>
        </w:rPr>
        <w:t xml:space="preserve">, </w:t>
      </w:r>
      <w:r>
        <w:t xml:space="preserve">с </w:t>
      </w:r>
      <w:proofErr w:type="spellStart"/>
      <w:r>
        <w:t>полурастяжками</w:t>
      </w:r>
      <w:proofErr w:type="spellEnd"/>
      <w:r>
        <w:t xml:space="preserve"> и растяжками.</w:t>
      </w:r>
    </w:p>
    <w:p w:rsidR="005025EE" w:rsidRDefault="005025EE" w:rsidP="005025EE">
      <w:pPr>
        <w:pStyle w:val="a5"/>
        <w:numPr>
          <w:ilvl w:val="2"/>
          <w:numId w:val="20"/>
        </w:numPr>
        <w:shd w:val="clear" w:color="auto" w:fill="auto"/>
        <w:tabs>
          <w:tab w:val="left" w:pos="350"/>
        </w:tabs>
        <w:spacing w:before="0" w:line="480" w:lineRule="exact"/>
        <w:ind w:left="360" w:hanging="360"/>
        <w:jc w:val="both"/>
      </w:pPr>
      <w:r>
        <w:t>Подготовка к «сбивке».</w:t>
      </w:r>
    </w:p>
    <w:p w:rsidR="005025EE" w:rsidRDefault="005025EE" w:rsidP="005025EE">
      <w:pPr>
        <w:pStyle w:val="a5"/>
        <w:numPr>
          <w:ilvl w:val="2"/>
          <w:numId w:val="20"/>
        </w:numPr>
        <w:shd w:val="clear" w:color="auto" w:fill="auto"/>
        <w:tabs>
          <w:tab w:val="left" w:pos="360"/>
        </w:tabs>
        <w:spacing w:before="0" w:line="480" w:lineRule="exact"/>
        <w:ind w:left="360" w:hanging="360"/>
        <w:jc w:val="both"/>
      </w:pPr>
      <w:r>
        <w:t>Для мальчиков:</w:t>
      </w:r>
    </w:p>
    <w:p w:rsidR="005025EE" w:rsidRDefault="005025EE" w:rsidP="005025EE">
      <w:pPr>
        <w:pStyle w:val="a5"/>
        <w:shd w:val="clear" w:color="auto" w:fill="auto"/>
        <w:tabs>
          <w:tab w:val="left" w:pos="283"/>
        </w:tabs>
        <w:spacing w:before="0" w:line="480" w:lineRule="exact"/>
        <w:ind w:left="360" w:hanging="360"/>
        <w:jc w:val="both"/>
      </w:pPr>
      <w:r>
        <w:t>а)</w:t>
      </w:r>
      <w:r>
        <w:tab/>
        <w:t>подготовка к присядкам,</w:t>
      </w:r>
    </w:p>
    <w:p w:rsidR="005025EE" w:rsidRDefault="005025EE" w:rsidP="005025EE">
      <w:pPr>
        <w:pStyle w:val="a5"/>
        <w:shd w:val="clear" w:color="auto" w:fill="auto"/>
        <w:tabs>
          <w:tab w:val="left" w:pos="298"/>
        </w:tabs>
        <w:spacing w:before="0" w:line="480" w:lineRule="exact"/>
        <w:ind w:left="360" w:hanging="360"/>
        <w:jc w:val="both"/>
      </w:pPr>
      <w:r>
        <w:t>б)</w:t>
      </w:r>
      <w:r>
        <w:tab/>
        <w:t>присядки с выносом ноги на каблук вперед и в сторону,</w:t>
      </w:r>
    </w:p>
    <w:p w:rsidR="005025EE" w:rsidRDefault="005025EE" w:rsidP="005025EE">
      <w:pPr>
        <w:pStyle w:val="a5"/>
        <w:shd w:val="clear" w:color="auto" w:fill="auto"/>
        <w:tabs>
          <w:tab w:val="left" w:pos="293"/>
        </w:tabs>
        <w:spacing w:before="0" w:line="480" w:lineRule="exact"/>
        <w:ind w:left="360" w:hanging="360"/>
        <w:jc w:val="both"/>
      </w:pPr>
      <w:r>
        <w:t>в)</w:t>
      </w:r>
      <w:r>
        <w:tab/>
        <w:t>мячик боком к станку,</w:t>
      </w:r>
    </w:p>
    <w:p w:rsidR="005025EE" w:rsidRDefault="005025EE" w:rsidP="005025EE">
      <w:pPr>
        <w:pStyle w:val="a5"/>
        <w:shd w:val="clear" w:color="auto" w:fill="auto"/>
        <w:tabs>
          <w:tab w:val="left" w:pos="283"/>
        </w:tabs>
        <w:spacing w:before="0" w:line="480" w:lineRule="exact"/>
        <w:ind w:left="360" w:hanging="360"/>
        <w:jc w:val="both"/>
      </w:pPr>
      <w:r>
        <w:t>г)</w:t>
      </w:r>
      <w:r>
        <w:tab/>
        <w:t>с выведением ноги вперед.</w:t>
      </w:r>
    </w:p>
    <w:p w:rsidR="005025EE" w:rsidRDefault="005025EE" w:rsidP="005025EE">
      <w:pPr>
        <w:pStyle w:val="a5"/>
        <w:numPr>
          <w:ilvl w:val="2"/>
          <w:numId w:val="20"/>
        </w:numPr>
        <w:shd w:val="clear" w:color="auto" w:fill="auto"/>
        <w:tabs>
          <w:tab w:val="left" w:pos="355"/>
        </w:tabs>
        <w:spacing w:before="0" w:line="480" w:lineRule="exact"/>
        <w:ind w:left="360" w:hanging="360"/>
        <w:jc w:val="both"/>
      </w:pPr>
      <w:r>
        <w:t>Опускание на колено на расстоянии стопы из первой позиции, и с шага в сторону накрест опорной ноге.</w:t>
      </w:r>
    </w:p>
    <w:p w:rsidR="005025EE" w:rsidRDefault="005025EE" w:rsidP="005025EE">
      <w:pPr>
        <w:pStyle w:val="a5"/>
        <w:numPr>
          <w:ilvl w:val="2"/>
          <w:numId w:val="20"/>
        </w:numPr>
        <w:shd w:val="clear" w:color="auto" w:fill="auto"/>
        <w:tabs>
          <w:tab w:val="left" w:pos="350"/>
        </w:tabs>
        <w:spacing w:before="0" w:line="480" w:lineRule="exact"/>
        <w:ind w:left="360" w:hanging="360"/>
        <w:jc w:val="both"/>
      </w:pPr>
      <w:r>
        <w:t>Растяжка из первой позиции в полуприседании и в полном приседании.</w:t>
      </w:r>
    </w:p>
    <w:p w:rsidR="005025EE" w:rsidRDefault="005025EE" w:rsidP="005025EE">
      <w:pPr>
        <w:pStyle w:val="a5"/>
        <w:numPr>
          <w:ilvl w:val="2"/>
          <w:numId w:val="20"/>
        </w:numPr>
        <w:shd w:val="clear" w:color="auto" w:fill="auto"/>
        <w:tabs>
          <w:tab w:val="left" w:pos="595"/>
        </w:tabs>
        <w:spacing w:before="0" w:line="480" w:lineRule="exact"/>
        <w:ind w:left="360" w:hanging="360"/>
        <w:jc w:val="both"/>
      </w:pPr>
      <w:r>
        <w:t>С</w:t>
      </w:r>
      <w:r>
        <w:tab/>
        <w:t>выходом во вторую позицию широкую на каблуки.</w:t>
      </w:r>
    </w:p>
    <w:p w:rsidR="005025EE" w:rsidRDefault="005025EE" w:rsidP="005025EE">
      <w:pPr>
        <w:pStyle w:val="a5"/>
        <w:numPr>
          <w:ilvl w:val="2"/>
          <w:numId w:val="20"/>
        </w:numPr>
        <w:shd w:val="clear" w:color="auto" w:fill="auto"/>
        <w:tabs>
          <w:tab w:val="left" w:pos="2089"/>
        </w:tabs>
        <w:spacing w:before="0" w:line="480" w:lineRule="exact"/>
        <w:ind w:left="340" w:right="20" w:hanging="320"/>
        <w:jc w:val="left"/>
      </w:pPr>
      <w:r>
        <w:t>«</w:t>
      </w:r>
      <w:proofErr w:type="spellStart"/>
      <w:r>
        <w:t>Моталочка</w:t>
      </w:r>
      <w:proofErr w:type="spellEnd"/>
      <w:r>
        <w:t>»</w:t>
      </w:r>
      <w:r>
        <w:tab/>
        <w:t>по первой прямой и по 5 позициям, первое полугодие с фиксацией на паузе после броска ноги вперед.</w:t>
      </w:r>
    </w:p>
    <w:p w:rsidR="005025EE" w:rsidRDefault="005025EE" w:rsidP="005025EE">
      <w:pPr>
        <w:pStyle w:val="a5"/>
        <w:numPr>
          <w:ilvl w:val="2"/>
          <w:numId w:val="20"/>
        </w:numPr>
        <w:shd w:val="clear" w:color="auto" w:fill="auto"/>
        <w:tabs>
          <w:tab w:val="left" w:pos="2079"/>
        </w:tabs>
        <w:spacing w:before="0" w:line="480" w:lineRule="exact"/>
        <w:ind w:left="340" w:right="20" w:hanging="320"/>
        <w:jc w:val="left"/>
      </w:pPr>
      <w:r>
        <w:lastRenderedPageBreak/>
        <w:t>«Молоточки»</w:t>
      </w:r>
      <w:r>
        <w:tab/>
        <w:t>по первой прямой и 5 позициям с фиксацией ноги сзади на паузе первое полугодие.</w:t>
      </w:r>
    </w:p>
    <w:p w:rsidR="005025EE" w:rsidRDefault="005025EE" w:rsidP="005025EE">
      <w:pPr>
        <w:pStyle w:val="a5"/>
        <w:numPr>
          <w:ilvl w:val="2"/>
          <w:numId w:val="20"/>
        </w:numPr>
        <w:shd w:val="clear" w:color="auto" w:fill="auto"/>
        <w:spacing w:before="0" w:line="480" w:lineRule="exact"/>
        <w:ind w:left="340" w:hanging="320"/>
        <w:jc w:val="left"/>
      </w:pPr>
      <w:r>
        <w:t>Прыжки:</w:t>
      </w:r>
    </w:p>
    <w:p w:rsidR="005025EE" w:rsidRDefault="005025EE" w:rsidP="005025EE">
      <w:pPr>
        <w:pStyle w:val="a5"/>
        <w:shd w:val="clear" w:color="auto" w:fill="auto"/>
        <w:tabs>
          <w:tab w:val="left" w:pos="303"/>
        </w:tabs>
        <w:spacing w:before="0" w:line="480" w:lineRule="exact"/>
        <w:ind w:left="340" w:hanging="320"/>
        <w:jc w:val="left"/>
      </w:pPr>
      <w:r>
        <w:t>а)</w:t>
      </w:r>
      <w:r>
        <w:tab/>
      </w:r>
      <w:proofErr w:type="gramStart"/>
      <w:r>
        <w:t>поджатые</w:t>
      </w:r>
      <w:proofErr w:type="gramEnd"/>
      <w:r>
        <w:t xml:space="preserve"> в сочетании с </w:t>
      </w:r>
      <w:r>
        <w:rPr>
          <w:lang w:val="en-US" w:eastAsia="en-US"/>
        </w:rPr>
        <w:t>temps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leve</w:t>
      </w:r>
      <w:proofErr w:type="spellEnd"/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saute</w:t>
      </w:r>
      <w:proofErr w:type="spellEnd"/>
      <w:r>
        <w:rPr>
          <w:lang w:eastAsia="en-US"/>
        </w:rPr>
        <w:t>,</w:t>
      </w:r>
    </w:p>
    <w:p w:rsidR="005025EE" w:rsidRDefault="005025EE" w:rsidP="005025EE">
      <w:pPr>
        <w:pStyle w:val="a5"/>
        <w:shd w:val="clear" w:color="auto" w:fill="auto"/>
        <w:tabs>
          <w:tab w:val="left" w:pos="322"/>
        </w:tabs>
        <w:spacing w:before="0" w:after="420" w:line="480" w:lineRule="exact"/>
        <w:ind w:left="340" w:hanging="320"/>
        <w:jc w:val="left"/>
        <w:rPr>
          <w:lang w:val="en-US"/>
        </w:rPr>
      </w:pPr>
      <w:r>
        <w:t>б</w:t>
      </w:r>
      <w:r>
        <w:rPr>
          <w:lang w:val="en-US"/>
        </w:rPr>
        <w:t>)</w:t>
      </w:r>
      <w:r>
        <w:rPr>
          <w:lang w:val="en-US"/>
        </w:rPr>
        <w:tab/>
        <w:t>«</w:t>
      </w:r>
      <w:r>
        <w:t>итальянский</w:t>
      </w:r>
      <w:r>
        <w:rPr>
          <w:lang w:val="en-US"/>
        </w:rPr>
        <w:t xml:space="preserve">» </w:t>
      </w:r>
      <w:proofErr w:type="spellStart"/>
      <w:r>
        <w:rPr>
          <w:lang w:val="en-US" w:eastAsia="en-US"/>
        </w:rPr>
        <w:t>shangements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pieds</w:t>
      </w:r>
      <w:proofErr w:type="spellEnd"/>
      <w:r>
        <w:rPr>
          <w:lang w:val="en-US" w:eastAsia="en-US"/>
        </w:rPr>
        <w:t>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340" w:hanging="320"/>
      </w:pPr>
      <w:bookmarkStart w:id="16" w:name="bookmark17"/>
      <w:r>
        <w:t>Экзерсис на середине зала</w:t>
      </w:r>
      <w:bookmarkEnd w:id="16"/>
    </w:p>
    <w:p w:rsidR="005025EE" w:rsidRDefault="005025EE" w:rsidP="005025EE">
      <w:pPr>
        <w:pStyle w:val="a5"/>
        <w:numPr>
          <w:ilvl w:val="3"/>
          <w:numId w:val="20"/>
        </w:numPr>
        <w:shd w:val="clear" w:color="auto" w:fill="auto"/>
        <w:tabs>
          <w:tab w:val="left" w:pos="351"/>
        </w:tabs>
        <w:spacing w:before="0" w:line="480" w:lineRule="exact"/>
        <w:ind w:left="340" w:hanging="320"/>
        <w:jc w:val="left"/>
      </w:pPr>
      <w:r>
        <w:t>Русский поклон:</w:t>
      </w:r>
    </w:p>
    <w:p w:rsidR="005025EE" w:rsidRDefault="005025EE" w:rsidP="005025EE">
      <w:pPr>
        <w:pStyle w:val="a5"/>
        <w:shd w:val="clear" w:color="auto" w:fill="auto"/>
        <w:tabs>
          <w:tab w:val="left" w:pos="1018"/>
        </w:tabs>
        <w:spacing w:before="0" w:line="480" w:lineRule="exact"/>
        <w:ind w:left="20" w:right="20" w:firstLine="680"/>
        <w:jc w:val="both"/>
      </w:pPr>
      <w:r>
        <w:t>а)</w:t>
      </w:r>
      <w:r>
        <w:tab/>
        <w:t>простой поясной с продвижением (подходом вперед и отходом назад с мягким одинарным притопом в конце);</w:t>
      </w:r>
    </w:p>
    <w:p w:rsidR="005025EE" w:rsidRDefault="005025EE" w:rsidP="005025EE">
      <w:pPr>
        <w:pStyle w:val="a5"/>
        <w:shd w:val="clear" w:color="auto" w:fill="auto"/>
        <w:tabs>
          <w:tab w:val="left" w:pos="1002"/>
        </w:tabs>
        <w:spacing w:before="0" w:line="480" w:lineRule="exact"/>
        <w:ind w:left="20" w:firstLine="680"/>
        <w:jc w:val="both"/>
      </w:pPr>
      <w:r>
        <w:t>б)</w:t>
      </w:r>
      <w:r>
        <w:tab/>
        <w:t>с работой рукой, платком (мягко, лирично, резко, бодро).</w:t>
      </w:r>
    </w:p>
    <w:p w:rsidR="005025EE" w:rsidRDefault="005025EE" w:rsidP="005025EE">
      <w:pPr>
        <w:pStyle w:val="a5"/>
        <w:numPr>
          <w:ilvl w:val="3"/>
          <w:numId w:val="20"/>
        </w:numPr>
        <w:shd w:val="clear" w:color="auto" w:fill="auto"/>
        <w:tabs>
          <w:tab w:val="left" w:pos="385"/>
        </w:tabs>
        <w:spacing w:before="0" w:line="480" w:lineRule="exact"/>
        <w:ind w:left="340" w:hanging="320"/>
        <w:jc w:val="left"/>
      </w:pPr>
      <w:r>
        <w:t>Основные положения и движения русского танца:</w:t>
      </w:r>
    </w:p>
    <w:p w:rsidR="005025EE" w:rsidRDefault="005025EE" w:rsidP="005025EE">
      <w:pPr>
        <w:pStyle w:val="a5"/>
        <w:shd w:val="clear" w:color="auto" w:fill="auto"/>
        <w:tabs>
          <w:tab w:val="left" w:pos="983"/>
        </w:tabs>
        <w:spacing w:before="0" w:after="60" w:line="480" w:lineRule="exact"/>
        <w:ind w:left="20" w:firstLine="680"/>
        <w:jc w:val="both"/>
      </w:pPr>
      <w:r>
        <w:t>а)</w:t>
      </w:r>
      <w:r>
        <w:tab/>
        <w:t>переводы рук из одного основного положения в другое: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из подготовительного положения в первое основное,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из первого основного положения в третье,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из первого основного во второе,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из третьего положения в четвертое (женское),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из третьего положения в первое,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из подготовительного положения в четвертое.</w:t>
      </w:r>
    </w:p>
    <w:p w:rsidR="005025EE" w:rsidRDefault="005025EE" w:rsidP="005025EE">
      <w:pPr>
        <w:pStyle w:val="a5"/>
        <w:shd w:val="clear" w:color="auto" w:fill="auto"/>
        <w:tabs>
          <w:tab w:val="left" w:pos="998"/>
        </w:tabs>
        <w:spacing w:before="0" w:after="60" w:line="480" w:lineRule="exact"/>
        <w:ind w:left="20" w:firstLine="680"/>
        <w:jc w:val="both"/>
      </w:pPr>
      <w:r>
        <w:t>б)</w:t>
      </w:r>
      <w:r>
        <w:tab/>
        <w:t>движение рук с платочком: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8"/>
        </w:tabs>
        <w:spacing w:before="0" w:line="480" w:lineRule="exact"/>
        <w:ind w:left="20" w:right="20" w:firstLine="680"/>
        <w:jc w:val="both"/>
      </w:pPr>
      <w:r>
        <w:t xml:space="preserve">взмахи в положении </w:t>
      </w:r>
      <w:proofErr w:type="spellStart"/>
      <w:r>
        <w:t>присогнутой</w:t>
      </w:r>
      <w:proofErr w:type="spellEnd"/>
      <w:r>
        <w:t xml:space="preserve"> руки в локтевом суставе перед собой (в сторону, вверх, в </w:t>
      </w:r>
      <w:r>
        <w:rPr>
          <w:lang w:eastAsia="en-US"/>
        </w:rPr>
        <w:t xml:space="preserve">4 </w:t>
      </w:r>
      <w:r>
        <w:t>позиции),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2"/>
        </w:tabs>
        <w:spacing w:before="0" w:line="480" w:lineRule="exact"/>
        <w:ind w:left="20" w:firstLine="680"/>
        <w:jc w:val="both"/>
      </w:pPr>
      <w:r>
        <w:t xml:space="preserve">то же самое из положения </w:t>
      </w:r>
      <w:r>
        <w:rPr>
          <w:lang w:eastAsia="en-US"/>
        </w:rPr>
        <w:t xml:space="preserve">— </w:t>
      </w:r>
      <w:r>
        <w:t>скрещенные руки на груди,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2"/>
        </w:tabs>
        <w:spacing w:before="0" w:line="480" w:lineRule="exact"/>
        <w:ind w:left="20" w:firstLine="680"/>
        <w:jc w:val="both"/>
      </w:pPr>
      <w:r>
        <w:t xml:space="preserve">работа руки из подготовительного положения в </w:t>
      </w:r>
      <w:r>
        <w:rPr>
          <w:lang w:eastAsia="en-US"/>
        </w:rPr>
        <w:t xml:space="preserve">1, 2 </w:t>
      </w:r>
      <w:r>
        <w:t xml:space="preserve">и </w:t>
      </w:r>
      <w:r>
        <w:rPr>
          <w:lang w:eastAsia="en-US"/>
        </w:rPr>
        <w:t xml:space="preserve">3 </w:t>
      </w:r>
      <w:r>
        <w:t>позиции,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всевозможные взмахи и качания платочком,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прищелкивания пальцами.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340" w:right="20" w:firstLine="0"/>
        <w:jc w:val="right"/>
      </w:pPr>
      <w:r>
        <w:t>Все переводы рук из одного основного положения в другое могут выполняться обеими руками одновременно или поочередно каждой рукой.</w:t>
      </w:r>
    </w:p>
    <w:p w:rsidR="005025EE" w:rsidRDefault="005025EE" w:rsidP="005025EE">
      <w:pPr>
        <w:pStyle w:val="a5"/>
        <w:numPr>
          <w:ilvl w:val="1"/>
          <w:numId w:val="22"/>
        </w:numPr>
        <w:shd w:val="clear" w:color="auto" w:fill="auto"/>
        <w:tabs>
          <w:tab w:val="left" w:pos="370"/>
        </w:tabs>
        <w:spacing w:before="0" w:line="480" w:lineRule="exact"/>
        <w:ind w:left="20"/>
        <w:jc w:val="left"/>
      </w:pPr>
      <w:r>
        <w:t>Положения рук в парах: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94"/>
        </w:tabs>
        <w:spacing w:before="0" w:line="480" w:lineRule="exact"/>
        <w:ind w:left="20" w:firstLine="680"/>
        <w:jc w:val="both"/>
      </w:pPr>
      <w:r>
        <w:t>под «крендель»,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94"/>
        </w:tabs>
        <w:spacing w:before="0" w:line="480" w:lineRule="exact"/>
        <w:ind w:left="20" w:firstLine="680"/>
        <w:jc w:val="both"/>
      </w:pPr>
      <w:r>
        <w:lastRenderedPageBreak/>
        <w:t>накрест,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94"/>
        </w:tabs>
        <w:spacing w:before="0" w:line="480" w:lineRule="exact"/>
        <w:ind w:left="20" w:firstLine="680"/>
        <w:jc w:val="both"/>
      </w:pPr>
      <w:r>
        <w:t>для поворота в положении «окошечко»,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3"/>
        </w:tabs>
        <w:spacing w:before="0" w:line="480" w:lineRule="exact"/>
        <w:ind w:left="20" w:firstLine="680"/>
        <w:jc w:val="both"/>
      </w:pPr>
      <w:r>
        <w:t>правая рука мальчика на талии, а левая за кисть руки девочки впереди, так же за локоть.</w:t>
      </w:r>
    </w:p>
    <w:p w:rsidR="005025EE" w:rsidRDefault="005025EE" w:rsidP="005025EE">
      <w:pPr>
        <w:pStyle w:val="a5"/>
        <w:numPr>
          <w:ilvl w:val="0"/>
          <w:numId w:val="24"/>
        </w:numPr>
        <w:shd w:val="clear" w:color="auto" w:fill="auto"/>
        <w:tabs>
          <w:tab w:val="left" w:pos="375"/>
        </w:tabs>
        <w:spacing w:before="0" w:line="480" w:lineRule="exact"/>
        <w:ind w:left="20"/>
        <w:jc w:val="left"/>
      </w:pPr>
      <w:r>
        <w:t>Положение рук в рисунках танца: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в тройках,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в «цепочках»,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в линиях и в колоннах,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2"/>
        </w:tabs>
        <w:spacing w:before="0" w:line="480" w:lineRule="exact"/>
        <w:ind w:left="20" w:firstLine="680"/>
        <w:jc w:val="both"/>
      </w:pPr>
      <w:r>
        <w:t>«воротца»,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в диагоналях и в кругах,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2"/>
        </w:tabs>
        <w:spacing w:before="0" w:line="480" w:lineRule="exact"/>
        <w:ind w:left="20" w:firstLine="680"/>
        <w:jc w:val="both"/>
      </w:pPr>
      <w:r>
        <w:t>«карусель»,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2"/>
        </w:tabs>
        <w:spacing w:before="0" w:line="480" w:lineRule="exact"/>
        <w:ind w:left="20" w:firstLine="680"/>
        <w:jc w:val="both"/>
      </w:pPr>
      <w:r>
        <w:t>«корзиночка»,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2"/>
        </w:tabs>
        <w:spacing w:before="0" w:line="480" w:lineRule="exact"/>
        <w:ind w:left="20" w:firstLine="680"/>
        <w:jc w:val="both"/>
      </w:pPr>
      <w:r>
        <w:t>«прочесы».</w:t>
      </w:r>
    </w:p>
    <w:p w:rsidR="005025EE" w:rsidRDefault="005025EE" w:rsidP="005025EE">
      <w:pPr>
        <w:pStyle w:val="a5"/>
        <w:numPr>
          <w:ilvl w:val="0"/>
          <w:numId w:val="24"/>
        </w:numPr>
        <w:shd w:val="clear" w:color="auto" w:fill="auto"/>
        <w:tabs>
          <w:tab w:val="left" w:pos="370"/>
        </w:tabs>
        <w:spacing w:before="0" w:line="480" w:lineRule="exact"/>
        <w:ind w:left="20"/>
        <w:jc w:val="left"/>
      </w:pPr>
      <w:r>
        <w:t>Ходы русского танца: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 xml:space="preserve">простой переменный ход на </w:t>
      </w:r>
      <w:proofErr w:type="spellStart"/>
      <w:r>
        <w:t>полупальцах</w:t>
      </w:r>
      <w:proofErr w:type="spellEnd"/>
      <w:r>
        <w:t>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8"/>
        </w:tabs>
        <w:spacing w:before="0" w:line="480" w:lineRule="exact"/>
        <w:ind w:left="20" w:firstLine="680"/>
        <w:jc w:val="both"/>
      </w:pPr>
      <w:r>
        <w:t xml:space="preserve">тройной шаг на </w:t>
      </w:r>
      <w:proofErr w:type="spellStart"/>
      <w:r>
        <w:t>полупальцах</w:t>
      </w:r>
      <w:proofErr w:type="spellEnd"/>
      <w:r>
        <w:t xml:space="preserve"> с приседанием и без него на опорной ноге и приведением другой ноги на щиколотку или у колена,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8"/>
        </w:tabs>
        <w:spacing w:before="0" w:line="480" w:lineRule="exact"/>
        <w:ind w:left="20" w:firstLine="680"/>
        <w:jc w:val="both"/>
      </w:pPr>
      <w:r>
        <w:t>шаг-удар по 1 прямой позиции (вперед и боковой приставной с ударом),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шаг-удар с небольшим приседанием одновременно,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шаг-мазок каблуком через 1 прямую позицию,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2"/>
        </w:tabs>
        <w:spacing w:before="0" w:line="480" w:lineRule="exact"/>
        <w:ind w:left="20" w:firstLine="680"/>
        <w:jc w:val="both"/>
      </w:pPr>
      <w:r>
        <w:t xml:space="preserve">то же самое с подъемом на </w:t>
      </w:r>
      <w:proofErr w:type="spellStart"/>
      <w:r>
        <w:t>полупальцах</w:t>
      </w:r>
      <w:proofErr w:type="spellEnd"/>
      <w:r>
        <w:t>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2"/>
        </w:tabs>
        <w:spacing w:before="0" w:line="480" w:lineRule="exact"/>
        <w:ind w:left="20" w:firstLine="680"/>
        <w:jc w:val="both"/>
      </w:pPr>
      <w:r>
        <w:t>ход с каблучка с мазком каблуком,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2"/>
        </w:tabs>
        <w:spacing w:before="0" w:line="480" w:lineRule="exact"/>
        <w:ind w:left="20" w:firstLine="680"/>
        <w:jc w:val="both"/>
      </w:pPr>
      <w:r>
        <w:t>ход с каблучка простой,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8"/>
        </w:tabs>
        <w:spacing w:before="0" w:line="480" w:lineRule="exact"/>
        <w:ind w:left="20" w:firstLine="680"/>
        <w:jc w:val="both"/>
      </w:pPr>
      <w:r>
        <w:t>ход с каблучка с проведение рабочей ноги у щиколотки, или у икры, или через положение у колена все на пружинистом полуприседании,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2"/>
        </w:tabs>
        <w:spacing w:before="0" w:line="480" w:lineRule="exact"/>
        <w:ind w:left="20" w:firstLine="680"/>
        <w:jc w:val="both"/>
      </w:pPr>
      <w:r>
        <w:t xml:space="preserve">«бегущий» тройной ход на </w:t>
      </w:r>
      <w:proofErr w:type="spellStart"/>
      <w:r>
        <w:t>полупальцах</w:t>
      </w:r>
      <w:proofErr w:type="spellEnd"/>
      <w:r>
        <w:t>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both"/>
      </w:pPr>
      <w:r>
        <w:t>простой бег по 1 прямой позиции с отбрасыванием ног назад,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3"/>
        </w:tabs>
        <w:spacing w:before="0" w:line="480" w:lineRule="exact"/>
        <w:ind w:left="20" w:right="20" w:firstLine="720"/>
        <w:jc w:val="both"/>
      </w:pPr>
      <w:r>
        <w:t>тройной акцентированный бег по 1 прямой позиции с отбрасыванием ног назад,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77"/>
        </w:tabs>
        <w:spacing w:before="0" w:line="480" w:lineRule="exact"/>
        <w:ind w:left="20" w:firstLine="720"/>
        <w:jc w:val="both"/>
      </w:pPr>
      <w:r>
        <w:lastRenderedPageBreak/>
        <w:t>бег с высоким подъемом колена вперед по 1 прямой позиции,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62"/>
        </w:tabs>
        <w:spacing w:before="0" w:line="480" w:lineRule="exact"/>
        <w:ind w:left="20" w:firstLine="720"/>
        <w:jc w:val="both"/>
      </w:pPr>
      <w:r>
        <w:t>такой же бег с различными ритмическими акцентами,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67"/>
        </w:tabs>
        <w:spacing w:before="0" w:line="480" w:lineRule="exact"/>
        <w:ind w:left="20" w:firstLine="720"/>
        <w:jc w:val="both"/>
      </w:pPr>
      <w:r>
        <w:t>комбинации с использованием изученных ходов.</w:t>
      </w:r>
    </w:p>
    <w:p w:rsidR="005025EE" w:rsidRDefault="005025EE" w:rsidP="005025EE">
      <w:pPr>
        <w:pStyle w:val="a5"/>
        <w:numPr>
          <w:ilvl w:val="0"/>
          <w:numId w:val="24"/>
        </w:numPr>
        <w:shd w:val="clear" w:color="auto" w:fill="auto"/>
        <w:tabs>
          <w:tab w:val="left" w:pos="370"/>
        </w:tabs>
        <w:spacing w:before="0" w:line="480" w:lineRule="exact"/>
        <w:ind w:left="20"/>
        <w:jc w:val="left"/>
      </w:pPr>
      <w:proofErr w:type="spellStart"/>
      <w:r>
        <w:t>Припадания</w:t>
      </w:r>
      <w:proofErr w:type="spellEnd"/>
      <w:r>
        <w:t>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8"/>
        </w:tabs>
        <w:spacing w:before="0" w:line="480" w:lineRule="exact"/>
        <w:ind w:left="20" w:right="20" w:firstLine="720"/>
        <w:jc w:val="both"/>
      </w:pPr>
      <w:proofErr w:type="spellStart"/>
      <w:r>
        <w:t>припадания</w:t>
      </w:r>
      <w:proofErr w:type="spellEnd"/>
      <w:r>
        <w:t xml:space="preserve"> по 5 позиции в продвижении в сторону, вперед, с отходом назад, по диагонали,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72"/>
        </w:tabs>
        <w:spacing w:before="0" w:line="480" w:lineRule="exact"/>
        <w:ind w:left="20" w:firstLine="720"/>
        <w:jc w:val="both"/>
      </w:pPr>
      <w:r>
        <w:t xml:space="preserve">с двойным ударом </w:t>
      </w:r>
      <w:proofErr w:type="spellStart"/>
      <w:r>
        <w:t>полупальцами</w:t>
      </w:r>
      <w:proofErr w:type="spellEnd"/>
      <w:r>
        <w:t xml:space="preserve"> сзади опорной ноги.</w:t>
      </w:r>
    </w:p>
    <w:p w:rsidR="005025EE" w:rsidRDefault="005025EE" w:rsidP="005025EE">
      <w:pPr>
        <w:pStyle w:val="a5"/>
        <w:numPr>
          <w:ilvl w:val="0"/>
          <w:numId w:val="24"/>
        </w:numPr>
        <w:shd w:val="clear" w:color="auto" w:fill="auto"/>
        <w:tabs>
          <w:tab w:val="left" w:pos="303"/>
        </w:tabs>
        <w:spacing w:before="0" w:line="480" w:lineRule="exact"/>
        <w:ind w:left="20"/>
        <w:jc w:val="left"/>
      </w:pPr>
      <w:r>
        <w:t>«Веревочка»:</w:t>
      </w:r>
    </w:p>
    <w:p w:rsidR="005025EE" w:rsidRDefault="005025EE" w:rsidP="005025EE">
      <w:pPr>
        <w:pStyle w:val="a5"/>
        <w:shd w:val="clear" w:color="auto" w:fill="auto"/>
        <w:tabs>
          <w:tab w:val="left" w:pos="1326"/>
        </w:tabs>
        <w:spacing w:before="0" w:line="480" w:lineRule="exact"/>
        <w:ind w:left="20" w:right="20" w:firstLine="940"/>
        <w:jc w:val="both"/>
      </w:pPr>
      <w:r>
        <w:t>а)</w:t>
      </w:r>
      <w:r>
        <w:tab/>
        <w:t>подготовка к «веревочке» — первое полугодие (</w:t>
      </w:r>
      <w:proofErr w:type="gramStart"/>
      <w:r>
        <w:t>на</w:t>
      </w:r>
      <w:proofErr w:type="gramEnd"/>
      <w:r>
        <w:t xml:space="preserve"> высоких </w:t>
      </w:r>
      <w:proofErr w:type="spellStart"/>
      <w:r>
        <w:t>полупальцах</w:t>
      </w:r>
      <w:proofErr w:type="spellEnd"/>
      <w:r>
        <w:t>),</w:t>
      </w:r>
    </w:p>
    <w:p w:rsidR="005025EE" w:rsidRDefault="005025EE" w:rsidP="005025EE">
      <w:pPr>
        <w:pStyle w:val="a5"/>
        <w:shd w:val="clear" w:color="auto" w:fill="auto"/>
        <w:tabs>
          <w:tab w:val="left" w:pos="1334"/>
        </w:tabs>
        <w:spacing w:before="0" w:line="480" w:lineRule="exact"/>
        <w:ind w:left="20" w:firstLine="940"/>
        <w:jc w:val="both"/>
      </w:pPr>
      <w:r>
        <w:t>б)</w:t>
      </w:r>
      <w:r>
        <w:tab/>
        <w:t>«косыночка»,</w:t>
      </w:r>
    </w:p>
    <w:p w:rsidR="005025EE" w:rsidRDefault="005025EE" w:rsidP="005025EE">
      <w:pPr>
        <w:pStyle w:val="a5"/>
        <w:shd w:val="clear" w:color="auto" w:fill="auto"/>
        <w:tabs>
          <w:tab w:val="left" w:pos="1325"/>
        </w:tabs>
        <w:spacing w:before="0" w:line="480" w:lineRule="exact"/>
        <w:ind w:left="20" w:firstLine="940"/>
        <w:jc w:val="both"/>
      </w:pPr>
      <w:r>
        <w:t>в)</w:t>
      </w:r>
      <w:r>
        <w:tab/>
        <w:t>простая «веревочка» — первое полугодие,</w:t>
      </w:r>
    </w:p>
    <w:p w:rsidR="005025EE" w:rsidRDefault="005025EE" w:rsidP="005025EE">
      <w:pPr>
        <w:pStyle w:val="a5"/>
        <w:shd w:val="clear" w:color="auto" w:fill="auto"/>
        <w:tabs>
          <w:tab w:val="left" w:pos="1310"/>
        </w:tabs>
        <w:spacing w:before="0" w:line="480" w:lineRule="exact"/>
        <w:ind w:left="20" w:firstLine="940"/>
        <w:jc w:val="both"/>
      </w:pPr>
      <w:r>
        <w:t>г)</w:t>
      </w:r>
      <w:r>
        <w:tab/>
        <w:t>двойная «веревочка» — второе полугодие,</w:t>
      </w:r>
    </w:p>
    <w:p w:rsidR="005025EE" w:rsidRDefault="005025EE" w:rsidP="005025EE">
      <w:pPr>
        <w:pStyle w:val="a5"/>
        <w:shd w:val="clear" w:color="auto" w:fill="auto"/>
        <w:tabs>
          <w:tab w:val="left" w:pos="1345"/>
        </w:tabs>
        <w:spacing w:before="0" w:line="480" w:lineRule="exact"/>
        <w:ind w:left="20" w:right="20" w:firstLine="940"/>
        <w:jc w:val="both"/>
      </w:pPr>
      <w:proofErr w:type="spellStart"/>
      <w:r>
        <w:t>д</w:t>
      </w:r>
      <w:proofErr w:type="spellEnd"/>
      <w:r>
        <w:t>)</w:t>
      </w:r>
      <w:r>
        <w:tab/>
        <w:t>двойная «веревочка» с выносом ноги на каблук — второе полугодие.</w:t>
      </w:r>
    </w:p>
    <w:p w:rsidR="005025EE" w:rsidRDefault="005025EE" w:rsidP="005025EE">
      <w:pPr>
        <w:pStyle w:val="a5"/>
        <w:numPr>
          <w:ilvl w:val="0"/>
          <w:numId w:val="24"/>
        </w:numPr>
        <w:shd w:val="clear" w:color="auto" w:fill="auto"/>
        <w:tabs>
          <w:tab w:val="left" w:pos="298"/>
        </w:tabs>
        <w:spacing w:before="0" w:line="480" w:lineRule="exact"/>
        <w:ind w:left="20"/>
        <w:jc w:val="left"/>
      </w:pPr>
      <w:r>
        <w:t>«Молоточки» простые. Второе полугодие - по 5 позиции.</w:t>
      </w:r>
    </w:p>
    <w:p w:rsidR="005025EE" w:rsidRDefault="005025EE" w:rsidP="005025EE">
      <w:pPr>
        <w:pStyle w:val="a5"/>
        <w:numPr>
          <w:ilvl w:val="0"/>
          <w:numId w:val="24"/>
        </w:numPr>
        <w:shd w:val="clear" w:color="auto" w:fill="auto"/>
        <w:tabs>
          <w:tab w:val="left" w:pos="303"/>
        </w:tabs>
        <w:spacing w:before="0" w:line="480" w:lineRule="exact"/>
        <w:ind w:left="20"/>
        <w:jc w:val="left"/>
      </w:pPr>
      <w:r>
        <w:t>«</w:t>
      </w:r>
      <w:proofErr w:type="spellStart"/>
      <w:r>
        <w:t>Моталочка</w:t>
      </w:r>
      <w:proofErr w:type="spellEnd"/>
      <w:r>
        <w:t>» в сочетании с движениями рук.</w:t>
      </w:r>
    </w:p>
    <w:p w:rsidR="005025EE" w:rsidRDefault="005025EE" w:rsidP="005025EE">
      <w:pPr>
        <w:pStyle w:val="a5"/>
        <w:numPr>
          <w:ilvl w:val="0"/>
          <w:numId w:val="24"/>
        </w:numPr>
        <w:shd w:val="clear" w:color="auto" w:fill="auto"/>
        <w:tabs>
          <w:tab w:val="left" w:pos="423"/>
        </w:tabs>
        <w:spacing w:before="0" w:line="480" w:lineRule="exact"/>
        <w:ind w:left="20"/>
        <w:jc w:val="left"/>
      </w:pPr>
      <w:r>
        <w:t>Все виды «</w:t>
      </w:r>
      <w:proofErr w:type="spellStart"/>
      <w:r>
        <w:t>гармошечек</w:t>
      </w:r>
      <w:proofErr w:type="spellEnd"/>
      <w:r>
        <w:t>»: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239"/>
        </w:tabs>
        <w:spacing w:before="0" w:line="480" w:lineRule="exact"/>
        <w:ind w:left="20" w:firstLine="720"/>
        <w:jc w:val="both"/>
      </w:pPr>
      <w:r>
        <w:t>«лесенка»,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8"/>
        </w:tabs>
        <w:spacing w:before="0" w:line="480" w:lineRule="exact"/>
        <w:ind w:left="20" w:right="20" w:firstLine="720"/>
        <w:jc w:val="both"/>
      </w:pPr>
      <w:r>
        <w:t xml:space="preserve">«елочка» в сочетании с </w:t>
      </w:r>
      <w:r>
        <w:rPr>
          <w:lang w:val="en-US" w:eastAsia="en-US"/>
        </w:rPr>
        <w:t>plies</w:t>
      </w:r>
      <w:r w:rsidRPr="005025EE">
        <w:rPr>
          <w:lang w:eastAsia="en-US"/>
        </w:rPr>
        <w:t xml:space="preserve"> </w:t>
      </w:r>
      <w:proofErr w:type="spellStart"/>
      <w:r>
        <w:t>полупальцами</w:t>
      </w:r>
      <w:proofErr w:type="spellEnd"/>
      <w:r>
        <w:t xml:space="preserve"> с приставными шагами и </w:t>
      </w:r>
      <w:proofErr w:type="spellStart"/>
      <w:r>
        <w:t>припаданиями</w:t>
      </w:r>
      <w:proofErr w:type="spellEnd"/>
      <w:r>
        <w:t>.</w:t>
      </w:r>
    </w:p>
    <w:p w:rsidR="005025EE" w:rsidRDefault="005025EE" w:rsidP="005025EE">
      <w:pPr>
        <w:pStyle w:val="a5"/>
        <w:numPr>
          <w:ilvl w:val="0"/>
          <w:numId w:val="24"/>
        </w:numPr>
        <w:shd w:val="clear" w:color="auto" w:fill="auto"/>
        <w:tabs>
          <w:tab w:val="left" w:pos="361"/>
        </w:tabs>
        <w:spacing w:before="0" w:line="480" w:lineRule="exact"/>
        <w:ind w:left="20"/>
        <w:jc w:val="left"/>
      </w:pPr>
      <w:r>
        <w:t>«</w:t>
      </w:r>
      <w:proofErr w:type="spellStart"/>
      <w:r>
        <w:t>Ковырялочка</w:t>
      </w:r>
      <w:proofErr w:type="spellEnd"/>
      <w:r>
        <w:t>»: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72"/>
        </w:tabs>
        <w:spacing w:before="0" w:line="480" w:lineRule="exact"/>
        <w:ind w:left="20" w:firstLine="720"/>
        <w:jc w:val="both"/>
      </w:pPr>
      <w:r>
        <w:t>с отскоком и броском ноги на 30°,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72"/>
        </w:tabs>
        <w:spacing w:before="0" w:line="480" w:lineRule="exact"/>
        <w:ind w:left="20" w:firstLine="720"/>
        <w:jc w:val="both"/>
      </w:pPr>
      <w:r>
        <w:t>с броском на 60</w:t>
      </w:r>
      <w:r>
        <w:rPr>
          <w:vertAlign w:val="superscript"/>
        </w:rPr>
        <w:t>0</w:t>
      </w:r>
      <w:r>
        <w:t>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72"/>
        </w:tabs>
        <w:spacing w:before="0" w:line="480" w:lineRule="exact"/>
        <w:ind w:left="20" w:firstLine="720"/>
        <w:jc w:val="both"/>
      </w:pPr>
      <w:r>
        <w:t>с неоднократным переводом ноги в положении носок-каблук,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62"/>
        </w:tabs>
        <w:spacing w:before="0" w:line="480" w:lineRule="exact"/>
        <w:ind w:left="20" w:firstLine="720"/>
        <w:jc w:val="both"/>
      </w:pPr>
      <w:r>
        <w:t xml:space="preserve">то же самое с </w:t>
      </w:r>
      <w:proofErr w:type="spellStart"/>
      <w:r>
        <w:t>переступаниями</w:t>
      </w:r>
      <w:proofErr w:type="spellEnd"/>
      <w:r>
        <w:t xml:space="preserve"> на опорной ноге.</w:t>
      </w:r>
    </w:p>
    <w:p w:rsidR="005025EE" w:rsidRDefault="005025EE" w:rsidP="005025EE">
      <w:pPr>
        <w:pStyle w:val="a5"/>
        <w:numPr>
          <w:ilvl w:val="0"/>
          <w:numId w:val="24"/>
        </w:numPr>
        <w:shd w:val="clear" w:color="auto" w:fill="auto"/>
        <w:tabs>
          <w:tab w:val="left" w:pos="1705"/>
        </w:tabs>
        <w:spacing w:before="0" w:line="480" w:lineRule="exact"/>
        <w:ind w:left="20"/>
        <w:jc w:val="left"/>
      </w:pPr>
      <w:r>
        <w:t>Перескоки</w:t>
      </w:r>
      <w:r>
        <w:tab/>
        <w:t>с ноги на ногу по 1 прямой позиции: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67"/>
        </w:tabs>
        <w:spacing w:before="0" w:line="480" w:lineRule="exact"/>
        <w:ind w:left="20" w:firstLine="720"/>
        <w:jc w:val="both"/>
      </w:pPr>
      <w:proofErr w:type="gramStart"/>
      <w:r>
        <w:t>простые (до щиколотки),</w:t>
      </w:r>
      <w:proofErr w:type="gramEnd"/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простые (до уровня колена),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both"/>
      </w:pPr>
      <w:r>
        <w:t>с ударом по 1 прямой позиции,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двойные (до уровня колена с ударом),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both"/>
      </w:pPr>
      <w:r>
        <w:lastRenderedPageBreak/>
        <w:t>с продвижением в сторону.</w:t>
      </w:r>
    </w:p>
    <w:p w:rsidR="005025EE" w:rsidRDefault="005025EE" w:rsidP="005025EE">
      <w:pPr>
        <w:pStyle w:val="a5"/>
        <w:numPr>
          <w:ilvl w:val="0"/>
          <w:numId w:val="24"/>
        </w:numPr>
        <w:shd w:val="clear" w:color="auto" w:fill="auto"/>
        <w:tabs>
          <w:tab w:val="left" w:pos="519"/>
        </w:tabs>
        <w:spacing w:before="0" w:line="480" w:lineRule="exact"/>
        <w:ind w:left="20"/>
        <w:jc w:val="both"/>
      </w:pPr>
      <w:r>
        <w:t>Перескоки по 1 прямой позиции с поочередным выбрасыванием ног вперед на каблук: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простые,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both"/>
      </w:pPr>
      <w:r>
        <w:t>с двойным перебором.</w:t>
      </w:r>
    </w:p>
    <w:p w:rsidR="005025EE" w:rsidRDefault="005025EE" w:rsidP="005025EE">
      <w:pPr>
        <w:pStyle w:val="a5"/>
        <w:numPr>
          <w:ilvl w:val="0"/>
          <w:numId w:val="24"/>
        </w:numPr>
        <w:shd w:val="clear" w:color="auto" w:fill="auto"/>
        <w:tabs>
          <w:tab w:val="left" w:pos="495"/>
        </w:tabs>
        <w:spacing w:before="0" w:line="480" w:lineRule="exact"/>
        <w:ind w:left="20"/>
        <w:jc w:val="both"/>
      </w:pPr>
      <w:r>
        <w:t>Дробные движения: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двойные притопы,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2"/>
        </w:tabs>
        <w:spacing w:before="0" w:line="480" w:lineRule="exact"/>
        <w:ind w:left="20" w:firstLine="700"/>
        <w:jc w:val="both"/>
      </w:pPr>
      <w:r>
        <w:t>тройные притопы,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both"/>
      </w:pPr>
      <w:r>
        <w:t>аналогично с прыжком и наклоном корпуса вперед, в сторону,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притопы в продвижении,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притопы вокруг себя,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8"/>
        </w:tabs>
        <w:spacing w:before="0" w:line="480" w:lineRule="exact"/>
        <w:ind w:left="20" w:firstLine="700"/>
        <w:jc w:val="both"/>
      </w:pPr>
      <w:r>
        <w:t>ритмические выстукивания в чередовании с хлопками, с использованием одинарных, двойных, тройных притопов и прихлопов,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3"/>
        </w:tabs>
        <w:spacing w:before="0" w:line="480" w:lineRule="exact"/>
        <w:ind w:left="20" w:firstLine="700"/>
        <w:jc w:val="both"/>
      </w:pPr>
      <w:r>
        <w:t xml:space="preserve">простая дробь </w:t>
      </w:r>
      <w:proofErr w:type="spellStart"/>
      <w:r>
        <w:t>полупальцами</w:t>
      </w:r>
      <w:proofErr w:type="spellEnd"/>
      <w:r>
        <w:t xml:space="preserve"> (на месте, в повороте и в продвижении),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простые переборы каблучками,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 xml:space="preserve">переборы каблучками и </w:t>
      </w:r>
      <w:proofErr w:type="spellStart"/>
      <w:r>
        <w:t>полупальцами</w:t>
      </w:r>
      <w:proofErr w:type="spellEnd"/>
      <w:r>
        <w:t xml:space="preserve"> в ритмическом рисунке,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3"/>
        </w:tabs>
        <w:spacing w:before="0" w:line="480" w:lineRule="exact"/>
        <w:ind w:left="20" w:firstLine="700"/>
        <w:jc w:val="both"/>
      </w:pPr>
      <w:r>
        <w:t xml:space="preserve">переборы каблучками и </w:t>
      </w:r>
      <w:proofErr w:type="spellStart"/>
      <w:r>
        <w:t>полупальцами</w:t>
      </w:r>
      <w:proofErr w:type="spellEnd"/>
      <w:r>
        <w:t xml:space="preserve"> (на месте, в повороте и продвижения с участием работы корпуса),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both"/>
      </w:pPr>
      <w:r>
        <w:t>«трилистник» с притопом,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двойная дробь с притопом,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7"/>
        </w:tabs>
        <w:spacing w:before="0" w:line="480" w:lineRule="exact"/>
        <w:ind w:left="20" w:firstLine="700"/>
        <w:jc w:val="both"/>
      </w:pPr>
      <w:r>
        <w:t>двойная дробь с притопом и поворотом корпуса на 45</w:t>
      </w:r>
      <w:r>
        <w:rPr>
          <w:vertAlign w:val="superscript"/>
        </w:rPr>
        <w:t>0</w:t>
      </w:r>
      <w:r>
        <w:t>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3"/>
        </w:tabs>
        <w:spacing w:before="0" w:line="480" w:lineRule="exact"/>
        <w:ind w:left="20" w:firstLine="700"/>
        <w:jc w:val="both"/>
      </w:pPr>
      <w:r>
        <w:t xml:space="preserve">тройные притопы с акцентированным подъемом колена (в различных ритмических рисунках, темпах, в сочетании с </w:t>
      </w:r>
      <w:proofErr w:type="gramStart"/>
      <w:r>
        <w:t>мелкими</w:t>
      </w:r>
      <w:proofErr w:type="gramEnd"/>
      <w:r>
        <w:t xml:space="preserve"> </w:t>
      </w:r>
      <w:proofErr w:type="spellStart"/>
      <w:r>
        <w:t>переступаниями</w:t>
      </w:r>
      <w:proofErr w:type="spellEnd"/>
      <w:r>
        <w:t>),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8"/>
        </w:tabs>
        <w:spacing w:before="0" w:line="480" w:lineRule="exact"/>
        <w:ind w:left="20" w:firstLine="700"/>
        <w:jc w:val="both"/>
      </w:pPr>
      <w:r>
        <w:t>«горошек мелкий» — заключительный, с притопами в конце, перескок заключительный,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«ключ» простой.</w:t>
      </w:r>
    </w:p>
    <w:p w:rsidR="005025EE" w:rsidRDefault="005025EE" w:rsidP="005025EE">
      <w:pPr>
        <w:pStyle w:val="a5"/>
        <w:numPr>
          <w:ilvl w:val="0"/>
          <w:numId w:val="24"/>
        </w:numPr>
        <w:shd w:val="clear" w:color="auto" w:fill="auto"/>
        <w:tabs>
          <w:tab w:val="left" w:pos="414"/>
        </w:tabs>
        <w:spacing w:before="0" w:line="480" w:lineRule="exact"/>
        <w:ind w:left="20"/>
        <w:jc w:val="left"/>
      </w:pPr>
      <w:proofErr w:type="spellStart"/>
      <w:r>
        <w:t>Полуприсядки</w:t>
      </w:r>
      <w:proofErr w:type="spellEnd"/>
      <w:r>
        <w:t>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3"/>
        </w:tabs>
        <w:spacing w:before="0" w:line="480" w:lineRule="exact"/>
        <w:ind w:left="20" w:right="260" w:firstLine="700"/>
        <w:jc w:val="left"/>
      </w:pPr>
      <w:proofErr w:type="gramStart"/>
      <w:r>
        <w:t>простая</w:t>
      </w:r>
      <w:proofErr w:type="gramEnd"/>
      <w:r>
        <w:t xml:space="preserve"> с выносом ноги на каблук и работой рук в различных позициях и за голову,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с отскоком в сторону и выносом ноги на каблук,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lastRenderedPageBreak/>
        <w:t>с выносом ноги на 45</w:t>
      </w:r>
      <w:r>
        <w:rPr>
          <w:vertAlign w:val="superscript"/>
        </w:rPr>
        <w:t>0</w:t>
      </w:r>
      <w:r>
        <w:t>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с выносом ноги вперед, и ударом рукой по колену,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с выходом на каблуки в широкую вторую позицию,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с выходом на каблуки и разворотом корпуса в сторону,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с выходом на каблуки, ноги раскрыты вперед-назад,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аналогично с поворотом корпуса.</w:t>
      </w:r>
    </w:p>
    <w:p w:rsidR="005025EE" w:rsidRDefault="005025EE" w:rsidP="005025EE">
      <w:pPr>
        <w:pStyle w:val="a5"/>
        <w:numPr>
          <w:ilvl w:val="0"/>
          <w:numId w:val="24"/>
        </w:numPr>
        <w:shd w:val="clear" w:color="auto" w:fill="auto"/>
        <w:tabs>
          <w:tab w:val="left" w:pos="447"/>
        </w:tabs>
        <w:spacing w:before="0" w:line="480" w:lineRule="exact"/>
        <w:ind w:left="20" w:right="620"/>
        <w:jc w:val="left"/>
      </w:pPr>
      <w:r>
        <w:t xml:space="preserve">Даются танцевальные этюды на материале выше указанных движений. </w:t>
      </w:r>
      <w:r>
        <w:rPr>
          <w:rStyle w:val="51"/>
        </w:rPr>
        <w:t>Изучаемые танцы:</w:t>
      </w:r>
    </w:p>
    <w:p w:rsidR="005025EE" w:rsidRDefault="005025EE" w:rsidP="005025EE">
      <w:pPr>
        <w:pStyle w:val="30"/>
        <w:shd w:val="clear" w:color="auto" w:fill="auto"/>
        <w:spacing w:after="420" w:line="480" w:lineRule="exact"/>
        <w:ind w:left="20" w:right="260"/>
      </w:pPr>
      <w:r>
        <w:t>Русские танцы Украинские танцы Татарские танцы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</w:pPr>
      <w:bookmarkStart w:id="17" w:name="bookmark18"/>
      <w:r>
        <w:t>По окончании второго года обучения учащиеся должны знать и уметь:</w:t>
      </w:r>
      <w:bookmarkEnd w:id="17"/>
    </w:p>
    <w:p w:rsidR="005025EE" w:rsidRDefault="005025EE" w:rsidP="005025EE">
      <w:pPr>
        <w:pStyle w:val="a5"/>
        <w:numPr>
          <w:ilvl w:val="0"/>
          <w:numId w:val="26"/>
        </w:numPr>
        <w:shd w:val="clear" w:color="auto" w:fill="auto"/>
        <w:tabs>
          <w:tab w:val="left" w:pos="178"/>
        </w:tabs>
        <w:spacing w:before="0" w:line="480" w:lineRule="exact"/>
        <w:ind w:left="20"/>
        <w:jc w:val="left"/>
      </w:pPr>
      <w:r>
        <w:t>грамотно исполнять программные движения у станка и на середине зала;</w:t>
      </w:r>
    </w:p>
    <w:p w:rsidR="005025EE" w:rsidRDefault="005025EE" w:rsidP="005025EE">
      <w:pPr>
        <w:pStyle w:val="a5"/>
        <w:numPr>
          <w:ilvl w:val="0"/>
          <w:numId w:val="26"/>
        </w:numPr>
        <w:shd w:val="clear" w:color="auto" w:fill="auto"/>
        <w:tabs>
          <w:tab w:val="left" w:pos="183"/>
        </w:tabs>
        <w:spacing w:before="0" w:line="480" w:lineRule="exact"/>
        <w:ind w:left="20"/>
        <w:jc w:val="left"/>
      </w:pPr>
      <w:r>
        <w:t>ориентироваться в пространстве, на сценической площадке;</w:t>
      </w:r>
    </w:p>
    <w:p w:rsidR="005025EE" w:rsidRDefault="005025EE" w:rsidP="005025EE">
      <w:pPr>
        <w:pStyle w:val="a5"/>
        <w:numPr>
          <w:ilvl w:val="0"/>
          <w:numId w:val="26"/>
        </w:numPr>
        <w:shd w:val="clear" w:color="auto" w:fill="auto"/>
        <w:tabs>
          <w:tab w:val="left" w:pos="174"/>
        </w:tabs>
        <w:spacing w:before="0" w:line="480" w:lineRule="exact"/>
        <w:ind w:left="20"/>
        <w:jc w:val="left"/>
      </w:pPr>
      <w:r>
        <w:t>работать в паре и танцевальными группами;</w:t>
      </w:r>
    </w:p>
    <w:p w:rsidR="005025EE" w:rsidRDefault="005025EE" w:rsidP="005025EE">
      <w:pPr>
        <w:pStyle w:val="a5"/>
        <w:numPr>
          <w:ilvl w:val="0"/>
          <w:numId w:val="26"/>
        </w:numPr>
        <w:shd w:val="clear" w:color="auto" w:fill="auto"/>
        <w:tabs>
          <w:tab w:val="left" w:pos="183"/>
        </w:tabs>
        <w:spacing w:before="0" w:line="480" w:lineRule="exact"/>
        <w:ind w:left="20"/>
        <w:jc w:val="left"/>
      </w:pPr>
      <w:r>
        <w:t>основные движения русского, татарского и украинского танцев;</w:t>
      </w:r>
    </w:p>
    <w:p w:rsidR="005025EE" w:rsidRDefault="005025EE" w:rsidP="005025EE">
      <w:pPr>
        <w:pStyle w:val="a5"/>
        <w:numPr>
          <w:ilvl w:val="0"/>
          <w:numId w:val="26"/>
        </w:numPr>
        <w:shd w:val="clear" w:color="auto" w:fill="auto"/>
        <w:tabs>
          <w:tab w:val="left" w:pos="346"/>
        </w:tabs>
        <w:spacing w:before="0" w:line="480" w:lineRule="exact"/>
        <w:ind w:left="20" w:right="260"/>
        <w:jc w:val="left"/>
      </w:pPr>
      <w:r>
        <w:t>манеру исполнения упражнений и характер русского, татарского, украинского танцев;</w:t>
      </w:r>
    </w:p>
    <w:p w:rsidR="005025EE" w:rsidRDefault="005025EE" w:rsidP="005025EE">
      <w:pPr>
        <w:pStyle w:val="a5"/>
        <w:numPr>
          <w:ilvl w:val="0"/>
          <w:numId w:val="26"/>
        </w:numPr>
        <w:shd w:val="clear" w:color="auto" w:fill="auto"/>
        <w:tabs>
          <w:tab w:val="left" w:pos="174"/>
        </w:tabs>
        <w:spacing w:before="0" w:after="420" w:line="480" w:lineRule="exact"/>
        <w:ind w:left="20"/>
        <w:jc w:val="left"/>
      </w:pPr>
      <w:r>
        <w:t>технику исполнения вращений на середине зала и по диагонали.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3340" w:firstLine="0"/>
      </w:pPr>
      <w:bookmarkStart w:id="18" w:name="bookmark19"/>
      <w:r>
        <w:t>Третий год обучения</w:t>
      </w:r>
      <w:bookmarkEnd w:id="18"/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</w:pPr>
      <w:bookmarkStart w:id="19" w:name="bookmark20"/>
      <w:r>
        <w:t>Экзерсис у станка</w:t>
      </w:r>
      <w:bookmarkEnd w:id="19"/>
    </w:p>
    <w:p w:rsidR="005025EE" w:rsidRDefault="005025EE" w:rsidP="005025EE">
      <w:pPr>
        <w:pStyle w:val="a5"/>
        <w:numPr>
          <w:ilvl w:val="1"/>
          <w:numId w:val="26"/>
        </w:numPr>
        <w:shd w:val="clear" w:color="auto" w:fill="auto"/>
        <w:tabs>
          <w:tab w:val="left" w:pos="250"/>
        </w:tabs>
        <w:spacing w:before="0" w:line="480" w:lineRule="exact"/>
        <w:ind w:left="20"/>
        <w:jc w:val="left"/>
      </w:pPr>
      <w:proofErr w:type="spellStart"/>
      <w:r>
        <w:rPr>
          <w:lang w:val="en-US" w:eastAsia="en-US"/>
        </w:rPr>
        <w:t>Demi</w:t>
      </w:r>
      <w:proofErr w:type="spellEnd"/>
      <w:r w:rsidRPr="005025EE">
        <w:rPr>
          <w:lang w:eastAsia="en-US"/>
        </w:rPr>
        <w:t xml:space="preserve"> </w:t>
      </w:r>
      <w:r>
        <w:rPr>
          <w:lang w:val="en-US" w:eastAsia="en-US"/>
        </w:rPr>
        <w:t>plies</w:t>
      </w:r>
      <w:r w:rsidRPr="005025EE">
        <w:rPr>
          <w:lang w:eastAsia="en-US"/>
        </w:rPr>
        <w:t xml:space="preserve"> </w:t>
      </w:r>
      <w:r>
        <w:t xml:space="preserve">и </w:t>
      </w:r>
      <w:r>
        <w:rPr>
          <w:lang w:val="en-US" w:eastAsia="en-US"/>
        </w:rPr>
        <w:t>grand</w:t>
      </w:r>
      <w:r w:rsidRPr="005025EE">
        <w:rPr>
          <w:lang w:eastAsia="en-US"/>
        </w:rPr>
        <w:t xml:space="preserve"> </w:t>
      </w:r>
      <w:r>
        <w:rPr>
          <w:lang w:val="en-US" w:eastAsia="en-US"/>
        </w:rPr>
        <w:t>plies</w:t>
      </w:r>
      <w:r w:rsidRPr="005025EE">
        <w:rPr>
          <w:lang w:eastAsia="en-US"/>
        </w:rPr>
        <w:t xml:space="preserve"> </w:t>
      </w:r>
      <w:r>
        <w:t>(полуприседания и полные приседания).</w:t>
      </w:r>
    </w:p>
    <w:p w:rsidR="005025EE" w:rsidRDefault="005025EE" w:rsidP="005025EE">
      <w:pPr>
        <w:pStyle w:val="a5"/>
        <w:numPr>
          <w:ilvl w:val="1"/>
          <w:numId w:val="26"/>
        </w:numPr>
        <w:shd w:val="clear" w:color="auto" w:fill="auto"/>
        <w:tabs>
          <w:tab w:val="left" w:pos="342"/>
        </w:tabs>
        <w:spacing w:before="0" w:line="480" w:lineRule="exact"/>
        <w:ind w:left="20"/>
        <w:jc w:val="left"/>
      </w:pPr>
      <w:r>
        <w:rPr>
          <w:lang w:val="en-US" w:eastAsia="en-US"/>
        </w:rPr>
        <w:t>Battements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tendus</w:t>
      </w:r>
      <w:proofErr w:type="spellEnd"/>
      <w:r w:rsidRPr="005025EE">
        <w:rPr>
          <w:lang w:eastAsia="en-US"/>
        </w:rPr>
        <w:t xml:space="preserve"> </w:t>
      </w:r>
      <w:r>
        <w:t>(скольжение ногой по полу</w:t>
      </w:r>
      <w:proofErr w:type="gramStart"/>
      <w:r>
        <w:t>) .</w:t>
      </w:r>
      <w:proofErr w:type="gramEnd"/>
    </w:p>
    <w:p w:rsidR="005025EE" w:rsidRDefault="005025EE" w:rsidP="005025EE">
      <w:pPr>
        <w:pStyle w:val="a5"/>
        <w:numPr>
          <w:ilvl w:val="1"/>
          <w:numId w:val="26"/>
        </w:numPr>
        <w:shd w:val="clear" w:color="auto" w:fill="auto"/>
        <w:tabs>
          <w:tab w:val="left" w:pos="413"/>
        </w:tabs>
        <w:spacing w:before="0" w:line="480" w:lineRule="exact"/>
        <w:ind w:left="280" w:hanging="280"/>
        <w:jc w:val="left"/>
        <w:rPr>
          <w:lang w:val="en-US"/>
        </w:rPr>
      </w:pPr>
      <w:proofErr w:type="spellStart"/>
      <w:r>
        <w:rPr>
          <w:lang w:val="en-US" w:eastAsia="en-US"/>
        </w:rPr>
        <w:t>Battemets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tendus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jetes</w:t>
      </w:r>
      <w:proofErr w:type="spellEnd"/>
      <w:r>
        <w:rPr>
          <w:lang w:val="en-US" w:eastAsia="en-US"/>
        </w:rPr>
        <w:t xml:space="preserve"> </w:t>
      </w:r>
      <w:r>
        <w:rPr>
          <w:lang w:val="en-US"/>
        </w:rPr>
        <w:t>(</w:t>
      </w:r>
      <w:r>
        <w:t>маленькие</w:t>
      </w:r>
      <w:r>
        <w:rPr>
          <w:lang w:val="en-US"/>
        </w:rPr>
        <w:t xml:space="preserve"> </w:t>
      </w:r>
      <w:r>
        <w:t>броски</w:t>
      </w:r>
      <w:r>
        <w:rPr>
          <w:lang w:val="en-US"/>
        </w:rPr>
        <w:t>).</w:t>
      </w:r>
    </w:p>
    <w:p w:rsidR="005025EE" w:rsidRDefault="005025EE" w:rsidP="005025EE">
      <w:pPr>
        <w:pStyle w:val="a5"/>
        <w:numPr>
          <w:ilvl w:val="1"/>
          <w:numId w:val="26"/>
        </w:numPr>
        <w:shd w:val="clear" w:color="auto" w:fill="auto"/>
        <w:tabs>
          <w:tab w:val="left" w:pos="432"/>
        </w:tabs>
        <w:spacing w:before="0" w:line="480" w:lineRule="exact"/>
        <w:ind w:left="280" w:hanging="280"/>
        <w:jc w:val="left"/>
      </w:pPr>
      <w:r>
        <w:rPr>
          <w:lang w:val="en-US" w:eastAsia="en-US"/>
        </w:rPr>
        <w:t>Pas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tortille</w:t>
      </w:r>
      <w:proofErr w:type="spellEnd"/>
      <w:r w:rsidRPr="005025EE">
        <w:rPr>
          <w:lang w:eastAsia="en-US"/>
        </w:rPr>
        <w:t xml:space="preserve"> </w:t>
      </w:r>
      <w:r>
        <w:t>(повороты «стоп», одинарные и двойные).</w:t>
      </w:r>
    </w:p>
    <w:p w:rsidR="005025EE" w:rsidRDefault="005025EE" w:rsidP="005025EE">
      <w:pPr>
        <w:pStyle w:val="a5"/>
        <w:numPr>
          <w:ilvl w:val="1"/>
          <w:numId w:val="26"/>
        </w:numPr>
        <w:shd w:val="clear" w:color="auto" w:fill="auto"/>
        <w:tabs>
          <w:tab w:val="left" w:pos="336"/>
        </w:tabs>
        <w:spacing w:before="0" w:line="480" w:lineRule="exact"/>
        <w:ind w:left="280" w:hanging="280"/>
        <w:jc w:val="left"/>
      </w:pPr>
      <w:proofErr w:type="spellStart"/>
      <w:r>
        <w:rPr>
          <w:lang w:val="en-US" w:eastAsia="en-US"/>
        </w:rPr>
        <w:t>Flic</w:t>
      </w:r>
      <w:proofErr w:type="spellEnd"/>
      <w:r>
        <w:rPr>
          <w:lang w:eastAsia="en-US"/>
        </w:rPr>
        <w:t>-</w:t>
      </w:r>
      <w:proofErr w:type="spellStart"/>
      <w:r>
        <w:rPr>
          <w:lang w:val="en-US" w:eastAsia="en-US"/>
        </w:rPr>
        <w:t>flac</w:t>
      </w:r>
      <w:proofErr w:type="spellEnd"/>
      <w:r w:rsidRPr="005025EE">
        <w:rPr>
          <w:lang w:eastAsia="en-US"/>
        </w:rPr>
        <w:t xml:space="preserve"> </w:t>
      </w:r>
      <w:r>
        <w:t>(мазок к себе от себя рабочей ногой).</w:t>
      </w:r>
    </w:p>
    <w:p w:rsidR="005025EE" w:rsidRDefault="005025EE" w:rsidP="005025EE">
      <w:pPr>
        <w:pStyle w:val="a5"/>
        <w:numPr>
          <w:ilvl w:val="1"/>
          <w:numId w:val="26"/>
        </w:numPr>
        <w:shd w:val="clear" w:color="auto" w:fill="auto"/>
        <w:tabs>
          <w:tab w:val="left" w:pos="427"/>
        </w:tabs>
        <w:spacing w:before="0" w:line="480" w:lineRule="exact"/>
        <w:ind w:left="280" w:hanging="280"/>
        <w:jc w:val="left"/>
      </w:pPr>
      <w:proofErr w:type="spellStart"/>
      <w:r>
        <w:rPr>
          <w:lang w:val="en-US" w:eastAsia="en-US"/>
        </w:rPr>
        <w:t>Rond</w:t>
      </w:r>
      <w:proofErr w:type="spellEnd"/>
      <w:r w:rsidRPr="005025EE">
        <w:rPr>
          <w:lang w:eastAsia="en-US"/>
        </w:rPr>
        <w:t xml:space="preserve"> </w:t>
      </w:r>
      <w:r>
        <w:rPr>
          <w:lang w:val="en-US" w:eastAsia="en-US"/>
        </w:rPr>
        <w:t>de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jambe</w:t>
      </w:r>
      <w:proofErr w:type="spellEnd"/>
      <w:r w:rsidRPr="005025EE">
        <w:rPr>
          <w:lang w:eastAsia="en-US"/>
        </w:rPr>
        <w:t xml:space="preserve"> </w:t>
      </w:r>
      <w:r>
        <w:rPr>
          <w:lang w:val="en-US" w:eastAsia="en-US"/>
        </w:rPr>
        <w:t>par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terre</w:t>
      </w:r>
      <w:proofErr w:type="spellEnd"/>
      <w:r w:rsidRPr="005025EE">
        <w:rPr>
          <w:lang w:eastAsia="en-US"/>
        </w:rPr>
        <w:t xml:space="preserve"> </w:t>
      </w:r>
      <w:r>
        <w:t>(круговые скольжения по полу).</w:t>
      </w:r>
    </w:p>
    <w:p w:rsidR="005025EE" w:rsidRDefault="005025EE" w:rsidP="005025EE">
      <w:pPr>
        <w:pStyle w:val="a5"/>
        <w:numPr>
          <w:ilvl w:val="1"/>
          <w:numId w:val="26"/>
        </w:numPr>
        <w:shd w:val="clear" w:color="auto" w:fill="auto"/>
        <w:tabs>
          <w:tab w:val="left" w:pos="518"/>
        </w:tabs>
        <w:spacing w:before="0" w:line="480" w:lineRule="exact"/>
        <w:ind w:left="280" w:hanging="280"/>
        <w:jc w:val="left"/>
      </w:pPr>
      <w:r>
        <w:t>Маленькое каблучное.</w:t>
      </w:r>
    </w:p>
    <w:p w:rsidR="005025EE" w:rsidRDefault="005025EE" w:rsidP="005025EE">
      <w:pPr>
        <w:pStyle w:val="a5"/>
        <w:numPr>
          <w:ilvl w:val="1"/>
          <w:numId w:val="26"/>
        </w:numPr>
        <w:shd w:val="clear" w:color="auto" w:fill="auto"/>
        <w:tabs>
          <w:tab w:val="left" w:pos="610"/>
        </w:tabs>
        <w:spacing w:before="0" w:line="480" w:lineRule="exact"/>
        <w:ind w:left="280" w:hanging="280"/>
        <w:jc w:val="left"/>
      </w:pPr>
      <w:r>
        <w:t>Большое каблучное.</w:t>
      </w:r>
    </w:p>
    <w:p w:rsidR="005025EE" w:rsidRDefault="005025EE" w:rsidP="005025EE">
      <w:pPr>
        <w:pStyle w:val="a5"/>
        <w:numPr>
          <w:ilvl w:val="1"/>
          <w:numId w:val="26"/>
        </w:numPr>
        <w:shd w:val="clear" w:color="auto" w:fill="auto"/>
        <w:tabs>
          <w:tab w:val="left" w:pos="432"/>
        </w:tabs>
        <w:spacing w:before="0" w:line="480" w:lineRule="exact"/>
        <w:ind w:left="280" w:hanging="280"/>
        <w:jc w:val="left"/>
      </w:pPr>
      <w:proofErr w:type="spellStart"/>
      <w:r>
        <w:rPr>
          <w:lang w:val="en-US" w:eastAsia="en-US"/>
        </w:rPr>
        <w:t>Battemets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fondus</w:t>
      </w:r>
      <w:proofErr w:type="spellEnd"/>
      <w:r>
        <w:rPr>
          <w:lang w:val="en-US" w:eastAsia="en-US"/>
        </w:rPr>
        <w:t xml:space="preserve"> </w:t>
      </w:r>
      <w:r>
        <w:t>(мягкий, тающий).</w:t>
      </w:r>
    </w:p>
    <w:p w:rsidR="005025EE" w:rsidRDefault="005025EE" w:rsidP="005025EE">
      <w:pPr>
        <w:pStyle w:val="a5"/>
        <w:numPr>
          <w:ilvl w:val="1"/>
          <w:numId w:val="26"/>
        </w:numPr>
        <w:shd w:val="clear" w:color="auto" w:fill="auto"/>
        <w:tabs>
          <w:tab w:val="left" w:pos="341"/>
        </w:tabs>
        <w:spacing w:before="0" w:line="480" w:lineRule="exact"/>
        <w:ind w:left="280" w:hanging="280"/>
        <w:jc w:val="left"/>
      </w:pPr>
      <w:proofErr w:type="spellStart"/>
      <w:r>
        <w:rPr>
          <w:lang w:val="en-US" w:eastAsia="en-US"/>
        </w:rPr>
        <w:lastRenderedPageBreak/>
        <w:t>Developpe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releve</w:t>
      </w:r>
      <w:proofErr w:type="spellEnd"/>
      <w:r>
        <w:rPr>
          <w:lang w:val="en-US" w:eastAsia="en-US"/>
        </w:rPr>
        <w:t xml:space="preserve"> lent </w:t>
      </w:r>
      <w:r>
        <w:t>(вынимание и подъем ноги).</w:t>
      </w:r>
    </w:p>
    <w:p w:rsidR="005025EE" w:rsidRDefault="005025EE" w:rsidP="005025EE">
      <w:pPr>
        <w:pStyle w:val="a5"/>
        <w:numPr>
          <w:ilvl w:val="1"/>
          <w:numId w:val="26"/>
        </w:numPr>
        <w:shd w:val="clear" w:color="auto" w:fill="auto"/>
        <w:tabs>
          <w:tab w:val="left" w:pos="514"/>
        </w:tabs>
        <w:spacing w:before="0" w:line="480" w:lineRule="exact"/>
        <w:ind w:left="280" w:hanging="280"/>
        <w:jc w:val="left"/>
      </w:pPr>
      <w:r>
        <w:t>«Веревочка».</w:t>
      </w:r>
    </w:p>
    <w:p w:rsidR="005025EE" w:rsidRDefault="005025EE" w:rsidP="005025EE">
      <w:pPr>
        <w:pStyle w:val="a5"/>
        <w:numPr>
          <w:ilvl w:val="1"/>
          <w:numId w:val="26"/>
        </w:numPr>
        <w:shd w:val="clear" w:color="auto" w:fill="auto"/>
        <w:tabs>
          <w:tab w:val="left" w:pos="533"/>
        </w:tabs>
        <w:spacing w:before="0" w:line="480" w:lineRule="exact"/>
        <w:ind w:left="280" w:hanging="280"/>
        <w:jc w:val="left"/>
      </w:pPr>
      <w:r>
        <w:t>Дробные выстукивания.</w:t>
      </w:r>
    </w:p>
    <w:p w:rsidR="005025EE" w:rsidRDefault="005025EE" w:rsidP="005025EE">
      <w:pPr>
        <w:pStyle w:val="a5"/>
        <w:numPr>
          <w:ilvl w:val="1"/>
          <w:numId w:val="26"/>
        </w:numPr>
        <w:shd w:val="clear" w:color="auto" w:fill="auto"/>
        <w:tabs>
          <w:tab w:val="left" w:pos="644"/>
        </w:tabs>
        <w:spacing w:before="0" w:line="970" w:lineRule="exact"/>
        <w:ind w:left="20" w:right="2580"/>
        <w:jc w:val="left"/>
      </w:pPr>
      <w:proofErr w:type="spellStart"/>
      <w:r>
        <w:rPr>
          <w:lang w:val="en-US" w:eastAsia="en-US"/>
        </w:rPr>
        <w:t>Grands</w:t>
      </w:r>
      <w:proofErr w:type="spellEnd"/>
      <w:r>
        <w:rPr>
          <w:lang w:val="en-US" w:eastAsia="en-US"/>
        </w:rPr>
        <w:t xml:space="preserve"> battements </w:t>
      </w:r>
      <w:proofErr w:type="spellStart"/>
      <w:r>
        <w:rPr>
          <w:lang w:val="en-US" w:eastAsia="en-US"/>
        </w:rPr>
        <w:t>jetes</w:t>
      </w:r>
      <w:proofErr w:type="spellEnd"/>
      <w:r>
        <w:rPr>
          <w:lang w:val="en-US" w:eastAsia="en-US"/>
        </w:rPr>
        <w:t xml:space="preserve"> </w:t>
      </w:r>
      <w:r>
        <w:rPr>
          <w:lang w:val="en-US"/>
        </w:rPr>
        <w:t>(</w:t>
      </w:r>
      <w:r>
        <w:t>большие</w:t>
      </w:r>
      <w:r>
        <w:rPr>
          <w:lang w:val="en-US"/>
        </w:rPr>
        <w:t xml:space="preserve"> </w:t>
      </w:r>
      <w:r>
        <w:t>броски</w:t>
      </w:r>
      <w:r>
        <w:rPr>
          <w:lang w:val="en-US"/>
        </w:rPr>
        <w:t xml:space="preserve"> </w:t>
      </w:r>
      <w:r>
        <w:t>ногой</w:t>
      </w:r>
      <w:r>
        <w:rPr>
          <w:lang w:val="en-US"/>
        </w:rPr>
        <w:t xml:space="preserve">). </w:t>
      </w:r>
      <w:r>
        <w:rPr>
          <w:rStyle w:val="41"/>
        </w:rPr>
        <w:t>Упражнения лицом к станку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331"/>
        </w:tabs>
        <w:spacing w:before="0" w:line="480" w:lineRule="exact"/>
        <w:ind w:left="280" w:hanging="280"/>
        <w:jc w:val="left"/>
      </w:pPr>
      <w:r>
        <w:t xml:space="preserve">Подъем на </w:t>
      </w:r>
      <w:proofErr w:type="spellStart"/>
      <w:r>
        <w:t>полупальцы</w:t>
      </w:r>
      <w:proofErr w:type="spellEnd"/>
      <w:r>
        <w:t xml:space="preserve"> по всем позициям с работой рук.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355"/>
        </w:tabs>
        <w:spacing w:before="0" w:line="480" w:lineRule="exact"/>
        <w:ind w:left="280" w:hanging="280"/>
        <w:jc w:val="left"/>
      </w:pPr>
      <w:r>
        <w:t>Подготовка к «</w:t>
      </w:r>
      <w:proofErr w:type="spellStart"/>
      <w:r>
        <w:t>качалочке</w:t>
      </w:r>
      <w:proofErr w:type="spellEnd"/>
      <w:r>
        <w:t>» и «</w:t>
      </w:r>
      <w:proofErr w:type="spellStart"/>
      <w:r>
        <w:t>качалочка</w:t>
      </w:r>
      <w:proofErr w:type="spellEnd"/>
      <w:r>
        <w:t>».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350"/>
        </w:tabs>
        <w:spacing w:before="0" w:line="480" w:lineRule="exact"/>
        <w:ind w:left="280" w:right="260" w:hanging="280"/>
        <w:jc w:val="left"/>
      </w:pPr>
      <w:r>
        <w:rPr>
          <w:lang w:val="en-US" w:eastAsia="en-US"/>
        </w:rPr>
        <w:t>Port</w:t>
      </w:r>
      <w:r w:rsidRPr="005025EE">
        <w:rPr>
          <w:lang w:eastAsia="en-US"/>
        </w:rPr>
        <w:t xml:space="preserve"> </w:t>
      </w:r>
      <w:r>
        <w:rPr>
          <w:lang w:val="en-US" w:eastAsia="en-US"/>
        </w:rPr>
        <w:t>de</w:t>
      </w:r>
      <w:r w:rsidRPr="005025EE">
        <w:rPr>
          <w:lang w:eastAsia="en-US"/>
        </w:rPr>
        <w:t xml:space="preserve"> </w:t>
      </w:r>
      <w:r>
        <w:rPr>
          <w:lang w:val="en-US" w:eastAsia="en-US"/>
        </w:rPr>
        <w:t>bras</w:t>
      </w:r>
      <w:r w:rsidRPr="005025EE">
        <w:rPr>
          <w:lang w:eastAsia="en-US"/>
        </w:rPr>
        <w:t xml:space="preserve"> </w:t>
      </w:r>
      <w:r>
        <w:t>в определенном характере, по всем направлениям, с работой рук.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365"/>
        </w:tabs>
        <w:spacing w:before="0" w:line="480" w:lineRule="exact"/>
        <w:ind w:left="280" w:hanging="280"/>
        <w:jc w:val="left"/>
      </w:pPr>
      <w:r>
        <w:t>«</w:t>
      </w:r>
      <w:proofErr w:type="spellStart"/>
      <w:r>
        <w:t>Качалочка</w:t>
      </w:r>
      <w:proofErr w:type="spellEnd"/>
      <w:r>
        <w:t xml:space="preserve">» </w:t>
      </w:r>
      <w:proofErr w:type="gramStart"/>
      <w:r>
        <w:t>простая</w:t>
      </w:r>
      <w:proofErr w:type="gramEnd"/>
      <w:r>
        <w:t>, в раскладке.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355"/>
        </w:tabs>
        <w:spacing w:before="0" w:line="480" w:lineRule="exact"/>
        <w:ind w:left="280" w:hanging="280"/>
        <w:jc w:val="left"/>
      </w:pPr>
      <w:r>
        <w:t>«</w:t>
      </w:r>
      <w:proofErr w:type="spellStart"/>
      <w:r>
        <w:t>Качалочка</w:t>
      </w:r>
      <w:proofErr w:type="spellEnd"/>
      <w:r>
        <w:t>» с акцентом.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360"/>
        </w:tabs>
        <w:spacing w:before="0" w:line="480" w:lineRule="exact"/>
        <w:ind w:left="280" w:hanging="280"/>
        <w:jc w:val="left"/>
      </w:pPr>
      <w:r>
        <w:t>«</w:t>
      </w:r>
      <w:proofErr w:type="spellStart"/>
      <w:r>
        <w:t>Качалочка</w:t>
      </w:r>
      <w:proofErr w:type="spellEnd"/>
      <w:r>
        <w:t>» в усложненных ритмических рисунках.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360"/>
        </w:tabs>
        <w:spacing w:before="0" w:line="480" w:lineRule="exact"/>
        <w:ind w:left="280" w:hanging="280"/>
        <w:jc w:val="left"/>
      </w:pPr>
      <w:r>
        <w:t>«</w:t>
      </w:r>
      <w:proofErr w:type="spellStart"/>
      <w:r>
        <w:t>Качалочка</w:t>
      </w:r>
      <w:proofErr w:type="spellEnd"/>
      <w:r>
        <w:t xml:space="preserve"> с выведением ноги на каблук.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346"/>
        </w:tabs>
        <w:spacing w:before="0" w:line="480" w:lineRule="exact"/>
        <w:ind w:left="280" w:hanging="280"/>
        <w:jc w:val="left"/>
      </w:pPr>
      <w:r>
        <w:t>Прыжковые «голубцы»: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2"/>
        </w:tabs>
        <w:spacing w:before="0" w:line="480" w:lineRule="exact"/>
        <w:ind w:left="20" w:firstLine="700"/>
        <w:jc w:val="left"/>
      </w:pPr>
      <w:r>
        <w:t>с двух ног на две ноги (исходное положение 1 прямая позиция),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2"/>
        </w:tabs>
        <w:spacing w:before="0" w:line="480" w:lineRule="exact"/>
        <w:ind w:left="20" w:firstLine="700"/>
        <w:jc w:val="left"/>
      </w:pPr>
      <w:r>
        <w:t>тот же прыжок с двойным ударом во время прыжка,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8"/>
        </w:tabs>
        <w:spacing w:before="0" w:line="480" w:lineRule="exact"/>
        <w:ind w:left="20" w:right="260" w:firstLine="700"/>
        <w:jc w:val="left"/>
      </w:pPr>
      <w:r>
        <w:t>низкий «голубец» с одной ноги на одну ногу в характере украинского танца,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8"/>
        </w:tabs>
        <w:spacing w:before="0" w:line="480" w:lineRule="exact"/>
        <w:ind w:left="20" w:right="260" w:firstLine="700"/>
        <w:jc w:val="left"/>
      </w:pPr>
      <w:r>
        <w:t>прыжок с двух ног на одну, открывая другую ногу на каблук в сторону.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350"/>
        </w:tabs>
        <w:spacing w:before="0" w:line="480" w:lineRule="exact"/>
        <w:ind w:left="280" w:hanging="280"/>
        <w:jc w:val="left"/>
      </w:pPr>
      <w:r>
        <w:t>Подготовка к «сбивке», «сбивка».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1800"/>
        </w:tabs>
        <w:spacing w:before="0" w:line="480" w:lineRule="exact"/>
        <w:ind w:left="280" w:hanging="280"/>
        <w:jc w:val="left"/>
      </w:pPr>
      <w:r>
        <w:t>Подготовка</w:t>
      </w:r>
      <w:r>
        <w:tab/>
        <w:t xml:space="preserve">к прыжку </w:t>
      </w:r>
      <w:r>
        <w:rPr>
          <w:lang w:val="en-US" w:eastAsia="en-US"/>
        </w:rPr>
        <w:t>attitude</w:t>
      </w:r>
      <w:r w:rsidRPr="005025EE">
        <w:rPr>
          <w:lang w:eastAsia="en-US"/>
        </w:rPr>
        <w:t xml:space="preserve"> </w:t>
      </w:r>
      <w:r>
        <w:t>назад.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1820"/>
        </w:tabs>
        <w:spacing w:before="0" w:line="480" w:lineRule="exact"/>
        <w:ind w:left="460" w:hanging="440"/>
        <w:jc w:val="both"/>
      </w:pPr>
      <w:r>
        <w:t>Подготовка</w:t>
      </w:r>
      <w:r>
        <w:tab/>
        <w:t>к «</w:t>
      </w:r>
      <w:proofErr w:type="spellStart"/>
      <w:r>
        <w:t>моталочке</w:t>
      </w:r>
      <w:proofErr w:type="spellEnd"/>
      <w:r>
        <w:t>» с отскоком.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1743"/>
        </w:tabs>
        <w:spacing w:before="0" w:line="480" w:lineRule="exact"/>
        <w:ind w:left="460" w:right="40" w:hanging="440"/>
        <w:jc w:val="both"/>
      </w:pPr>
      <w:r>
        <w:t>Раскладка</w:t>
      </w:r>
      <w:r>
        <w:tab/>
        <w:t>движения «ножницы» (спиной к станку и лицом) на 30</w:t>
      </w:r>
      <w:r>
        <w:rPr>
          <w:vertAlign w:val="superscript"/>
        </w:rPr>
        <w:t>0</w:t>
      </w:r>
      <w:r>
        <w:t>, на 90</w:t>
      </w:r>
      <w:r>
        <w:rPr>
          <w:vertAlign w:val="superscript"/>
        </w:rPr>
        <w:t>0</w:t>
      </w:r>
      <w:r>
        <w:t xml:space="preserve"> — второе полугодие.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1575"/>
        </w:tabs>
        <w:spacing w:before="0" w:line="480" w:lineRule="exact"/>
        <w:ind w:left="460" w:hanging="440"/>
        <w:jc w:val="both"/>
      </w:pPr>
      <w:r>
        <w:t>Присядка</w:t>
      </w:r>
      <w:r>
        <w:tab/>
        <w:t>с выносом ноги на воздух на 45</w:t>
      </w:r>
      <w:r>
        <w:rPr>
          <w:vertAlign w:val="superscript"/>
        </w:rPr>
        <w:t>0</w:t>
      </w:r>
      <w:r>
        <w:t xml:space="preserve"> и на 90</w:t>
      </w:r>
      <w:r>
        <w:rPr>
          <w:vertAlign w:val="superscript"/>
        </w:rPr>
        <w:t>0</w:t>
      </w:r>
      <w:r>
        <w:t>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1585"/>
        </w:tabs>
        <w:spacing w:before="0" w:line="480" w:lineRule="exact"/>
        <w:ind w:left="460" w:right="40" w:hanging="440"/>
        <w:jc w:val="both"/>
      </w:pPr>
      <w:r>
        <w:t>Присядка</w:t>
      </w:r>
      <w:r>
        <w:tab/>
        <w:t>с отскоком в сторону и выносом ноги на каблук и на воздух 45</w:t>
      </w:r>
      <w:r>
        <w:rPr>
          <w:vertAlign w:val="superscript"/>
        </w:rPr>
        <w:t xml:space="preserve">0 </w:t>
      </w:r>
      <w:r>
        <w:t>и 90</w:t>
      </w:r>
      <w:r>
        <w:rPr>
          <w:vertAlign w:val="superscript"/>
        </w:rPr>
        <w:t>0</w:t>
      </w:r>
      <w:r>
        <w:t>.</w:t>
      </w:r>
    </w:p>
    <w:p w:rsidR="005025EE" w:rsidRDefault="005025EE" w:rsidP="005025EE">
      <w:pPr>
        <w:pStyle w:val="a5"/>
        <w:numPr>
          <w:ilvl w:val="2"/>
          <w:numId w:val="26"/>
        </w:numPr>
        <w:shd w:val="clear" w:color="auto" w:fill="auto"/>
        <w:tabs>
          <w:tab w:val="left" w:pos="1830"/>
        </w:tabs>
        <w:spacing w:before="0" w:line="480" w:lineRule="exact"/>
        <w:ind w:left="460" w:right="40" w:hanging="440"/>
        <w:jc w:val="both"/>
      </w:pPr>
      <w:r>
        <w:lastRenderedPageBreak/>
        <w:t>Подготовка</w:t>
      </w:r>
      <w:r>
        <w:tab/>
        <w:t xml:space="preserve">к </w:t>
      </w:r>
      <w:proofErr w:type="spellStart"/>
      <w:r>
        <w:rPr>
          <w:lang w:val="en-US" w:eastAsia="en-US"/>
        </w:rPr>
        <w:t>revoltade</w:t>
      </w:r>
      <w:proofErr w:type="spellEnd"/>
      <w:r>
        <w:rPr>
          <w:lang w:eastAsia="en-US"/>
        </w:rPr>
        <w:t xml:space="preserve">. </w:t>
      </w:r>
      <w:r>
        <w:t>Исходное положение — нога сзади в 4 позиции на носке.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460" w:hanging="440"/>
        <w:jc w:val="both"/>
      </w:pPr>
      <w:r>
        <w:t xml:space="preserve">16.Опускание на колено в характере украинского танца, а также переход </w:t>
      </w:r>
      <w:proofErr w:type="gramStart"/>
      <w:r>
        <w:t>с</w:t>
      </w:r>
      <w:proofErr w:type="gramEnd"/>
    </w:p>
    <w:p w:rsidR="005025EE" w:rsidRDefault="005025EE" w:rsidP="005025EE">
      <w:pPr>
        <w:pStyle w:val="a5"/>
        <w:shd w:val="clear" w:color="auto" w:fill="auto"/>
        <w:spacing w:before="0" w:after="420" w:line="480" w:lineRule="exact"/>
        <w:ind w:left="20" w:right="40" w:firstLine="440"/>
        <w:jc w:val="left"/>
      </w:pPr>
      <w:r>
        <w:t>колена на колено. Отработка прыжка «бедуинский».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460" w:hanging="440"/>
        <w:jc w:val="both"/>
      </w:pPr>
      <w:bookmarkStart w:id="20" w:name="bookmark21"/>
      <w:r>
        <w:t>Экзерсис на середине зала</w:t>
      </w:r>
      <w:bookmarkEnd w:id="20"/>
    </w:p>
    <w:p w:rsidR="005025EE" w:rsidRDefault="005025EE" w:rsidP="005025EE">
      <w:pPr>
        <w:pStyle w:val="a5"/>
        <w:numPr>
          <w:ilvl w:val="3"/>
          <w:numId w:val="26"/>
        </w:numPr>
        <w:shd w:val="clear" w:color="auto" w:fill="auto"/>
        <w:tabs>
          <w:tab w:val="left" w:pos="351"/>
        </w:tabs>
        <w:spacing w:before="0" w:line="480" w:lineRule="exact"/>
        <w:ind w:left="460" w:right="40" w:hanging="440"/>
        <w:jc w:val="both"/>
      </w:pPr>
      <w:r>
        <w:t>Поклон праздничный (хороводный), женский и мужской в раскладке с паузами после каждого движения.</w:t>
      </w:r>
    </w:p>
    <w:p w:rsidR="005025EE" w:rsidRDefault="005025EE" w:rsidP="005025EE">
      <w:pPr>
        <w:pStyle w:val="a5"/>
        <w:numPr>
          <w:ilvl w:val="3"/>
          <w:numId w:val="26"/>
        </w:numPr>
        <w:shd w:val="clear" w:color="auto" w:fill="auto"/>
        <w:tabs>
          <w:tab w:val="left" w:pos="385"/>
        </w:tabs>
        <w:spacing w:before="0" w:line="480" w:lineRule="exact"/>
        <w:ind w:left="460" w:right="40" w:hanging="440"/>
        <w:jc w:val="both"/>
      </w:pPr>
      <w:r>
        <w:t xml:space="preserve">Основные движения руками, которые вводятся во все элементы русского танца: в ходы, </w:t>
      </w:r>
      <w:proofErr w:type="spellStart"/>
      <w:r>
        <w:t>припадания</w:t>
      </w:r>
      <w:proofErr w:type="spellEnd"/>
      <w:r>
        <w:t>, «молоточки», «</w:t>
      </w:r>
      <w:proofErr w:type="spellStart"/>
      <w:r>
        <w:t>моталочки</w:t>
      </w:r>
      <w:proofErr w:type="spellEnd"/>
      <w:r>
        <w:t>», «веревочки», дроби. Усложняются манипуляции с платочком: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031"/>
        </w:tabs>
        <w:spacing w:before="0" w:line="480" w:lineRule="exact"/>
        <w:ind w:left="20" w:firstLine="440"/>
        <w:jc w:val="both"/>
      </w:pPr>
      <w:proofErr w:type="gramStart"/>
      <w:r>
        <w:t>платочек</w:t>
      </w:r>
      <w:proofErr w:type="gramEnd"/>
      <w:r>
        <w:t xml:space="preserve"> натянутый за кончики, исполняются круговые движения,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031"/>
        </w:tabs>
        <w:spacing w:before="0" w:line="480" w:lineRule="exact"/>
        <w:ind w:left="20" w:firstLine="440"/>
        <w:jc w:val="both"/>
      </w:pPr>
      <w:r>
        <w:t>полуокружности перед собой вправо и влево,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031"/>
        </w:tabs>
        <w:spacing w:before="0" w:line="480" w:lineRule="exact"/>
        <w:ind w:left="20" w:firstLine="440"/>
        <w:jc w:val="both"/>
      </w:pPr>
      <w:r>
        <w:t>взмахи на вращениях из первой в третью позицию,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8"/>
        </w:tabs>
        <w:spacing w:before="0" w:line="480" w:lineRule="exact"/>
        <w:ind w:left="20" w:right="40" w:firstLine="440"/>
        <w:jc w:val="left"/>
      </w:pPr>
      <w:proofErr w:type="gramStart"/>
      <w:r>
        <w:t>используется большая шаль, выстраиваются рисунки танца из развернутой, из свернутой пополам и вчетверо, треугольником шали,</w:t>
      </w:r>
      <w:proofErr w:type="gramEnd"/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3"/>
        </w:tabs>
        <w:spacing w:before="0" w:line="480" w:lineRule="exact"/>
        <w:ind w:left="20" w:right="40" w:firstLine="440"/>
        <w:jc w:val="left"/>
      </w:pPr>
      <w:r>
        <w:t>движения с шалью и платком обыгрываются в дуэтном танце, переплясе, кадрили, хороводах,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8"/>
        </w:tabs>
        <w:spacing w:before="0" w:line="480" w:lineRule="exact"/>
        <w:ind w:left="20" w:right="40" w:firstLine="440"/>
        <w:jc w:val="left"/>
      </w:pPr>
      <w:r>
        <w:t>изучаются основные положения рук в танце «Русская плясовая», «Кадриль», «Лирический хоровод».</w:t>
      </w:r>
    </w:p>
    <w:p w:rsidR="005025EE" w:rsidRDefault="005025EE" w:rsidP="005025EE">
      <w:pPr>
        <w:pStyle w:val="a5"/>
        <w:numPr>
          <w:ilvl w:val="1"/>
          <w:numId w:val="22"/>
        </w:numPr>
        <w:shd w:val="clear" w:color="auto" w:fill="auto"/>
        <w:tabs>
          <w:tab w:val="left" w:pos="370"/>
        </w:tabs>
        <w:spacing w:before="0" w:line="480" w:lineRule="exact"/>
        <w:ind w:left="460" w:hanging="440"/>
        <w:jc w:val="both"/>
      </w:pPr>
      <w:r>
        <w:t>Виды русских ходов и поворотов: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40" w:firstLine="700"/>
        <w:jc w:val="both"/>
      </w:pPr>
      <w:r>
        <w:t>— простой бытовой с поворотом, с использованием «</w:t>
      </w:r>
      <w:proofErr w:type="spellStart"/>
      <w:r>
        <w:t>ковырялочки</w:t>
      </w:r>
      <w:proofErr w:type="spellEnd"/>
      <w:r>
        <w:t xml:space="preserve">», «мазков», </w:t>
      </w:r>
      <w:proofErr w:type="spellStart"/>
      <w:r>
        <w:t>припаданий</w:t>
      </w:r>
      <w:proofErr w:type="spellEnd"/>
      <w:r>
        <w:t>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210"/>
        </w:tabs>
        <w:spacing w:before="0" w:line="480" w:lineRule="exact"/>
        <w:ind w:right="20" w:firstLine="700"/>
        <w:jc w:val="both"/>
      </w:pPr>
      <w:r>
        <w:t xml:space="preserve">«боярский», с использованием приставных шагов на носок или на каблук, с отходом в сторону и выведением ноги на каблук </w:t>
      </w:r>
      <w:proofErr w:type="gramStart"/>
      <w:r>
        <w:t>через</w:t>
      </w:r>
      <w:proofErr w:type="gramEnd"/>
      <w:r>
        <w:t xml:space="preserve"> переступания, аналогично назад,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3"/>
        </w:tabs>
        <w:spacing w:before="0" w:line="480" w:lineRule="exact"/>
        <w:ind w:right="20" w:firstLine="700"/>
        <w:jc w:val="both"/>
      </w:pPr>
      <w:r>
        <w:t>широкий шаг-«мазок» на 45</w:t>
      </w:r>
      <w:r>
        <w:rPr>
          <w:vertAlign w:val="superscript"/>
        </w:rPr>
        <w:t>0</w:t>
      </w:r>
      <w:r>
        <w:t xml:space="preserve"> и 90</w:t>
      </w:r>
      <w:r>
        <w:rPr>
          <w:vertAlign w:val="superscript"/>
        </w:rPr>
        <w:t>0</w:t>
      </w:r>
      <w:r>
        <w:t xml:space="preserve"> с сокращенным подъемом, с </w:t>
      </w:r>
      <w:proofErr w:type="spellStart"/>
      <w:r>
        <w:rPr>
          <w:lang w:val="en-US" w:eastAsia="en-US"/>
        </w:rPr>
        <w:t>plie</w:t>
      </w:r>
      <w:proofErr w:type="spellEnd"/>
      <w:r w:rsidRPr="005025EE">
        <w:rPr>
          <w:lang w:eastAsia="en-US"/>
        </w:rPr>
        <w:t xml:space="preserve"> </w:t>
      </w:r>
      <w:r>
        <w:t xml:space="preserve">и на 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eastAsia="en-US"/>
        </w:rPr>
        <w:t>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2"/>
        </w:tabs>
        <w:spacing w:before="0" w:line="480" w:lineRule="exact"/>
        <w:ind w:right="20" w:firstLine="700"/>
        <w:jc w:val="both"/>
      </w:pPr>
      <w:r>
        <w:t xml:space="preserve">боковой приставной на </w:t>
      </w:r>
      <w:proofErr w:type="spellStart"/>
      <w:r>
        <w:rPr>
          <w:lang w:val="en-US" w:eastAsia="en-US"/>
        </w:rPr>
        <w:t>plie</w:t>
      </w:r>
      <w:proofErr w:type="spellEnd"/>
      <w:r w:rsidRPr="005025EE">
        <w:rPr>
          <w:lang w:eastAsia="en-US"/>
        </w:rPr>
        <w:t xml:space="preserve"> </w:t>
      </w:r>
      <w:r>
        <w:t>с выведением через подмену ноги на 45</w:t>
      </w:r>
      <w:r>
        <w:rPr>
          <w:vertAlign w:val="superscript"/>
        </w:rPr>
        <w:t xml:space="preserve">0 </w:t>
      </w:r>
      <w:r>
        <w:t>и 90</w:t>
      </w:r>
      <w:r>
        <w:rPr>
          <w:vertAlign w:val="superscript"/>
        </w:rPr>
        <w:t>0</w:t>
      </w:r>
      <w:r>
        <w:t xml:space="preserve"> в сторону,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480" w:lineRule="exact"/>
        <w:ind w:right="20" w:firstLine="700"/>
        <w:jc w:val="both"/>
      </w:pPr>
      <w:proofErr w:type="gramStart"/>
      <w:r>
        <w:lastRenderedPageBreak/>
        <w:t>хороводный</w:t>
      </w:r>
      <w:proofErr w:type="gramEnd"/>
      <w:r>
        <w:t xml:space="preserve"> на </w:t>
      </w:r>
      <w:proofErr w:type="spellStart"/>
      <w:r>
        <w:t>полупальцах</w:t>
      </w:r>
      <w:proofErr w:type="spellEnd"/>
      <w:r>
        <w:t>, мелкий, во всех возможных направлениях,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3"/>
        </w:tabs>
        <w:spacing w:before="0" w:line="480" w:lineRule="exact"/>
        <w:ind w:right="20" w:firstLine="700"/>
        <w:jc w:val="both"/>
      </w:pPr>
      <w:proofErr w:type="gramStart"/>
      <w:r>
        <w:t>переменный</w:t>
      </w:r>
      <w:proofErr w:type="gramEnd"/>
      <w:r>
        <w:t xml:space="preserve"> на всей стопе и на </w:t>
      </w:r>
      <w:proofErr w:type="spellStart"/>
      <w:r>
        <w:t>полупальцах</w:t>
      </w:r>
      <w:proofErr w:type="spellEnd"/>
      <w:r>
        <w:t>, с поочередным притопом, резким или мягким в зависимости от характера танца,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2"/>
        </w:tabs>
        <w:spacing w:before="0" w:line="480" w:lineRule="exact"/>
        <w:ind w:firstLine="700"/>
        <w:jc w:val="both"/>
      </w:pPr>
      <w:r>
        <w:t>ходы с каблучков:</w:t>
      </w:r>
    </w:p>
    <w:p w:rsidR="005025EE" w:rsidRDefault="005025EE" w:rsidP="005025EE">
      <w:pPr>
        <w:pStyle w:val="a5"/>
        <w:shd w:val="clear" w:color="auto" w:fill="auto"/>
        <w:tabs>
          <w:tab w:val="left" w:pos="983"/>
        </w:tabs>
        <w:spacing w:before="0" w:line="480" w:lineRule="exact"/>
        <w:ind w:firstLine="700"/>
        <w:jc w:val="both"/>
      </w:pPr>
      <w:r>
        <w:t>а)</w:t>
      </w:r>
      <w:r>
        <w:tab/>
      </w:r>
      <w:proofErr w:type="gramStart"/>
      <w:r>
        <w:t>простые</w:t>
      </w:r>
      <w:proofErr w:type="gramEnd"/>
      <w:r>
        <w:t>, на вытянутых ногах,</w:t>
      </w:r>
    </w:p>
    <w:p w:rsidR="005025EE" w:rsidRDefault="005025EE" w:rsidP="005025EE">
      <w:pPr>
        <w:pStyle w:val="a5"/>
        <w:shd w:val="clear" w:color="auto" w:fill="auto"/>
        <w:tabs>
          <w:tab w:val="left" w:pos="1002"/>
        </w:tabs>
        <w:spacing w:before="0" w:line="480" w:lineRule="exact"/>
        <w:ind w:firstLine="700"/>
        <w:jc w:val="both"/>
      </w:pPr>
      <w:r>
        <w:t>б)</w:t>
      </w:r>
      <w:r>
        <w:tab/>
      </w:r>
      <w:proofErr w:type="gramStart"/>
      <w:r>
        <w:t>акцентированные</w:t>
      </w:r>
      <w:proofErr w:type="gramEnd"/>
      <w:r>
        <w:t xml:space="preserve">, под себя в 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eastAsia="en-US"/>
        </w:rPr>
        <w:t>,</w:t>
      </w:r>
    </w:p>
    <w:p w:rsidR="005025EE" w:rsidRDefault="005025EE" w:rsidP="005025EE">
      <w:pPr>
        <w:pStyle w:val="a5"/>
        <w:shd w:val="clear" w:color="auto" w:fill="auto"/>
        <w:tabs>
          <w:tab w:val="left" w:pos="998"/>
        </w:tabs>
        <w:spacing w:before="0" w:line="480" w:lineRule="exact"/>
        <w:ind w:firstLine="700"/>
        <w:jc w:val="both"/>
      </w:pPr>
      <w:r>
        <w:t>в)</w:t>
      </w:r>
      <w:r>
        <w:tab/>
        <w:t>с выносом на каблук вперед,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2"/>
        </w:tabs>
        <w:spacing w:before="0" w:line="480" w:lineRule="exact"/>
        <w:ind w:right="20" w:firstLine="700"/>
        <w:jc w:val="both"/>
      </w:pPr>
      <w:proofErr w:type="gramStart"/>
      <w:r>
        <w:t>боковые</w:t>
      </w:r>
      <w:proofErr w:type="gramEnd"/>
      <w:r>
        <w:t xml:space="preserve"> </w:t>
      </w:r>
      <w:proofErr w:type="spellStart"/>
      <w:r>
        <w:t>припадания</w:t>
      </w:r>
      <w:proofErr w:type="spellEnd"/>
      <w:r>
        <w:t xml:space="preserve"> по 5 и 1 прямой позициям с продвижением вперед, с работой платком,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7"/>
        </w:tabs>
        <w:spacing w:before="0" w:line="480" w:lineRule="exact"/>
        <w:ind w:firstLine="700"/>
        <w:jc w:val="both"/>
      </w:pPr>
      <w:proofErr w:type="gramStart"/>
      <w:r>
        <w:t>боковые</w:t>
      </w:r>
      <w:proofErr w:type="gramEnd"/>
      <w:r>
        <w:t xml:space="preserve"> </w:t>
      </w:r>
      <w:proofErr w:type="spellStart"/>
      <w:r>
        <w:t>припадания</w:t>
      </w:r>
      <w:proofErr w:type="spellEnd"/>
      <w:r>
        <w:t xml:space="preserve"> с поворотами,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firstLine="700"/>
        <w:jc w:val="both"/>
      </w:pPr>
      <w:proofErr w:type="spellStart"/>
      <w:r>
        <w:t>припадания</w:t>
      </w:r>
      <w:proofErr w:type="spellEnd"/>
      <w:r>
        <w:t xml:space="preserve"> по линии круга с работой рук,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2"/>
        </w:tabs>
        <w:spacing w:before="0" w:line="480" w:lineRule="exact"/>
        <w:ind w:right="20" w:firstLine="700"/>
        <w:jc w:val="both"/>
      </w:pPr>
      <w:r>
        <w:t xml:space="preserve">бег на переменной смене ног и на </w:t>
      </w:r>
      <w:proofErr w:type="spellStart"/>
      <w:r>
        <w:t>полупальцах</w:t>
      </w:r>
      <w:proofErr w:type="spellEnd"/>
      <w:r>
        <w:t>, с наклоненным корпусом,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3"/>
        </w:tabs>
        <w:spacing w:before="0" w:line="480" w:lineRule="exact"/>
        <w:ind w:right="20" w:firstLine="700"/>
        <w:jc w:val="both"/>
      </w:pPr>
      <w:r>
        <w:t>бег с соскоком в первую прямую позицию и тройным ускоренным бегом,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3"/>
        </w:tabs>
        <w:spacing w:before="0" w:line="480" w:lineRule="exact"/>
        <w:ind w:right="20" w:firstLine="700"/>
        <w:jc w:val="both"/>
      </w:pPr>
      <w:r>
        <w:t>повороты на беге, вправо, влево, в парах, с использованием притопов и вынесением ноги на каблук,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3"/>
        </w:tabs>
        <w:spacing w:before="0" w:line="480" w:lineRule="exact"/>
        <w:ind w:right="20" w:firstLine="700"/>
        <w:jc w:val="both"/>
      </w:pPr>
      <w:r>
        <w:t xml:space="preserve">повороты с выносом ноги на каблук, приемом </w:t>
      </w:r>
      <w:r>
        <w:rPr>
          <w:lang w:val="en-US" w:eastAsia="en-US"/>
        </w:rPr>
        <w:t>shame</w:t>
      </w:r>
      <w:r>
        <w:rPr>
          <w:lang w:eastAsia="en-US"/>
        </w:rPr>
        <w:t xml:space="preserve">, </w:t>
      </w:r>
      <w:r>
        <w:t>приемом перескок (высокий),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480" w:lineRule="exact"/>
        <w:ind w:right="20" w:firstLine="700"/>
        <w:jc w:val="both"/>
      </w:pPr>
      <w:r>
        <w:t>тройные боковые переступания (с ударом, с выносом ноги на каблук),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firstLine="700"/>
        <w:jc w:val="both"/>
      </w:pPr>
      <w:r>
        <w:t>повороты с «</w:t>
      </w:r>
      <w:proofErr w:type="spellStart"/>
      <w:r>
        <w:t>ковырялочкой</w:t>
      </w:r>
      <w:proofErr w:type="spellEnd"/>
      <w:r>
        <w:t>»,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r>
        <w:t>повороты с «молоточками»,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r>
        <w:t>повороты приемом «каблучки», «поджатые»,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480" w:lineRule="exact"/>
        <w:ind w:firstLine="680"/>
        <w:jc w:val="both"/>
      </w:pPr>
      <w:r>
        <w:t>повороты на тройном беге, с использованием «молоточков», «</w:t>
      </w:r>
      <w:proofErr w:type="spellStart"/>
      <w:r>
        <w:t>моталочек</w:t>
      </w:r>
      <w:proofErr w:type="spellEnd"/>
      <w:r>
        <w:t>».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firstLine="0"/>
        <w:jc w:val="left"/>
      </w:pPr>
      <w:r>
        <w:t>4. «Веревочки»: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proofErr w:type="gramStart"/>
      <w:r>
        <w:t>простая</w:t>
      </w:r>
      <w:proofErr w:type="gramEnd"/>
      <w:r>
        <w:t xml:space="preserve"> в повороте,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proofErr w:type="gramStart"/>
      <w:r>
        <w:t>двойная</w:t>
      </w:r>
      <w:proofErr w:type="gramEnd"/>
      <w:r>
        <w:t xml:space="preserve"> в повороте,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8"/>
        </w:tabs>
        <w:spacing w:before="0" w:line="480" w:lineRule="exact"/>
        <w:ind w:firstLine="680"/>
        <w:jc w:val="both"/>
      </w:pPr>
      <w:r>
        <w:lastRenderedPageBreak/>
        <w:t xml:space="preserve">с выносом на каблук и </w:t>
      </w:r>
      <w:proofErr w:type="spellStart"/>
      <w:r>
        <w:t>переступаниями</w:t>
      </w:r>
      <w:proofErr w:type="spellEnd"/>
      <w:r>
        <w:t xml:space="preserve"> </w:t>
      </w:r>
      <w:proofErr w:type="gramStart"/>
      <w:r>
        <w:t>неоднократными</w:t>
      </w:r>
      <w:proofErr w:type="gramEnd"/>
      <w:r>
        <w:t xml:space="preserve"> с продвижением и с «</w:t>
      </w:r>
      <w:proofErr w:type="spellStart"/>
      <w:r>
        <w:t>ковырялочкой</w:t>
      </w:r>
      <w:proofErr w:type="spellEnd"/>
      <w:r>
        <w:t>» без закрытия в позицию,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480" w:lineRule="exact"/>
        <w:ind w:firstLine="680"/>
        <w:jc w:val="both"/>
      </w:pPr>
      <w:r>
        <w:t xml:space="preserve"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</w:t>
      </w:r>
      <w:proofErr w:type="spellStart"/>
      <w:r>
        <w:t>полупальцах</w:t>
      </w:r>
      <w:proofErr w:type="spellEnd"/>
      <w:r>
        <w:t>, с отскоком и перескоками.</w:t>
      </w:r>
    </w:p>
    <w:p w:rsidR="005025EE" w:rsidRDefault="005025EE" w:rsidP="005025EE">
      <w:pPr>
        <w:pStyle w:val="a5"/>
        <w:numPr>
          <w:ilvl w:val="0"/>
          <w:numId w:val="28"/>
        </w:numPr>
        <w:shd w:val="clear" w:color="auto" w:fill="auto"/>
        <w:tabs>
          <w:tab w:val="left" w:pos="958"/>
        </w:tabs>
        <w:spacing w:before="0" w:line="480" w:lineRule="exact"/>
        <w:ind w:firstLine="680"/>
        <w:jc w:val="both"/>
      </w:pPr>
      <w:r>
        <w:t>«</w:t>
      </w:r>
      <w:proofErr w:type="spellStart"/>
      <w:r>
        <w:t>Ковырялочки</w:t>
      </w:r>
      <w:proofErr w:type="spellEnd"/>
      <w:r>
        <w:t>»: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r>
        <w:t>простые,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r>
        <w:t>в повороте на 90</w:t>
      </w:r>
      <w:r>
        <w:rPr>
          <w:vertAlign w:val="superscript"/>
        </w:rPr>
        <w:t>0</w:t>
      </w:r>
      <w:r>
        <w:t>, со сменой ног,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12"/>
        </w:tabs>
        <w:spacing w:before="0" w:line="480" w:lineRule="exact"/>
        <w:ind w:firstLine="680"/>
        <w:jc w:val="both"/>
      </w:pPr>
      <w:r>
        <w:t>с отскоком и продвижением вперед,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12"/>
        </w:tabs>
        <w:spacing w:before="0" w:line="480" w:lineRule="exact"/>
        <w:ind w:firstLine="680"/>
        <w:jc w:val="both"/>
      </w:pPr>
      <w:r>
        <w:t>с отскоком и большим броском на 90</w:t>
      </w:r>
      <w:r>
        <w:rPr>
          <w:vertAlign w:val="superscript"/>
        </w:rPr>
        <w:t>0</w:t>
      </w:r>
      <w:r>
        <w:t>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r>
        <w:t>в сочетании с различными движениями русского танца,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r>
        <w:t>воздушные на 30</w:t>
      </w:r>
      <w:r>
        <w:rPr>
          <w:vertAlign w:val="superscript"/>
        </w:rPr>
        <w:t>0</w:t>
      </w:r>
      <w:r>
        <w:t>, 45</w:t>
      </w:r>
      <w:r>
        <w:rPr>
          <w:vertAlign w:val="superscript"/>
        </w:rPr>
        <w:t>0</w:t>
      </w:r>
      <w:r>
        <w:t>, 90</w:t>
      </w:r>
      <w:r>
        <w:rPr>
          <w:vertAlign w:val="superscript"/>
        </w:rPr>
        <w:t>0</w:t>
      </w:r>
      <w:r>
        <w:t>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3"/>
        </w:tabs>
        <w:spacing w:before="0" w:line="480" w:lineRule="exact"/>
        <w:ind w:firstLine="680"/>
        <w:jc w:val="both"/>
      </w:pPr>
      <w:r>
        <w:t>в поворотах, на вращениях трюкового характера с чередованием мелких и средних по амплитуде движений русского танца.</w:t>
      </w:r>
    </w:p>
    <w:p w:rsidR="005025EE" w:rsidRDefault="005025EE" w:rsidP="005025EE">
      <w:pPr>
        <w:pStyle w:val="a5"/>
        <w:numPr>
          <w:ilvl w:val="0"/>
          <w:numId w:val="28"/>
        </w:numPr>
        <w:shd w:val="clear" w:color="auto" w:fill="auto"/>
        <w:tabs>
          <w:tab w:val="left" w:pos="963"/>
        </w:tabs>
        <w:spacing w:before="0" w:line="480" w:lineRule="exact"/>
        <w:ind w:firstLine="680"/>
        <w:jc w:val="both"/>
      </w:pPr>
      <w:r>
        <w:t>«</w:t>
      </w:r>
      <w:proofErr w:type="spellStart"/>
      <w:r>
        <w:t>Моталочки</w:t>
      </w:r>
      <w:proofErr w:type="spellEnd"/>
      <w:r>
        <w:t>»: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r>
        <w:t>простая,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3"/>
        </w:tabs>
        <w:spacing w:before="0" w:line="480" w:lineRule="exact"/>
        <w:ind w:firstLine="680"/>
        <w:jc w:val="both"/>
      </w:pPr>
      <w:proofErr w:type="gramStart"/>
      <w:r>
        <w:t>простая</w:t>
      </w:r>
      <w:proofErr w:type="gramEnd"/>
      <w:r>
        <w:t xml:space="preserve"> в повороте по четвертям круга, на 90</w:t>
      </w:r>
      <w:r>
        <w:rPr>
          <w:vertAlign w:val="superscript"/>
        </w:rPr>
        <w:t>0</w:t>
      </w:r>
      <w:r>
        <w:t xml:space="preserve"> с использованием бросков ноги приемом </w:t>
      </w:r>
      <w:proofErr w:type="spellStart"/>
      <w:r>
        <w:rPr>
          <w:lang w:val="en-US" w:eastAsia="en-US"/>
        </w:rPr>
        <w:t>jetes</w:t>
      </w:r>
      <w:proofErr w:type="spellEnd"/>
      <w:r w:rsidRPr="005025EE">
        <w:rPr>
          <w:lang w:eastAsia="en-US"/>
        </w:rPr>
        <w:t xml:space="preserve"> </w:t>
      </w:r>
      <w:r>
        <w:t>с вытянутым и сокращенным подъемом,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12"/>
        </w:tabs>
        <w:spacing w:before="0" w:line="480" w:lineRule="exact"/>
        <w:ind w:firstLine="680"/>
        <w:jc w:val="both"/>
      </w:pPr>
      <w:r>
        <w:t>с перекрестным отходом назад или в позу,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12"/>
        </w:tabs>
        <w:spacing w:before="0" w:line="480" w:lineRule="exact"/>
        <w:ind w:firstLine="680"/>
        <w:jc w:val="both"/>
      </w:pPr>
      <w:r>
        <w:t xml:space="preserve">с остановкой в 5 позицию на </w:t>
      </w:r>
      <w:proofErr w:type="spellStart"/>
      <w:r>
        <w:t>полупальцах</w:t>
      </w:r>
      <w:proofErr w:type="spellEnd"/>
      <w:r>
        <w:t>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8"/>
        </w:tabs>
        <w:spacing w:before="0" w:line="480" w:lineRule="exact"/>
        <w:ind w:firstLine="680"/>
        <w:jc w:val="both"/>
      </w:pPr>
      <w:r>
        <w:t xml:space="preserve">с использованием </w:t>
      </w:r>
      <w:proofErr w:type="spellStart"/>
      <w:r>
        <w:t>переступаний</w:t>
      </w:r>
      <w:proofErr w:type="spellEnd"/>
      <w:r>
        <w:t xml:space="preserve"> через положение </w:t>
      </w:r>
      <w:proofErr w:type="spellStart"/>
      <w:r>
        <w:rPr>
          <w:lang w:val="en-US" w:eastAsia="en-US"/>
        </w:rPr>
        <w:t>retere</w:t>
      </w:r>
      <w:proofErr w:type="spellEnd"/>
      <w:r w:rsidRPr="005025EE">
        <w:rPr>
          <w:lang w:eastAsia="en-US"/>
        </w:rPr>
        <w:t xml:space="preserve"> </w:t>
      </w:r>
      <w:r>
        <w:t>при помощи «веревочек», подскоков, в различных ритмических рисунках и чередованием позиций,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r>
        <w:t>в трюковых диагональных вращениях.</w:t>
      </w:r>
    </w:p>
    <w:p w:rsidR="005025EE" w:rsidRDefault="005025EE" w:rsidP="005025EE">
      <w:pPr>
        <w:pStyle w:val="a5"/>
        <w:numPr>
          <w:ilvl w:val="0"/>
          <w:numId w:val="28"/>
        </w:numPr>
        <w:shd w:val="clear" w:color="auto" w:fill="auto"/>
        <w:tabs>
          <w:tab w:val="left" w:pos="963"/>
        </w:tabs>
        <w:spacing w:before="0" w:line="480" w:lineRule="exact"/>
        <w:ind w:firstLine="680"/>
        <w:jc w:val="both"/>
      </w:pPr>
      <w:r>
        <w:t>«</w:t>
      </w:r>
      <w:proofErr w:type="spellStart"/>
      <w:r>
        <w:t>Гармошечки</w:t>
      </w:r>
      <w:proofErr w:type="spellEnd"/>
      <w:r>
        <w:t>»: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3"/>
        </w:tabs>
        <w:spacing w:before="0" w:line="480" w:lineRule="exact"/>
        <w:ind w:right="20" w:firstLine="680"/>
        <w:jc w:val="both"/>
      </w:pPr>
      <w:proofErr w:type="gramStart"/>
      <w:r>
        <w:t>простая</w:t>
      </w:r>
      <w:proofErr w:type="gramEnd"/>
      <w:r>
        <w:t xml:space="preserve"> на вытянутых ногах и на </w:t>
      </w:r>
      <w:proofErr w:type="spellStart"/>
      <w:r>
        <w:rPr>
          <w:lang w:val="en-US" w:eastAsia="en-US"/>
        </w:rPr>
        <w:t>demi</w:t>
      </w:r>
      <w:proofErr w:type="spellEnd"/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eastAsia="en-US"/>
        </w:rPr>
        <w:t xml:space="preserve">, </w:t>
      </w:r>
      <w:r>
        <w:t>с работой рук через вторую, третью позицию плавно и резко,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r>
        <w:t>в повороте, в диагональном рисунке с руками,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3"/>
        </w:tabs>
        <w:spacing w:before="0" w:line="480" w:lineRule="exact"/>
        <w:ind w:right="20" w:firstLine="680"/>
        <w:jc w:val="both"/>
      </w:pPr>
      <w:r>
        <w:t>в различных ритмических рисунках с выносом ноги на каблук вперед назад в диагональное направление,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3"/>
        </w:tabs>
        <w:spacing w:before="0" w:line="480" w:lineRule="exact"/>
        <w:ind w:right="20" w:firstLine="680"/>
        <w:jc w:val="both"/>
      </w:pPr>
      <w:r>
        <w:lastRenderedPageBreak/>
        <w:t xml:space="preserve">с чередованием приставных шагов, с </w:t>
      </w:r>
      <w:r>
        <w:rPr>
          <w:lang w:val="en-US" w:eastAsia="en-US"/>
        </w:rPr>
        <w:t>pas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degaje</w:t>
      </w:r>
      <w:proofErr w:type="spellEnd"/>
      <w:r>
        <w:rPr>
          <w:lang w:eastAsia="en-US"/>
        </w:rPr>
        <w:t xml:space="preserve">, </w:t>
      </w:r>
      <w:r>
        <w:t>в характере «Камаринской» для мальчиков, «Барыни» для девочек.</w:t>
      </w:r>
    </w:p>
    <w:p w:rsidR="005025EE" w:rsidRDefault="005025EE" w:rsidP="005025EE">
      <w:pPr>
        <w:pStyle w:val="a5"/>
        <w:numPr>
          <w:ilvl w:val="0"/>
          <w:numId w:val="28"/>
        </w:numPr>
        <w:shd w:val="clear" w:color="auto" w:fill="auto"/>
        <w:tabs>
          <w:tab w:val="left" w:pos="949"/>
        </w:tabs>
        <w:spacing w:before="0" w:line="480" w:lineRule="exact"/>
        <w:ind w:firstLine="680"/>
        <w:jc w:val="both"/>
      </w:pPr>
      <w:proofErr w:type="spellStart"/>
      <w:r>
        <w:t>Припадания</w:t>
      </w:r>
      <w:proofErr w:type="spellEnd"/>
      <w:r>
        <w:t>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17"/>
        </w:tabs>
        <w:spacing w:before="0" w:line="480" w:lineRule="exact"/>
        <w:ind w:firstLine="680"/>
        <w:jc w:val="both"/>
      </w:pPr>
      <w:proofErr w:type="gramStart"/>
      <w:r>
        <w:t>боковые</w:t>
      </w:r>
      <w:proofErr w:type="gramEnd"/>
      <w:r>
        <w:t xml:space="preserve"> с двойным ударом спереди,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r>
        <w:t xml:space="preserve">вокруг себя по два, по четыре </w:t>
      </w:r>
      <w:proofErr w:type="spellStart"/>
      <w:r>
        <w:t>припадания</w:t>
      </w:r>
      <w:proofErr w:type="spellEnd"/>
      <w:r>
        <w:t>, по четвертям круга.</w:t>
      </w:r>
    </w:p>
    <w:p w:rsidR="005025EE" w:rsidRDefault="005025EE" w:rsidP="005025EE">
      <w:pPr>
        <w:pStyle w:val="a5"/>
        <w:numPr>
          <w:ilvl w:val="0"/>
          <w:numId w:val="28"/>
        </w:numPr>
        <w:shd w:val="clear" w:color="auto" w:fill="auto"/>
        <w:tabs>
          <w:tab w:val="left" w:pos="954"/>
        </w:tabs>
        <w:spacing w:before="0" w:line="480" w:lineRule="exact"/>
        <w:ind w:firstLine="680"/>
        <w:jc w:val="both"/>
      </w:pPr>
      <w:r>
        <w:t>Перескоки и «подбивки»: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r>
        <w:t>перескоки в повороте,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3"/>
        </w:tabs>
        <w:spacing w:before="0" w:line="480" w:lineRule="exact"/>
        <w:ind w:right="20" w:firstLine="680"/>
        <w:jc w:val="both"/>
      </w:pPr>
      <w:r>
        <w:t>перескоки с ноги на ногу с одинарным и двойным ударом (второе полугодие в повороте),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r>
        <w:t>неоднократные удары на отскоке по первой прямой позиции,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3"/>
        </w:tabs>
        <w:spacing w:before="0" w:line="480" w:lineRule="exact"/>
        <w:ind w:right="20" w:firstLine="680"/>
        <w:jc w:val="both"/>
      </w:pPr>
      <w:r>
        <w:t>поочередное выбрасывание ног на каблук вперед, на месте, второе полугодие вокруг себя по четвертям круга, с отходом назад,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3"/>
        </w:tabs>
        <w:spacing w:before="0" w:line="480" w:lineRule="exact"/>
        <w:ind w:right="20" w:firstLine="680"/>
        <w:jc w:val="both"/>
      </w:pPr>
      <w:r>
        <w:t>подбивка «голубец», на месте и с переступанием (второе полугодие).</w:t>
      </w:r>
    </w:p>
    <w:p w:rsidR="005025EE" w:rsidRDefault="005025EE" w:rsidP="005025EE">
      <w:pPr>
        <w:pStyle w:val="a5"/>
        <w:numPr>
          <w:ilvl w:val="0"/>
          <w:numId w:val="28"/>
        </w:numPr>
        <w:shd w:val="clear" w:color="auto" w:fill="auto"/>
        <w:tabs>
          <w:tab w:val="left" w:pos="1083"/>
        </w:tabs>
        <w:spacing w:before="0" w:line="480" w:lineRule="exact"/>
        <w:ind w:firstLine="680"/>
        <w:jc w:val="both"/>
      </w:pPr>
      <w:r>
        <w:t>Дробные выстукивания: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07"/>
        </w:tabs>
        <w:spacing w:before="0" w:line="480" w:lineRule="exact"/>
        <w:ind w:firstLine="680"/>
        <w:jc w:val="both"/>
      </w:pPr>
      <w:r>
        <w:t>двойная дробь с подскоком на рабочей ноге и мазком другой ногой,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8"/>
        </w:tabs>
        <w:spacing w:before="0" w:line="480" w:lineRule="exact"/>
        <w:ind w:right="20" w:firstLine="680"/>
        <w:jc w:val="both"/>
      </w:pPr>
      <w:r>
        <w:t xml:space="preserve">синкопированные проскальзывания с приведением ноги на </w:t>
      </w:r>
      <w:proofErr w:type="spellStart"/>
      <w:r>
        <w:rPr>
          <w:lang w:val="en-US" w:eastAsia="en-US"/>
        </w:rPr>
        <w:t>retere</w:t>
      </w:r>
      <w:proofErr w:type="spellEnd"/>
      <w:r w:rsidRPr="005025EE">
        <w:rPr>
          <w:lang w:eastAsia="en-US"/>
        </w:rPr>
        <w:t xml:space="preserve"> </w:t>
      </w:r>
      <w:r>
        <w:t xml:space="preserve">у колена </w:t>
      </w:r>
      <w:proofErr w:type="spellStart"/>
      <w:r>
        <w:t>невыворотно</w:t>
      </w:r>
      <w:proofErr w:type="spellEnd"/>
      <w:r>
        <w:t>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8"/>
        </w:tabs>
        <w:spacing w:before="0" w:line="480" w:lineRule="exact"/>
        <w:ind w:right="20" w:firstLine="680"/>
        <w:jc w:val="both"/>
      </w:pPr>
      <w:r>
        <w:t>соскоки вправо, влево по первой прямой позиции на месте на две ноги одновременно,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8"/>
        </w:tabs>
        <w:spacing w:before="0" w:line="480" w:lineRule="exact"/>
        <w:ind w:right="20" w:firstLine="680"/>
        <w:jc w:val="both"/>
      </w:pPr>
      <w:r>
        <w:t xml:space="preserve">соскоки с ударом рабочей ногой в </w:t>
      </w:r>
      <w:proofErr w:type="spellStart"/>
      <w:r>
        <w:t>невыворотное</w:t>
      </w:r>
      <w:proofErr w:type="spellEnd"/>
      <w:r>
        <w:t xml:space="preserve"> и выворотное положение перед опорной ногой: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firstLine="680"/>
        <w:jc w:val="both"/>
      </w:pPr>
      <w:r>
        <w:t>а) неоднократные удары,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firstLine="680"/>
        <w:jc w:val="left"/>
      </w:pPr>
      <w:r>
        <w:t>б) с притопом и сменой левой и правой ног,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left"/>
      </w:pPr>
      <w:r>
        <w:t>двойная дробь с «ускорением»,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left"/>
      </w:pPr>
      <w:r>
        <w:t>двойная дробь с притопами и разворотами корпуса,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53"/>
        </w:tabs>
        <w:spacing w:before="0" w:line="480" w:lineRule="exact"/>
        <w:ind w:left="20" w:right="320" w:firstLine="680"/>
        <w:jc w:val="left"/>
      </w:pPr>
      <w:r>
        <w:t>двойная дробь с отскоком под себя и приведением другой ноги к икроножной мышце,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2"/>
        </w:tabs>
        <w:spacing w:before="0" w:line="480" w:lineRule="exact"/>
        <w:ind w:left="20" w:firstLine="680"/>
        <w:jc w:val="left"/>
      </w:pPr>
      <w:r>
        <w:t>«ключ» с использованием двойной дроби.</w:t>
      </w:r>
    </w:p>
    <w:p w:rsidR="005025EE" w:rsidRDefault="005025EE" w:rsidP="005025EE">
      <w:pPr>
        <w:pStyle w:val="a5"/>
        <w:numPr>
          <w:ilvl w:val="0"/>
          <w:numId w:val="28"/>
        </w:numPr>
        <w:shd w:val="clear" w:color="auto" w:fill="auto"/>
        <w:tabs>
          <w:tab w:val="left" w:pos="1094"/>
        </w:tabs>
        <w:spacing w:before="0" w:line="480" w:lineRule="exact"/>
        <w:ind w:left="20" w:firstLine="680"/>
        <w:jc w:val="left"/>
      </w:pPr>
      <w:r>
        <w:t>Присядки: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left"/>
      </w:pPr>
      <w:r>
        <w:t>присядка с «</w:t>
      </w:r>
      <w:proofErr w:type="spellStart"/>
      <w:r>
        <w:t>ковырялочкой</w:t>
      </w:r>
      <w:proofErr w:type="spellEnd"/>
      <w:r>
        <w:t>»,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27"/>
        </w:tabs>
        <w:spacing w:before="0" w:line="480" w:lineRule="exact"/>
        <w:ind w:left="20" w:firstLine="680"/>
        <w:jc w:val="left"/>
      </w:pPr>
      <w:r>
        <w:lastRenderedPageBreak/>
        <w:t>присядка с ударом по голенищу, по ступне спереди и сзади,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48"/>
        </w:tabs>
        <w:spacing w:before="0" w:line="480" w:lineRule="exact"/>
        <w:ind w:left="20" w:right="320" w:firstLine="680"/>
        <w:jc w:val="left"/>
      </w:pPr>
      <w:r>
        <w:t>подскоки по 1 позиции из стороны в сторону с хлопками перед собой,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2"/>
        </w:tabs>
        <w:spacing w:before="0" w:line="480" w:lineRule="exact"/>
        <w:ind w:left="20" w:firstLine="680"/>
        <w:jc w:val="left"/>
      </w:pPr>
      <w:r>
        <w:t>«гусиный шаг»,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132"/>
        </w:tabs>
        <w:spacing w:before="0" w:line="480" w:lineRule="exact"/>
        <w:ind w:left="20" w:firstLine="680"/>
        <w:jc w:val="left"/>
      </w:pPr>
      <w:r>
        <w:t>«ползунок» вперед и в сторону на пол.</w:t>
      </w:r>
    </w:p>
    <w:p w:rsidR="005025EE" w:rsidRDefault="005025EE" w:rsidP="005025EE">
      <w:pPr>
        <w:pStyle w:val="a5"/>
        <w:numPr>
          <w:ilvl w:val="0"/>
          <w:numId w:val="28"/>
        </w:numPr>
        <w:shd w:val="clear" w:color="auto" w:fill="auto"/>
        <w:tabs>
          <w:tab w:val="left" w:pos="1094"/>
        </w:tabs>
        <w:spacing w:before="0" w:line="480" w:lineRule="exact"/>
        <w:ind w:left="20" w:firstLine="680"/>
        <w:jc w:val="left"/>
      </w:pPr>
      <w:r>
        <w:t>Прыжки: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480" w:lineRule="exact"/>
        <w:ind w:left="1100"/>
        <w:jc w:val="left"/>
      </w:pPr>
      <w:r>
        <w:t>прыжок с поджатыми перед грудью ногами на месте,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480" w:lineRule="exact"/>
        <w:ind w:left="1100"/>
        <w:jc w:val="left"/>
      </w:pPr>
      <w:r>
        <w:t>прыжок с согнутыми от колена ногами и ударами по голенищам,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480" w:lineRule="exact"/>
        <w:ind w:left="1100"/>
        <w:jc w:val="left"/>
      </w:pPr>
      <w:r>
        <w:t>прыжок с ударами по голенищу спереди,</w:t>
      </w:r>
    </w:p>
    <w:p w:rsidR="005025EE" w:rsidRDefault="005025EE" w:rsidP="005025EE">
      <w:pPr>
        <w:pStyle w:val="a5"/>
        <w:numPr>
          <w:ilvl w:val="0"/>
          <w:numId w:val="22"/>
        </w:numPr>
        <w:shd w:val="clear" w:color="auto" w:fill="auto"/>
        <w:tabs>
          <w:tab w:val="left" w:pos="1455"/>
        </w:tabs>
        <w:spacing w:before="0" w:line="480" w:lineRule="exact"/>
        <w:ind w:left="1100"/>
        <w:jc w:val="left"/>
      </w:pPr>
      <w:r>
        <w:t>«лягушка».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</w:pPr>
      <w:bookmarkStart w:id="21" w:name="bookmark22"/>
      <w:r>
        <w:t>Изучаемые танцы:</w:t>
      </w:r>
      <w:bookmarkEnd w:id="21"/>
    </w:p>
    <w:p w:rsidR="005025EE" w:rsidRDefault="005025EE" w:rsidP="005025EE">
      <w:pPr>
        <w:pStyle w:val="30"/>
        <w:shd w:val="clear" w:color="auto" w:fill="auto"/>
        <w:spacing w:after="420" w:line="480" w:lineRule="exact"/>
        <w:ind w:left="20" w:right="320"/>
      </w:pPr>
      <w:r>
        <w:t>Русские танцы Белорусские танцы Украинские народные танцы Молдавские танцы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</w:pPr>
      <w:bookmarkStart w:id="22" w:name="bookmark23"/>
      <w:r>
        <w:t>По окончании третьего года обучения учащиеся должны знать и уметь:</w:t>
      </w:r>
      <w:bookmarkEnd w:id="22"/>
    </w:p>
    <w:p w:rsidR="005025EE" w:rsidRDefault="005025EE" w:rsidP="005025EE">
      <w:pPr>
        <w:pStyle w:val="a5"/>
        <w:numPr>
          <w:ilvl w:val="0"/>
          <w:numId w:val="30"/>
        </w:numPr>
        <w:shd w:val="clear" w:color="auto" w:fill="auto"/>
        <w:tabs>
          <w:tab w:val="left" w:pos="178"/>
        </w:tabs>
        <w:spacing w:before="0" w:line="480" w:lineRule="exact"/>
        <w:ind w:left="20"/>
        <w:jc w:val="left"/>
      </w:pPr>
      <w:r>
        <w:t>исполнять технически сложные движения у станка и на середине зала;</w:t>
      </w:r>
    </w:p>
    <w:p w:rsidR="005025EE" w:rsidRDefault="005025EE" w:rsidP="005025EE">
      <w:pPr>
        <w:pStyle w:val="a5"/>
        <w:numPr>
          <w:ilvl w:val="0"/>
          <w:numId w:val="30"/>
        </w:numPr>
        <w:shd w:val="clear" w:color="auto" w:fill="auto"/>
        <w:tabs>
          <w:tab w:val="left" w:pos="390"/>
        </w:tabs>
        <w:spacing w:before="0" w:line="480" w:lineRule="exact"/>
        <w:ind w:left="20" w:right="320"/>
        <w:jc w:val="left"/>
      </w:pPr>
      <w:r>
        <w:t>передавать в движении сложные ритмические рисунки русского, украинского, молдавского танцев;</w:t>
      </w:r>
    </w:p>
    <w:p w:rsidR="005025EE" w:rsidRDefault="005025EE" w:rsidP="005025EE">
      <w:pPr>
        <w:pStyle w:val="a5"/>
        <w:numPr>
          <w:ilvl w:val="0"/>
          <w:numId w:val="30"/>
        </w:numPr>
        <w:shd w:val="clear" w:color="auto" w:fill="auto"/>
        <w:tabs>
          <w:tab w:val="left" w:pos="174"/>
        </w:tabs>
        <w:spacing w:before="0" w:line="480" w:lineRule="exact"/>
        <w:ind w:left="20"/>
        <w:jc w:val="left"/>
      </w:pPr>
      <w:r>
        <w:t>усвоение и дальнейшее развитие ансамблевого исполнения;</w:t>
      </w:r>
    </w:p>
    <w:p w:rsidR="005025EE" w:rsidRDefault="005025EE" w:rsidP="005025EE">
      <w:pPr>
        <w:pStyle w:val="a5"/>
        <w:numPr>
          <w:ilvl w:val="0"/>
          <w:numId w:val="30"/>
        </w:numPr>
        <w:shd w:val="clear" w:color="auto" w:fill="auto"/>
        <w:tabs>
          <w:tab w:val="left" w:pos="361"/>
        </w:tabs>
        <w:spacing w:before="0" w:line="480" w:lineRule="exact"/>
        <w:ind w:left="20" w:right="20"/>
        <w:jc w:val="both"/>
      </w:pPr>
      <w:r>
        <w:t>ориентироваться в пространстве во время движения танцевальных комбинаций и этюдных форм;</w:t>
      </w:r>
    </w:p>
    <w:p w:rsidR="005025EE" w:rsidRDefault="005025EE" w:rsidP="005025EE">
      <w:pPr>
        <w:pStyle w:val="a5"/>
        <w:numPr>
          <w:ilvl w:val="0"/>
          <w:numId w:val="30"/>
        </w:numPr>
        <w:shd w:val="clear" w:color="auto" w:fill="auto"/>
        <w:tabs>
          <w:tab w:val="left" w:pos="356"/>
        </w:tabs>
        <w:spacing w:before="0" w:line="480" w:lineRule="exact"/>
        <w:ind w:left="20" w:right="20"/>
        <w:jc w:val="both"/>
      </w:pPr>
      <w:proofErr w:type="gramStart"/>
      <w:r>
        <w:t>правильно пользоваться деталями костюма, атрибутикой: ленточки, веночки, платочки, шапки, корзинки, бубны и т.д.;</w:t>
      </w:r>
      <w:proofErr w:type="gramEnd"/>
    </w:p>
    <w:p w:rsidR="005025EE" w:rsidRDefault="005025EE" w:rsidP="005025EE">
      <w:pPr>
        <w:pStyle w:val="a5"/>
        <w:numPr>
          <w:ilvl w:val="0"/>
          <w:numId w:val="30"/>
        </w:numPr>
        <w:shd w:val="clear" w:color="auto" w:fill="auto"/>
        <w:tabs>
          <w:tab w:val="left" w:pos="318"/>
        </w:tabs>
        <w:spacing w:before="0" w:after="420" w:line="480" w:lineRule="exact"/>
        <w:ind w:left="20" w:right="20"/>
        <w:jc w:val="both"/>
      </w:pPr>
      <w:r>
        <w:t>продолжать добиваться в ансамбле выразительности и виртуозности исполнения движений.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3080" w:firstLine="0"/>
      </w:pPr>
      <w:bookmarkStart w:id="23" w:name="bookmark24"/>
      <w:r>
        <w:t>Четвертый год обучения</w:t>
      </w:r>
      <w:bookmarkEnd w:id="23"/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  <w:jc w:val="both"/>
      </w:pPr>
      <w:bookmarkStart w:id="24" w:name="bookmark25"/>
      <w:r>
        <w:t>Экзерсис у станка</w:t>
      </w:r>
      <w:bookmarkEnd w:id="24"/>
    </w:p>
    <w:p w:rsidR="005025EE" w:rsidRDefault="005025EE" w:rsidP="005025EE">
      <w:pPr>
        <w:pStyle w:val="a5"/>
        <w:numPr>
          <w:ilvl w:val="1"/>
          <w:numId w:val="30"/>
        </w:numPr>
        <w:shd w:val="clear" w:color="auto" w:fill="auto"/>
        <w:tabs>
          <w:tab w:val="left" w:pos="716"/>
        </w:tabs>
        <w:spacing w:before="0" w:line="480" w:lineRule="exact"/>
        <w:ind w:left="20"/>
        <w:jc w:val="both"/>
      </w:pPr>
      <w:proofErr w:type="spellStart"/>
      <w:r>
        <w:rPr>
          <w:lang w:val="en-US" w:eastAsia="en-US"/>
        </w:rPr>
        <w:t>Demi</w:t>
      </w:r>
      <w:proofErr w:type="spellEnd"/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eastAsia="en-US"/>
        </w:rPr>
        <w:t xml:space="preserve">, </w:t>
      </w:r>
      <w:r>
        <w:rPr>
          <w:lang w:val="en-US" w:eastAsia="en-US"/>
        </w:rPr>
        <w:t>grand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plie</w:t>
      </w:r>
      <w:proofErr w:type="spellEnd"/>
      <w:r w:rsidRPr="005025EE">
        <w:rPr>
          <w:lang w:eastAsia="en-US"/>
        </w:rPr>
        <w:t xml:space="preserve"> </w:t>
      </w:r>
      <w:r>
        <w:t>(полуприседания и приседания).</w:t>
      </w:r>
    </w:p>
    <w:p w:rsidR="005025EE" w:rsidRDefault="005025EE" w:rsidP="005025EE">
      <w:pPr>
        <w:pStyle w:val="a5"/>
        <w:numPr>
          <w:ilvl w:val="1"/>
          <w:numId w:val="30"/>
        </w:numPr>
        <w:shd w:val="clear" w:color="auto" w:fill="auto"/>
        <w:tabs>
          <w:tab w:val="left" w:pos="716"/>
        </w:tabs>
        <w:spacing w:before="0" w:line="480" w:lineRule="exact"/>
        <w:ind w:left="20"/>
        <w:jc w:val="both"/>
      </w:pPr>
      <w:r>
        <w:rPr>
          <w:lang w:val="en-US" w:eastAsia="en-US"/>
        </w:rPr>
        <w:t>Battements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tendus</w:t>
      </w:r>
      <w:proofErr w:type="spellEnd"/>
      <w:r w:rsidRPr="005025EE">
        <w:rPr>
          <w:lang w:eastAsia="en-US"/>
        </w:rPr>
        <w:t xml:space="preserve"> </w:t>
      </w:r>
      <w:r>
        <w:t>(скольжение ногой по полу).</w:t>
      </w:r>
    </w:p>
    <w:p w:rsidR="005025EE" w:rsidRDefault="005025EE" w:rsidP="005025EE">
      <w:pPr>
        <w:pStyle w:val="a5"/>
        <w:numPr>
          <w:ilvl w:val="1"/>
          <w:numId w:val="30"/>
        </w:numPr>
        <w:shd w:val="clear" w:color="auto" w:fill="auto"/>
        <w:tabs>
          <w:tab w:val="left" w:pos="716"/>
        </w:tabs>
        <w:spacing w:before="0" w:line="480" w:lineRule="exact"/>
        <w:ind w:left="20"/>
        <w:jc w:val="both"/>
      </w:pPr>
      <w:r>
        <w:rPr>
          <w:lang w:val="en-US" w:eastAsia="en-US"/>
        </w:rPr>
        <w:lastRenderedPageBreak/>
        <w:t xml:space="preserve">Pas tortilla </w:t>
      </w:r>
      <w:r>
        <w:t>(развороты стоп).</w:t>
      </w:r>
    </w:p>
    <w:p w:rsidR="005025EE" w:rsidRDefault="005025EE" w:rsidP="005025EE">
      <w:pPr>
        <w:pStyle w:val="a5"/>
        <w:numPr>
          <w:ilvl w:val="1"/>
          <w:numId w:val="30"/>
        </w:numPr>
        <w:shd w:val="clear" w:color="auto" w:fill="auto"/>
        <w:tabs>
          <w:tab w:val="left" w:pos="716"/>
        </w:tabs>
        <w:spacing w:before="0" w:line="480" w:lineRule="exact"/>
        <w:ind w:left="20"/>
        <w:jc w:val="both"/>
        <w:rPr>
          <w:lang w:val="en-US"/>
        </w:rPr>
      </w:pPr>
      <w:r>
        <w:rPr>
          <w:lang w:val="en-US" w:eastAsia="en-US"/>
        </w:rPr>
        <w:t xml:space="preserve">Battements </w:t>
      </w:r>
      <w:proofErr w:type="spellStart"/>
      <w:r>
        <w:rPr>
          <w:lang w:val="en-US" w:eastAsia="en-US"/>
        </w:rPr>
        <w:t>tendus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jetes</w:t>
      </w:r>
      <w:proofErr w:type="spellEnd"/>
      <w:r>
        <w:rPr>
          <w:lang w:val="en-US" w:eastAsia="en-US"/>
        </w:rPr>
        <w:t xml:space="preserve"> </w:t>
      </w:r>
      <w:r>
        <w:rPr>
          <w:lang w:val="en-US"/>
        </w:rPr>
        <w:t>(</w:t>
      </w:r>
      <w:r>
        <w:t>маленькие</w:t>
      </w:r>
      <w:r>
        <w:rPr>
          <w:lang w:val="en-US"/>
        </w:rPr>
        <w:t xml:space="preserve"> </w:t>
      </w:r>
      <w:r>
        <w:t>броски</w:t>
      </w:r>
      <w:r>
        <w:rPr>
          <w:lang w:val="en-US"/>
        </w:rPr>
        <w:t>).</w:t>
      </w:r>
    </w:p>
    <w:p w:rsidR="005025EE" w:rsidRDefault="005025EE" w:rsidP="005025EE">
      <w:pPr>
        <w:pStyle w:val="a5"/>
        <w:numPr>
          <w:ilvl w:val="2"/>
          <w:numId w:val="30"/>
        </w:numPr>
        <w:shd w:val="clear" w:color="auto" w:fill="auto"/>
        <w:tabs>
          <w:tab w:val="left" w:pos="519"/>
        </w:tabs>
        <w:spacing w:before="0" w:line="480" w:lineRule="exact"/>
        <w:ind w:left="20"/>
        <w:jc w:val="both"/>
      </w:pPr>
      <w:proofErr w:type="spellStart"/>
      <w:r>
        <w:rPr>
          <w:lang w:val="en-US" w:eastAsia="en-US"/>
        </w:rPr>
        <w:t>Rond</w:t>
      </w:r>
      <w:proofErr w:type="spellEnd"/>
      <w:r w:rsidRPr="005025EE">
        <w:rPr>
          <w:lang w:eastAsia="en-US"/>
        </w:rPr>
        <w:t xml:space="preserve"> </w:t>
      </w:r>
      <w:r>
        <w:rPr>
          <w:lang w:val="en-US" w:eastAsia="en-US"/>
        </w:rPr>
        <w:t>de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jambe</w:t>
      </w:r>
      <w:proofErr w:type="spellEnd"/>
      <w:r w:rsidRPr="005025EE">
        <w:rPr>
          <w:lang w:eastAsia="en-US"/>
        </w:rPr>
        <w:t xml:space="preserve"> </w:t>
      </w:r>
      <w:r>
        <w:rPr>
          <w:lang w:val="en-US" w:eastAsia="en-US"/>
        </w:rPr>
        <w:t>par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terre</w:t>
      </w:r>
      <w:proofErr w:type="spellEnd"/>
      <w:r w:rsidRPr="005025EE">
        <w:rPr>
          <w:lang w:eastAsia="en-US"/>
        </w:rPr>
        <w:t xml:space="preserve"> </w:t>
      </w:r>
      <w:r>
        <w:t>(круговые скольжения по полу).</w:t>
      </w:r>
    </w:p>
    <w:p w:rsidR="005025EE" w:rsidRDefault="005025EE" w:rsidP="005025EE">
      <w:pPr>
        <w:pStyle w:val="a5"/>
        <w:numPr>
          <w:ilvl w:val="2"/>
          <w:numId w:val="30"/>
        </w:numPr>
        <w:shd w:val="clear" w:color="auto" w:fill="auto"/>
        <w:tabs>
          <w:tab w:val="left" w:pos="538"/>
        </w:tabs>
        <w:spacing w:before="0" w:line="480" w:lineRule="exact"/>
        <w:ind w:left="20"/>
        <w:jc w:val="both"/>
      </w:pPr>
      <w:r>
        <w:t>Большое каблучное.</w:t>
      </w:r>
    </w:p>
    <w:p w:rsidR="005025EE" w:rsidRDefault="005025EE" w:rsidP="005025EE">
      <w:pPr>
        <w:pStyle w:val="a5"/>
        <w:numPr>
          <w:ilvl w:val="2"/>
          <w:numId w:val="30"/>
        </w:numPr>
        <w:shd w:val="clear" w:color="auto" w:fill="auto"/>
        <w:tabs>
          <w:tab w:val="left" w:pos="630"/>
        </w:tabs>
        <w:spacing w:before="0" w:line="480" w:lineRule="exact"/>
        <w:ind w:left="20"/>
        <w:jc w:val="both"/>
      </w:pPr>
      <w:proofErr w:type="spellStart"/>
      <w:r>
        <w:rPr>
          <w:lang w:val="en-US" w:eastAsia="en-US"/>
        </w:rPr>
        <w:t>Battemets</w:t>
      </w:r>
      <w:proofErr w:type="spellEnd"/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fondus</w:t>
      </w:r>
      <w:proofErr w:type="spellEnd"/>
      <w:r w:rsidRPr="005025EE">
        <w:rPr>
          <w:lang w:eastAsia="en-US"/>
        </w:rPr>
        <w:t xml:space="preserve"> </w:t>
      </w:r>
      <w:r>
        <w:t>(мягкое, тающее движение).</w:t>
      </w:r>
    </w:p>
    <w:p w:rsidR="005025EE" w:rsidRDefault="005025EE" w:rsidP="005025EE">
      <w:pPr>
        <w:pStyle w:val="a5"/>
        <w:numPr>
          <w:ilvl w:val="2"/>
          <w:numId w:val="30"/>
        </w:numPr>
        <w:shd w:val="clear" w:color="auto" w:fill="auto"/>
        <w:tabs>
          <w:tab w:val="left" w:pos="462"/>
        </w:tabs>
        <w:spacing w:before="0" w:line="480" w:lineRule="exact"/>
        <w:ind w:left="20"/>
        <w:jc w:val="both"/>
      </w:pPr>
      <w:r>
        <w:t>«Веревочка».</w:t>
      </w:r>
    </w:p>
    <w:p w:rsidR="005025EE" w:rsidRDefault="005025EE" w:rsidP="005025EE">
      <w:pPr>
        <w:pStyle w:val="a5"/>
        <w:numPr>
          <w:ilvl w:val="2"/>
          <w:numId w:val="30"/>
        </w:numPr>
        <w:shd w:val="clear" w:color="auto" w:fill="auto"/>
        <w:tabs>
          <w:tab w:val="left" w:pos="361"/>
        </w:tabs>
        <w:spacing w:before="0" w:line="480" w:lineRule="exact"/>
        <w:ind w:left="20"/>
        <w:jc w:val="both"/>
      </w:pPr>
      <w:proofErr w:type="spellStart"/>
      <w:r>
        <w:rPr>
          <w:lang w:val="en-US" w:eastAsia="en-US"/>
        </w:rPr>
        <w:t>Battemets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develloppe</w:t>
      </w:r>
      <w:proofErr w:type="spellEnd"/>
      <w:r>
        <w:rPr>
          <w:lang w:val="en-US" w:eastAsia="en-US"/>
        </w:rPr>
        <w:t>.</w:t>
      </w:r>
    </w:p>
    <w:p w:rsidR="005025EE" w:rsidRDefault="005025EE" w:rsidP="005025EE">
      <w:pPr>
        <w:pStyle w:val="a5"/>
        <w:numPr>
          <w:ilvl w:val="2"/>
          <w:numId w:val="30"/>
        </w:numPr>
        <w:shd w:val="clear" w:color="auto" w:fill="auto"/>
        <w:tabs>
          <w:tab w:val="left" w:pos="462"/>
        </w:tabs>
        <w:spacing w:before="0" w:line="480" w:lineRule="exact"/>
        <w:ind w:left="20"/>
        <w:jc w:val="both"/>
      </w:pPr>
      <w:r>
        <w:t>Дробные выстукивания.</w:t>
      </w:r>
    </w:p>
    <w:p w:rsidR="005025EE" w:rsidRDefault="005025EE" w:rsidP="005025EE">
      <w:pPr>
        <w:pStyle w:val="a5"/>
        <w:numPr>
          <w:ilvl w:val="2"/>
          <w:numId w:val="30"/>
        </w:numPr>
        <w:shd w:val="clear" w:color="auto" w:fill="auto"/>
        <w:tabs>
          <w:tab w:val="left" w:pos="553"/>
        </w:tabs>
        <w:spacing w:before="0" w:after="420" w:line="480" w:lineRule="exact"/>
        <w:ind w:left="20"/>
        <w:jc w:val="both"/>
        <w:rPr>
          <w:lang w:val="en-US"/>
        </w:rPr>
      </w:pPr>
      <w:proofErr w:type="spellStart"/>
      <w:r>
        <w:rPr>
          <w:lang w:val="en-US" w:eastAsia="en-US"/>
        </w:rPr>
        <w:t>Grands</w:t>
      </w:r>
      <w:proofErr w:type="spellEnd"/>
      <w:r>
        <w:rPr>
          <w:lang w:val="en-US" w:eastAsia="en-US"/>
        </w:rPr>
        <w:t xml:space="preserve"> battements </w:t>
      </w:r>
      <w:proofErr w:type="spellStart"/>
      <w:r>
        <w:rPr>
          <w:lang w:val="en-US" w:eastAsia="en-US"/>
        </w:rPr>
        <w:t>jetes</w:t>
      </w:r>
      <w:proofErr w:type="spellEnd"/>
      <w:r>
        <w:rPr>
          <w:lang w:val="en-US" w:eastAsia="en-US"/>
        </w:rPr>
        <w:t xml:space="preserve"> </w:t>
      </w:r>
      <w:r>
        <w:rPr>
          <w:lang w:val="en-US"/>
        </w:rPr>
        <w:t>(</w:t>
      </w:r>
      <w:r>
        <w:t>большие</w:t>
      </w:r>
      <w:r>
        <w:rPr>
          <w:lang w:val="en-US"/>
        </w:rPr>
        <w:t xml:space="preserve"> </w:t>
      </w:r>
      <w:r>
        <w:t>броски</w:t>
      </w:r>
      <w:r>
        <w:rPr>
          <w:lang w:val="en-US"/>
        </w:rPr>
        <w:t>).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  <w:jc w:val="both"/>
      </w:pPr>
      <w:bookmarkStart w:id="25" w:name="bookmark26"/>
      <w:r>
        <w:t>Экзерсис на середине зала</w:t>
      </w:r>
      <w:bookmarkEnd w:id="25"/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284"/>
        </w:tabs>
        <w:spacing w:before="0" w:line="480" w:lineRule="exact"/>
        <w:ind w:left="20"/>
        <w:jc w:val="both"/>
      </w:pPr>
      <w:r>
        <w:t>«Глубокий поклон»:</w:t>
      </w:r>
    </w:p>
    <w:p w:rsidR="005025EE" w:rsidRDefault="005025EE" w:rsidP="005025EE">
      <w:pPr>
        <w:pStyle w:val="a5"/>
        <w:shd w:val="clear" w:color="auto" w:fill="auto"/>
        <w:tabs>
          <w:tab w:val="left" w:pos="1023"/>
        </w:tabs>
        <w:spacing w:before="0" w:line="480" w:lineRule="exact"/>
        <w:ind w:left="20" w:firstLine="720"/>
        <w:jc w:val="both"/>
      </w:pPr>
      <w:r>
        <w:t>а)</w:t>
      </w:r>
      <w:r>
        <w:tab/>
        <w:t>ниже пояса;</w:t>
      </w:r>
    </w:p>
    <w:p w:rsidR="005025EE" w:rsidRDefault="005025EE" w:rsidP="005025EE">
      <w:pPr>
        <w:pStyle w:val="a5"/>
        <w:shd w:val="clear" w:color="auto" w:fill="auto"/>
        <w:tabs>
          <w:tab w:val="left" w:pos="1158"/>
        </w:tabs>
        <w:spacing w:before="0" w:line="480" w:lineRule="exact"/>
        <w:ind w:left="20" w:right="20" w:firstLine="720"/>
        <w:jc w:val="both"/>
      </w:pPr>
      <w:r>
        <w:t>б)</w:t>
      </w:r>
      <w:r>
        <w:tab/>
        <w:t>все разновидности русского поклона в сочетании с ходами и движениями рук.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361"/>
        </w:tabs>
        <w:spacing w:before="0" w:line="480" w:lineRule="exact"/>
        <w:ind w:left="20" w:right="20"/>
        <w:jc w:val="both"/>
      </w:pPr>
      <w:r>
        <w:t>Простые шаги (направление вперед и назад в сочетании с движениями рук).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298"/>
        </w:tabs>
        <w:spacing w:before="0" w:line="480" w:lineRule="exact"/>
        <w:ind w:left="20"/>
        <w:jc w:val="both"/>
      </w:pPr>
      <w:r>
        <w:t>Хороводный ход в различных направлениях с работой рук.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298"/>
        </w:tabs>
        <w:spacing w:before="0" w:line="480" w:lineRule="exact"/>
        <w:ind w:left="20"/>
        <w:jc w:val="both"/>
      </w:pPr>
      <w:r>
        <w:t>Простой шаг с проскальзывающим притопом, с продвижением вперед.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303"/>
        </w:tabs>
        <w:spacing w:before="0" w:line="480" w:lineRule="exact"/>
        <w:ind w:left="20" w:right="20"/>
        <w:jc w:val="left"/>
      </w:pPr>
      <w:r>
        <w:t>Простой шаг с сочетанием шага на ребро каблука, в продвижении вперед и включением работы рук и корпуса.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361"/>
        </w:tabs>
        <w:spacing w:before="0" w:line="480" w:lineRule="exact"/>
        <w:ind w:left="20" w:right="20"/>
        <w:jc w:val="left"/>
      </w:pPr>
      <w:r>
        <w:t>Шаг на ребро каблука с притопом на месте, с продвижением вперед и работой рук.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390"/>
        </w:tabs>
        <w:spacing w:before="0" w:line="480" w:lineRule="exact"/>
        <w:ind w:left="20" w:right="20"/>
        <w:jc w:val="left"/>
      </w:pPr>
      <w:r>
        <w:t>Шаг на ребро каблука с разворотами корпуса, наклонами, со сменой ракурсов на притопе.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385"/>
        </w:tabs>
        <w:spacing w:before="0" w:line="480" w:lineRule="exact"/>
        <w:ind w:left="20" w:right="20"/>
        <w:jc w:val="left"/>
      </w:pPr>
      <w:r>
        <w:t>Шаг на ребро каблука с проскальзывающим ударом и продвижением вперед.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294"/>
        </w:tabs>
        <w:spacing w:before="0" w:line="480" w:lineRule="exact"/>
        <w:ind w:left="20"/>
        <w:jc w:val="both"/>
      </w:pPr>
      <w:r>
        <w:t>Шаг с притопом в продвижении вперед, отходом назад.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14"/>
        </w:tabs>
        <w:spacing w:before="0" w:line="480" w:lineRule="exact"/>
        <w:ind w:left="20"/>
        <w:jc w:val="both"/>
      </w:pPr>
      <w:r>
        <w:t>Шаг с «приступкой» (с приставкой).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38"/>
        </w:tabs>
        <w:spacing w:before="0" w:line="480" w:lineRule="exact"/>
        <w:ind w:left="20" w:right="20"/>
        <w:jc w:val="left"/>
      </w:pPr>
      <w:r>
        <w:t>Шаг с продвижением вперед (медленный, плавный). Для девушки с платочком в руке.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14"/>
        </w:tabs>
        <w:spacing w:before="0" w:line="480" w:lineRule="exact"/>
        <w:ind w:left="20"/>
        <w:jc w:val="left"/>
      </w:pPr>
      <w:r>
        <w:t>Шаг с переступанием («</w:t>
      </w:r>
      <w:proofErr w:type="spellStart"/>
      <w:r>
        <w:t>переступка</w:t>
      </w:r>
      <w:proofErr w:type="spellEnd"/>
      <w:r>
        <w:t>», с продвижением вперед).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86"/>
        </w:tabs>
        <w:spacing w:before="0" w:line="480" w:lineRule="exact"/>
        <w:ind w:left="20" w:right="20"/>
        <w:jc w:val="left"/>
      </w:pPr>
      <w:r>
        <w:lastRenderedPageBreak/>
        <w:t>Шаг с переступанием с постепенным поворотом корпуса то вправо, то влево.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697"/>
        </w:tabs>
        <w:spacing w:before="0" w:line="480" w:lineRule="exact"/>
        <w:ind w:left="20" w:right="20"/>
        <w:jc w:val="left"/>
      </w:pPr>
      <w:r>
        <w:t>Перекрещивающийся шаг (с перекрещивающимися ногами, с продвижением вперед).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23"/>
        </w:tabs>
        <w:spacing w:before="0" w:line="480" w:lineRule="exact"/>
        <w:ind w:left="20"/>
        <w:jc w:val="left"/>
      </w:pPr>
      <w:r>
        <w:t>Ознакомление с ходами танца «</w:t>
      </w:r>
      <w:proofErr w:type="gramStart"/>
      <w:r>
        <w:t>Сибирский</w:t>
      </w:r>
      <w:proofErr w:type="gramEnd"/>
      <w:r>
        <w:t xml:space="preserve"> лирический».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23"/>
        </w:tabs>
        <w:spacing w:before="0" w:line="480" w:lineRule="exact"/>
        <w:ind w:left="20"/>
        <w:jc w:val="left"/>
      </w:pPr>
      <w:r>
        <w:t>Ознакомление с ходами танца «</w:t>
      </w:r>
      <w:proofErr w:type="gramStart"/>
      <w:r>
        <w:t>Смоленский</w:t>
      </w:r>
      <w:proofErr w:type="gramEnd"/>
      <w:r>
        <w:t xml:space="preserve"> </w:t>
      </w:r>
      <w:proofErr w:type="spellStart"/>
      <w:r>
        <w:t>гусачок</w:t>
      </w:r>
      <w:proofErr w:type="spellEnd"/>
      <w:r>
        <w:t>».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558"/>
        </w:tabs>
        <w:spacing w:before="0" w:line="480" w:lineRule="exact"/>
        <w:ind w:left="20" w:right="20"/>
        <w:jc w:val="left"/>
      </w:pPr>
      <w:r>
        <w:t>Разучивание движений рук, положения корпуса, характерных этим областям.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23"/>
        </w:tabs>
        <w:spacing w:before="0" w:line="480" w:lineRule="exact"/>
        <w:ind w:left="20"/>
        <w:jc w:val="left"/>
      </w:pPr>
      <w:r>
        <w:t>«Веревочка» с переборами по 5 позиции на месте и с поворотами.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534"/>
        </w:tabs>
        <w:spacing w:before="0" w:line="480" w:lineRule="exact"/>
        <w:ind w:left="20" w:right="20"/>
        <w:jc w:val="left"/>
      </w:pPr>
      <w:r>
        <w:t xml:space="preserve">«Двойная веревочка» с </w:t>
      </w:r>
      <w:proofErr w:type="gramStart"/>
      <w:r>
        <w:t>поочередными</w:t>
      </w:r>
      <w:proofErr w:type="gramEnd"/>
      <w:r>
        <w:t xml:space="preserve"> </w:t>
      </w:r>
      <w:proofErr w:type="spellStart"/>
      <w:r>
        <w:t>переступаниями</w:t>
      </w:r>
      <w:proofErr w:type="spellEnd"/>
      <w:r>
        <w:t xml:space="preserve"> на месте и в повороте.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62"/>
        </w:tabs>
        <w:spacing w:before="0" w:line="480" w:lineRule="exact"/>
        <w:ind w:left="20" w:right="20"/>
        <w:jc w:val="left"/>
      </w:pPr>
      <w:r>
        <w:t>«</w:t>
      </w:r>
      <w:proofErr w:type="spellStart"/>
      <w:r>
        <w:t>Моталочка</w:t>
      </w:r>
      <w:proofErr w:type="spellEnd"/>
      <w:r>
        <w:t xml:space="preserve">» на </w:t>
      </w:r>
      <w:proofErr w:type="spellStart"/>
      <w:r>
        <w:rPr>
          <w:lang w:val="en-US" w:eastAsia="en-US"/>
        </w:rPr>
        <w:t>demi</w:t>
      </w:r>
      <w:proofErr w:type="spellEnd"/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plie</w:t>
      </w:r>
      <w:proofErr w:type="spellEnd"/>
      <w:r w:rsidRPr="005025EE">
        <w:rPr>
          <w:lang w:eastAsia="en-US"/>
        </w:rPr>
        <w:t xml:space="preserve"> </w:t>
      </w:r>
      <w:r>
        <w:t xml:space="preserve">синкопированным акцентом на всей стопе и на </w:t>
      </w:r>
      <w:proofErr w:type="spellStart"/>
      <w:r>
        <w:t>полупальцах</w:t>
      </w:r>
      <w:proofErr w:type="spellEnd"/>
      <w:r>
        <w:t>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47"/>
        </w:tabs>
        <w:spacing w:before="0" w:line="480" w:lineRule="exact"/>
        <w:ind w:left="20"/>
        <w:jc w:val="left"/>
      </w:pPr>
      <w:r>
        <w:t>«</w:t>
      </w:r>
      <w:proofErr w:type="spellStart"/>
      <w:r>
        <w:t>Ковырялочка</w:t>
      </w:r>
      <w:proofErr w:type="spellEnd"/>
      <w:r>
        <w:t>» с отскоками.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47"/>
        </w:tabs>
        <w:spacing w:before="0" w:line="480" w:lineRule="exact"/>
        <w:ind w:left="20"/>
        <w:jc w:val="left"/>
      </w:pPr>
      <w:r>
        <w:t>«Молоточки» в характере уральского танца «</w:t>
      </w:r>
      <w:proofErr w:type="spellStart"/>
      <w:r>
        <w:t>Шестера</w:t>
      </w:r>
      <w:proofErr w:type="spellEnd"/>
      <w:r>
        <w:t>».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47"/>
        </w:tabs>
        <w:spacing w:before="0" w:line="480" w:lineRule="exact"/>
        <w:ind w:left="20"/>
        <w:jc w:val="left"/>
      </w:pPr>
      <w:r>
        <w:t>«Маятник» - «</w:t>
      </w:r>
      <w:proofErr w:type="spellStart"/>
      <w:r>
        <w:t>Моталочка</w:t>
      </w:r>
      <w:proofErr w:type="spellEnd"/>
      <w:r>
        <w:t>» в поперечном движении.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47"/>
        </w:tabs>
        <w:spacing w:before="0" w:line="480" w:lineRule="exact"/>
        <w:ind w:left="20"/>
        <w:jc w:val="left"/>
      </w:pPr>
      <w:r>
        <w:t>Дробные выстукивания:</w:t>
      </w:r>
    </w:p>
    <w:p w:rsidR="005025EE" w:rsidRDefault="005025EE" w:rsidP="005025EE">
      <w:pPr>
        <w:pStyle w:val="a5"/>
        <w:shd w:val="clear" w:color="auto" w:fill="auto"/>
        <w:tabs>
          <w:tab w:val="left" w:pos="1008"/>
        </w:tabs>
        <w:spacing w:before="0" w:line="480" w:lineRule="exact"/>
        <w:ind w:firstLine="720"/>
        <w:jc w:val="left"/>
      </w:pPr>
      <w:r>
        <w:t>а)</w:t>
      </w:r>
      <w:r>
        <w:tab/>
        <w:t>«ключ» дробный, сложный;</w:t>
      </w:r>
    </w:p>
    <w:p w:rsidR="005025EE" w:rsidRDefault="005025EE" w:rsidP="005025EE">
      <w:pPr>
        <w:pStyle w:val="a5"/>
        <w:shd w:val="clear" w:color="auto" w:fill="auto"/>
        <w:tabs>
          <w:tab w:val="left" w:pos="1022"/>
        </w:tabs>
        <w:spacing w:before="0" w:line="480" w:lineRule="exact"/>
        <w:ind w:firstLine="720"/>
        <w:jc w:val="left"/>
      </w:pPr>
      <w:r>
        <w:t>б)</w:t>
      </w:r>
      <w:r>
        <w:tab/>
        <w:t>«Ключ» дробный, сложный в повороте;</w:t>
      </w:r>
    </w:p>
    <w:p w:rsidR="005025EE" w:rsidRDefault="005025EE" w:rsidP="005025EE">
      <w:pPr>
        <w:pStyle w:val="a5"/>
        <w:shd w:val="clear" w:color="auto" w:fill="auto"/>
        <w:tabs>
          <w:tab w:val="left" w:pos="1022"/>
        </w:tabs>
        <w:spacing w:before="0" w:line="480" w:lineRule="exact"/>
        <w:ind w:firstLine="720"/>
        <w:jc w:val="left"/>
      </w:pPr>
      <w:r>
        <w:t>в)</w:t>
      </w:r>
      <w:r>
        <w:tab/>
        <w:t xml:space="preserve">«Ключ» </w:t>
      </w:r>
      <w:proofErr w:type="spellStart"/>
      <w:r>
        <w:t>хлопушечный</w:t>
      </w:r>
      <w:proofErr w:type="spellEnd"/>
      <w:r>
        <w:t>;</w:t>
      </w:r>
    </w:p>
    <w:p w:rsidR="005025EE" w:rsidRDefault="005025EE" w:rsidP="005025EE">
      <w:pPr>
        <w:pStyle w:val="a5"/>
        <w:shd w:val="clear" w:color="auto" w:fill="auto"/>
        <w:tabs>
          <w:tab w:val="left" w:pos="994"/>
        </w:tabs>
        <w:spacing w:before="0" w:line="480" w:lineRule="exact"/>
        <w:ind w:firstLine="720"/>
        <w:jc w:val="left"/>
      </w:pPr>
      <w:r>
        <w:t>г)</w:t>
      </w:r>
      <w:r>
        <w:tab/>
        <w:t>три дробные дорожки с заключительным ударом;</w:t>
      </w:r>
    </w:p>
    <w:p w:rsidR="005025EE" w:rsidRDefault="005025EE" w:rsidP="005025EE">
      <w:pPr>
        <w:pStyle w:val="a5"/>
        <w:shd w:val="clear" w:color="auto" w:fill="auto"/>
        <w:tabs>
          <w:tab w:val="left" w:pos="1018"/>
        </w:tabs>
        <w:spacing w:before="0" w:line="480" w:lineRule="exact"/>
        <w:ind w:right="580" w:firstLine="720"/>
        <w:jc w:val="left"/>
      </w:pPr>
      <w:proofErr w:type="spellStart"/>
      <w:r>
        <w:t>д</w:t>
      </w:r>
      <w:proofErr w:type="spellEnd"/>
      <w:r>
        <w:t>)</w:t>
      </w:r>
      <w:r>
        <w:tab/>
        <w:t>поочередное выбрасывание ног перед собой и в стороны на каблук или на всю стопу;</w:t>
      </w:r>
    </w:p>
    <w:p w:rsidR="005025EE" w:rsidRDefault="005025EE" w:rsidP="005025EE">
      <w:pPr>
        <w:pStyle w:val="a5"/>
        <w:shd w:val="clear" w:color="auto" w:fill="auto"/>
        <w:tabs>
          <w:tab w:val="left" w:pos="1008"/>
        </w:tabs>
        <w:spacing w:before="0" w:line="480" w:lineRule="exact"/>
        <w:ind w:firstLine="720"/>
        <w:jc w:val="left"/>
      </w:pPr>
      <w:r>
        <w:t>е)</w:t>
      </w:r>
      <w:r>
        <w:tab/>
        <w:t>«сбивка» с «</w:t>
      </w:r>
      <w:proofErr w:type="spellStart"/>
      <w:r>
        <w:t>ковырялочкой</w:t>
      </w:r>
      <w:proofErr w:type="spellEnd"/>
      <w:r>
        <w:t>» в повороте;</w:t>
      </w:r>
    </w:p>
    <w:p w:rsidR="005025EE" w:rsidRDefault="005025EE" w:rsidP="005025EE">
      <w:pPr>
        <w:pStyle w:val="a5"/>
        <w:shd w:val="clear" w:color="auto" w:fill="auto"/>
        <w:tabs>
          <w:tab w:val="left" w:pos="1080"/>
        </w:tabs>
        <w:spacing w:before="0" w:line="480" w:lineRule="exact"/>
        <w:ind w:firstLine="720"/>
        <w:jc w:val="left"/>
      </w:pPr>
      <w:r>
        <w:t>ж)</w:t>
      </w:r>
      <w:r>
        <w:tab/>
        <w:t>«отбивка» с выбросом ноги вперед;</w:t>
      </w:r>
    </w:p>
    <w:p w:rsidR="005025EE" w:rsidRDefault="005025EE" w:rsidP="005025EE">
      <w:pPr>
        <w:pStyle w:val="a5"/>
        <w:shd w:val="clear" w:color="auto" w:fill="auto"/>
        <w:tabs>
          <w:tab w:val="left" w:pos="979"/>
        </w:tabs>
        <w:spacing w:before="0" w:line="480" w:lineRule="exact"/>
        <w:ind w:right="300" w:firstLine="720"/>
        <w:jc w:val="left"/>
      </w:pPr>
      <w:proofErr w:type="spellStart"/>
      <w:r>
        <w:t>з</w:t>
      </w:r>
      <w:proofErr w:type="spellEnd"/>
      <w:r>
        <w:t>)</w:t>
      </w:r>
      <w:r>
        <w:tab/>
        <w:t>дробь в продвижении с двойной «отбивкой» правой ногой и кругом с окончанием сзади, аналогично с левой ноги.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27"/>
        </w:tabs>
        <w:spacing w:before="0" w:line="480" w:lineRule="exact"/>
        <w:jc w:val="left"/>
      </w:pPr>
      <w:r>
        <w:t>Дроби в характере народных танцев Поволжья.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22"/>
        </w:tabs>
        <w:spacing w:before="0" w:line="480" w:lineRule="exact"/>
        <w:jc w:val="left"/>
      </w:pPr>
      <w:r>
        <w:t>Хлопушки мужские:</w:t>
      </w:r>
    </w:p>
    <w:p w:rsidR="005025EE" w:rsidRDefault="005025EE" w:rsidP="005025EE">
      <w:pPr>
        <w:pStyle w:val="a5"/>
        <w:shd w:val="clear" w:color="auto" w:fill="auto"/>
        <w:tabs>
          <w:tab w:val="left" w:pos="1003"/>
        </w:tabs>
        <w:spacing w:before="0" w:line="480" w:lineRule="exact"/>
        <w:ind w:firstLine="720"/>
        <w:jc w:val="left"/>
      </w:pPr>
      <w:r>
        <w:t>а)</w:t>
      </w:r>
      <w:r>
        <w:tab/>
        <w:t>поочередные удары по голенищу спереди и сзади на подскоках;</w:t>
      </w:r>
    </w:p>
    <w:p w:rsidR="005025EE" w:rsidRDefault="005025EE" w:rsidP="005025EE">
      <w:pPr>
        <w:pStyle w:val="a5"/>
        <w:shd w:val="clear" w:color="auto" w:fill="auto"/>
        <w:tabs>
          <w:tab w:val="left" w:pos="1013"/>
        </w:tabs>
        <w:spacing w:before="0" w:line="480" w:lineRule="exact"/>
        <w:ind w:firstLine="720"/>
        <w:jc w:val="left"/>
      </w:pPr>
      <w:r>
        <w:lastRenderedPageBreak/>
        <w:t>б)</w:t>
      </w:r>
      <w:r>
        <w:tab/>
        <w:t>удары двумя руками по голенищу одной ноги;</w:t>
      </w:r>
    </w:p>
    <w:p w:rsidR="005025EE" w:rsidRDefault="005025EE" w:rsidP="005025EE">
      <w:pPr>
        <w:pStyle w:val="a5"/>
        <w:shd w:val="clear" w:color="auto" w:fill="auto"/>
        <w:tabs>
          <w:tab w:val="left" w:pos="1013"/>
        </w:tabs>
        <w:spacing w:before="0" w:line="480" w:lineRule="exact"/>
        <w:ind w:firstLine="720"/>
        <w:jc w:val="left"/>
      </w:pPr>
      <w:r>
        <w:t>в)</w:t>
      </w:r>
      <w:r>
        <w:tab/>
        <w:t>удар по голенищу вытянутой ноги;</w:t>
      </w:r>
    </w:p>
    <w:p w:rsidR="005025EE" w:rsidRDefault="005025EE" w:rsidP="005025EE">
      <w:pPr>
        <w:pStyle w:val="a5"/>
        <w:shd w:val="clear" w:color="auto" w:fill="auto"/>
        <w:tabs>
          <w:tab w:val="left" w:pos="994"/>
        </w:tabs>
        <w:spacing w:before="0" w:line="480" w:lineRule="exact"/>
        <w:ind w:firstLine="720"/>
        <w:jc w:val="left"/>
      </w:pPr>
      <w:r>
        <w:t>г)</w:t>
      </w:r>
      <w:r>
        <w:tab/>
        <w:t>хлопушки на поворотах;</w:t>
      </w:r>
    </w:p>
    <w:p w:rsidR="005025EE" w:rsidRDefault="005025EE" w:rsidP="005025EE">
      <w:pPr>
        <w:pStyle w:val="a5"/>
        <w:shd w:val="clear" w:color="auto" w:fill="auto"/>
        <w:tabs>
          <w:tab w:val="left" w:pos="1032"/>
        </w:tabs>
        <w:spacing w:before="0" w:line="480" w:lineRule="exact"/>
        <w:ind w:firstLine="720"/>
        <w:jc w:val="left"/>
      </w:pPr>
      <w:proofErr w:type="spellStart"/>
      <w:r>
        <w:t>д</w:t>
      </w:r>
      <w:proofErr w:type="spellEnd"/>
      <w:r>
        <w:t>)</w:t>
      </w:r>
      <w:r>
        <w:tab/>
        <w:t>«ключ» с хлопушкой.</w:t>
      </w:r>
    </w:p>
    <w:p w:rsidR="005025EE" w:rsidRDefault="005025EE" w:rsidP="005025EE">
      <w:pPr>
        <w:pStyle w:val="a5"/>
        <w:numPr>
          <w:ilvl w:val="3"/>
          <w:numId w:val="30"/>
        </w:numPr>
        <w:shd w:val="clear" w:color="auto" w:fill="auto"/>
        <w:tabs>
          <w:tab w:val="left" w:pos="427"/>
        </w:tabs>
        <w:spacing w:before="0" w:line="480" w:lineRule="exact"/>
        <w:jc w:val="left"/>
      </w:pPr>
      <w:r>
        <w:t>Трюковые элементы (мужские):</w:t>
      </w:r>
    </w:p>
    <w:p w:rsidR="005025EE" w:rsidRDefault="005025EE" w:rsidP="005025EE">
      <w:pPr>
        <w:pStyle w:val="a5"/>
        <w:shd w:val="clear" w:color="auto" w:fill="auto"/>
        <w:tabs>
          <w:tab w:val="left" w:pos="1008"/>
        </w:tabs>
        <w:spacing w:before="0" w:line="480" w:lineRule="exact"/>
        <w:ind w:firstLine="720"/>
        <w:jc w:val="left"/>
      </w:pPr>
      <w:r>
        <w:t>а)</w:t>
      </w:r>
      <w:r>
        <w:tab/>
        <w:t>«разножка» в воздухе;</w:t>
      </w:r>
    </w:p>
    <w:p w:rsidR="005025EE" w:rsidRDefault="005025EE" w:rsidP="005025EE">
      <w:pPr>
        <w:pStyle w:val="a5"/>
        <w:shd w:val="clear" w:color="auto" w:fill="auto"/>
        <w:tabs>
          <w:tab w:val="left" w:pos="1022"/>
        </w:tabs>
        <w:spacing w:before="0" w:line="480" w:lineRule="exact"/>
        <w:ind w:firstLine="720"/>
        <w:jc w:val="left"/>
      </w:pPr>
      <w:r>
        <w:t>б)</w:t>
      </w:r>
      <w:r>
        <w:tab/>
        <w:t>«щучка» с согнутыми ногами;</w:t>
      </w:r>
    </w:p>
    <w:p w:rsidR="005025EE" w:rsidRDefault="005025EE" w:rsidP="005025EE">
      <w:pPr>
        <w:pStyle w:val="a5"/>
        <w:shd w:val="clear" w:color="auto" w:fill="auto"/>
        <w:tabs>
          <w:tab w:val="left" w:pos="1022"/>
        </w:tabs>
        <w:spacing w:before="0" w:line="480" w:lineRule="exact"/>
        <w:ind w:firstLine="720"/>
        <w:jc w:val="left"/>
      </w:pPr>
      <w:r>
        <w:t>в)</w:t>
      </w:r>
      <w:r>
        <w:tab/>
        <w:t>«крокодильчик»;</w:t>
      </w:r>
    </w:p>
    <w:p w:rsidR="005025EE" w:rsidRDefault="005025EE" w:rsidP="005025EE">
      <w:pPr>
        <w:pStyle w:val="a5"/>
        <w:shd w:val="clear" w:color="auto" w:fill="auto"/>
        <w:tabs>
          <w:tab w:val="left" w:pos="1003"/>
        </w:tabs>
        <w:spacing w:before="0" w:line="480" w:lineRule="exact"/>
        <w:ind w:firstLine="720"/>
        <w:jc w:val="left"/>
      </w:pPr>
      <w:r>
        <w:t>г)</w:t>
      </w:r>
      <w:r>
        <w:tab/>
        <w:t>«коза»;</w:t>
      </w:r>
    </w:p>
    <w:p w:rsidR="005025EE" w:rsidRDefault="005025EE" w:rsidP="005025EE">
      <w:pPr>
        <w:pStyle w:val="a5"/>
        <w:shd w:val="clear" w:color="auto" w:fill="auto"/>
        <w:tabs>
          <w:tab w:val="left" w:pos="1032"/>
        </w:tabs>
        <w:spacing w:before="0" w:after="420" w:line="480" w:lineRule="exact"/>
        <w:ind w:firstLine="720"/>
        <w:jc w:val="left"/>
      </w:pPr>
      <w:proofErr w:type="spellStart"/>
      <w:r>
        <w:t>д</w:t>
      </w:r>
      <w:proofErr w:type="spellEnd"/>
      <w:r>
        <w:t>)</w:t>
      </w:r>
      <w:r>
        <w:tab/>
        <w:t>«бочонок».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firstLine="0"/>
      </w:pPr>
      <w:bookmarkStart w:id="26" w:name="bookmark27"/>
      <w:r>
        <w:t>Вращения на середине зала</w:t>
      </w:r>
      <w:bookmarkEnd w:id="26"/>
    </w:p>
    <w:p w:rsidR="005025EE" w:rsidRDefault="005025EE" w:rsidP="005025EE">
      <w:pPr>
        <w:pStyle w:val="a5"/>
        <w:shd w:val="clear" w:color="auto" w:fill="auto"/>
        <w:spacing w:before="0" w:line="480" w:lineRule="exact"/>
        <w:ind w:right="300" w:firstLine="0"/>
        <w:jc w:val="right"/>
      </w:pPr>
      <w:r>
        <w:t xml:space="preserve">Вращения, усвоенные за предыдущие годы обучения, изучаются в национальном характере, а также в характере областных особенностей </w:t>
      </w:r>
      <w:r>
        <w:rPr>
          <w:lang w:eastAsia="en-US"/>
        </w:rPr>
        <w:t>(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eastAsia="en-US"/>
        </w:rPr>
        <w:t xml:space="preserve">- </w:t>
      </w:r>
      <w:r>
        <w:t xml:space="preserve">каблучки, 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eastAsia="en-US"/>
        </w:rPr>
        <w:t>-</w:t>
      </w:r>
      <w:proofErr w:type="spellStart"/>
      <w:r>
        <w:rPr>
          <w:lang w:val="en-US" w:eastAsia="en-US"/>
        </w:rPr>
        <w:t>releve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eastAsia="en-US"/>
        </w:rPr>
        <w:t>-</w:t>
      </w:r>
      <w:proofErr w:type="spellStart"/>
      <w:r>
        <w:rPr>
          <w:lang w:val="en-US" w:eastAsia="en-US"/>
        </w:rPr>
        <w:t>retere</w:t>
      </w:r>
      <w:proofErr w:type="spellEnd"/>
      <w:r>
        <w:rPr>
          <w:lang w:eastAsia="en-US"/>
        </w:rPr>
        <w:t xml:space="preserve">, </w:t>
      </w:r>
      <w:proofErr w:type="gramStart"/>
      <w:r>
        <w:t>шаг</w:t>
      </w:r>
      <w:proofErr w:type="gramEnd"/>
      <w:r>
        <w:rPr>
          <w:lang w:eastAsia="en-US"/>
        </w:rPr>
        <w:t>-</w:t>
      </w:r>
      <w:proofErr w:type="spellStart"/>
      <w:r>
        <w:rPr>
          <w:lang w:val="en-US" w:eastAsia="en-US"/>
        </w:rPr>
        <w:t>retere</w:t>
      </w:r>
      <w:proofErr w:type="spellEnd"/>
      <w:r>
        <w:rPr>
          <w:lang w:eastAsia="en-US"/>
        </w:rPr>
        <w:t xml:space="preserve">, </w:t>
      </w:r>
      <w:r>
        <w:t xml:space="preserve">подскоки, </w:t>
      </w:r>
      <w:proofErr w:type="spellStart"/>
      <w:r>
        <w:t>припадания</w:t>
      </w:r>
      <w:proofErr w:type="spellEnd"/>
      <w:r>
        <w:t xml:space="preserve">, </w:t>
      </w:r>
      <w:r>
        <w:rPr>
          <w:lang w:val="en-US" w:eastAsia="en-US"/>
        </w:rPr>
        <w:t>pirouettes</w:t>
      </w:r>
      <w:r>
        <w:rPr>
          <w:lang w:eastAsia="en-US"/>
        </w:rPr>
        <w:t xml:space="preserve">). </w:t>
      </w:r>
      <w:r>
        <w:t xml:space="preserve">1. Приемом 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eastAsia="en-US"/>
        </w:rPr>
        <w:t>-</w:t>
      </w:r>
      <w:proofErr w:type="spellStart"/>
      <w:r>
        <w:rPr>
          <w:lang w:val="en-US" w:eastAsia="en-US"/>
        </w:rPr>
        <w:t>releve</w:t>
      </w:r>
      <w:proofErr w:type="spellEnd"/>
      <w:r w:rsidRPr="005025EE">
        <w:rPr>
          <w:lang w:eastAsia="en-US"/>
        </w:rPr>
        <w:t xml:space="preserve"> </w:t>
      </w:r>
      <w:r>
        <w:t xml:space="preserve">(два на месте, третий - </w:t>
      </w:r>
      <w:proofErr w:type="spellStart"/>
      <w:r>
        <w:rPr>
          <w:lang w:val="en-US" w:eastAsia="en-US"/>
        </w:rPr>
        <w:t>plie</w:t>
      </w:r>
      <w:proofErr w:type="spellEnd"/>
      <w:r>
        <w:t>-подготовка, четвертый - вращение) - 1 полугодие - двойное вращение за 4-м разом.</w:t>
      </w:r>
    </w:p>
    <w:p w:rsidR="005025EE" w:rsidRDefault="005025EE" w:rsidP="005025EE">
      <w:pPr>
        <w:pStyle w:val="a5"/>
        <w:numPr>
          <w:ilvl w:val="4"/>
          <w:numId w:val="30"/>
        </w:numPr>
        <w:shd w:val="clear" w:color="auto" w:fill="auto"/>
        <w:tabs>
          <w:tab w:val="left" w:pos="741"/>
        </w:tabs>
        <w:spacing w:before="0" w:line="480" w:lineRule="exact"/>
        <w:ind w:firstLine="400"/>
        <w:jc w:val="both"/>
      </w:pPr>
      <w:r>
        <w:t xml:space="preserve">Приемом 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eastAsia="en-US"/>
        </w:rPr>
        <w:t>-</w:t>
      </w:r>
      <w:proofErr w:type="spellStart"/>
      <w:r>
        <w:rPr>
          <w:lang w:val="en-US" w:eastAsia="en-US"/>
        </w:rPr>
        <w:t>retere</w:t>
      </w:r>
      <w:proofErr w:type="spellEnd"/>
      <w:r w:rsidRPr="005025EE">
        <w:rPr>
          <w:lang w:eastAsia="en-US"/>
        </w:rPr>
        <w:t xml:space="preserve"> </w:t>
      </w:r>
      <w:r>
        <w:t>(аналогичная схема изучения).</w:t>
      </w:r>
    </w:p>
    <w:p w:rsidR="005025EE" w:rsidRDefault="005025EE" w:rsidP="005025EE">
      <w:pPr>
        <w:pStyle w:val="a5"/>
        <w:numPr>
          <w:ilvl w:val="4"/>
          <w:numId w:val="30"/>
        </w:numPr>
        <w:shd w:val="clear" w:color="auto" w:fill="auto"/>
        <w:tabs>
          <w:tab w:val="left" w:pos="736"/>
        </w:tabs>
        <w:spacing w:before="0" w:line="480" w:lineRule="exact"/>
        <w:ind w:firstLine="400"/>
        <w:jc w:val="both"/>
      </w:pPr>
      <w:r>
        <w:t xml:space="preserve">Приемом </w:t>
      </w:r>
      <w:proofErr w:type="spellStart"/>
      <w:r>
        <w:rPr>
          <w:lang w:val="en-US" w:eastAsia="en-US"/>
        </w:rPr>
        <w:t>plie</w:t>
      </w:r>
      <w:proofErr w:type="spellEnd"/>
      <w:r>
        <w:t>-каблучки (аналогичная схема изучения).</w:t>
      </w:r>
    </w:p>
    <w:p w:rsidR="005025EE" w:rsidRDefault="005025EE" w:rsidP="005025EE">
      <w:pPr>
        <w:pStyle w:val="a5"/>
        <w:numPr>
          <w:ilvl w:val="4"/>
          <w:numId w:val="30"/>
        </w:numPr>
        <w:shd w:val="clear" w:color="auto" w:fill="auto"/>
        <w:tabs>
          <w:tab w:val="left" w:pos="741"/>
        </w:tabs>
        <w:spacing w:before="0" w:line="480" w:lineRule="exact"/>
        <w:ind w:firstLine="400"/>
        <w:jc w:val="both"/>
      </w:pPr>
      <w:r>
        <w:t xml:space="preserve">Приемом </w:t>
      </w:r>
      <w:r>
        <w:rPr>
          <w:lang w:val="en-US" w:eastAsia="en-US"/>
        </w:rPr>
        <w:t>pirouettes</w:t>
      </w:r>
      <w:r w:rsidRPr="005025EE">
        <w:rPr>
          <w:lang w:eastAsia="en-US"/>
        </w:rPr>
        <w:t xml:space="preserve"> </w:t>
      </w:r>
      <w:r>
        <w:t>(аналогичная схема изучения).</w:t>
      </w:r>
    </w:p>
    <w:p w:rsidR="005025EE" w:rsidRDefault="005025EE" w:rsidP="005025EE">
      <w:pPr>
        <w:pStyle w:val="a5"/>
        <w:numPr>
          <w:ilvl w:val="4"/>
          <w:numId w:val="30"/>
        </w:numPr>
        <w:shd w:val="clear" w:color="auto" w:fill="auto"/>
        <w:tabs>
          <w:tab w:val="left" w:pos="731"/>
        </w:tabs>
        <w:spacing w:before="0" w:line="480" w:lineRule="exact"/>
        <w:ind w:left="740" w:right="20" w:hanging="340"/>
        <w:jc w:val="left"/>
      </w:pPr>
      <w:r>
        <w:t xml:space="preserve">Разучивается «вкручивающаяся» на месте концовка вращений с выходом на </w:t>
      </w:r>
      <w:proofErr w:type="spellStart"/>
      <w:r>
        <w:t>полупальцы</w:t>
      </w:r>
      <w:proofErr w:type="spellEnd"/>
      <w:r>
        <w:t xml:space="preserve"> в финале.</w:t>
      </w:r>
    </w:p>
    <w:p w:rsidR="005025EE" w:rsidRDefault="005025EE" w:rsidP="005025EE">
      <w:pPr>
        <w:pStyle w:val="a5"/>
        <w:numPr>
          <w:ilvl w:val="4"/>
          <w:numId w:val="30"/>
        </w:numPr>
        <w:shd w:val="clear" w:color="auto" w:fill="auto"/>
        <w:tabs>
          <w:tab w:val="left" w:pos="736"/>
        </w:tabs>
        <w:spacing w:before="0" w:line="480" w:lineRule="exact"/>
        <w:ind w:firstLine="400"/>
        <w:jc w:val="both"/>
      </w:pPr>
      <w:proofErr w:type="spellStart"/>
      <w:r>
        <w:t>Припадания</w:t>
      </w:r>
      <w:proofErr w:type="spellEnd"/>
      <w:r>
        <w:t xml:space="preserve"> мелкие, быстрые.</w:t>
      </w:r>
    </w:p>
    <w:p w:rsidR="005025EE" w:rsidRDefault="005025EE" w:rsidP="005025EE">
      <w:pPr>
        <w:pStyle w:val="a5"/>
        <w:numPr>
          <w:ilvl w:val="4"/>
          <w:numId w:val="30"/>
        </w:numPr>
        <w:shd w:val="clear" w:color="auto" w:fill="auto"/>
        <w:tabs>
          <w:tab w:val="left" w:pos="736"/>
        </w:tabs>
        <w:spacing w:before="0" w:line="480" w:lineRule="exact"/>
        <w:ind w:left="740" w:right="20" w:hanging="340"/>
        <w:jc w:val="both"/>
      </w:pPr>
      <w:r>
        <w:t xml:space="preserve">Вращения на одной ноге, вторая на щиколотке </w:t>
      </w:r>
      <w:proofErr w:type="spellStart"/>
      <w:r>
        <w:t>невыворотно</w:t>
      </w:r>
      <w:proofErr w:type="spellEnd"/>
      <w:r>
        <w:t>, с приходом во 2 позицию (</w:t>
      </w:r>
      <w:proofErr w:type="spellStart"/>
      <w:r>
        <w:t>невыворотно</w:t>
      </w:r>
      <w:proofErr w:type="spellEnd"/>
      <w:r>
        <w:t>), без пауз, но в медленном темпе - 1 полугодие.</w:t>
      </w:r>
    </w:p>
    <w:p w:rsidR="005025EE" w:rsidRDefault="005025EE" w:rsidP="005025EE">
      <w:pPr>
        <w:pStyle w:val="a5"/>
        <w:numPr>
          <w:ilvl w:val="4"/>
          <w:numId w:val="30"/>
        </w:numPr>
        <w:shd w:val="clear" w:color="auto" w:fill="auto"/>
        <w:tabs>
          <w:tab w:val="left" w:pos="741"/>
        </w:tabs>
        <w:spacing w:before="0" w:line="480" w:lineRule="exact"/>
        <w:ind w:firstLine="400"/>
        <w:jc w:val="both"/>
      </w:pPr>
      <w:r>
        <w:t>То же самое вращение в нормальном темпе - 2 полугодие.</w:t>
      </w:r>
    </w:p>
    <w:p w:rsidR="005025EE" w:rsidRDefault="005025EE" w:rsidP="005025EE">
      <w:pPr>
        <w:pStyle w:val="a5"/>
        <w:numPr>
          <w:ilvl w:val="4"/>
          <w:numId w:val="30"/>
        </w:numPr>
        <w:shd w:val="clear" w:color="auto" w:fill="auto"/>
        <w:tabs>
          <w:tab w:val="left" w:pos="736"/>
        </w:tabs>
        <w:spacing w:before="0" w:line="480" w:lineRule="exact"/>
        <w:ind w:left="740" w:right="20" w:hanging="340"/>
        <w:jc w:val="both"/>
      </w:pPr>
      <w:r>
        <w:t xml:space="preserve">Разучивается «вкручивающаяся» концовка приемом вращения на одной ноге через </w:t>
      </w:r>
      <w:proofErr w:type="spellStart"/>
      <w:r>
        <w:rPr>
          <w:lang w:val="en-US" w:eastAsia="en-US"/>
        </w:rPr>
        <w:t>retere</w:t>
      </w:r>
      <w:proofErr w:type="spellEnd"/>
      <w:r w:rsidRPr="005025EE">
        <w:rPr>
          <w:lang w:eastAsia="en-US"/>
        </w:rPr>
        <w:t xml:space="preserve"> </w:t>
      </w:r>
      <w:proofErr w:type="spellStart"/>
      <w:r>
        <w:t>невыворотно</w:t>
      </w:r>
      <w:proofErr w:type="spellEnd"/>
      <w:r>
        <w:t xml:space="preserve">, уходит в позицию. Концовка в 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val="en-US" w:eastAsia="en-US"/>
        </w:rPr>
        <w:t xml:space="preserve"> </w:t>
      </w:r>
      <w:r>
        <w:t xml:space="preserve">или в </w:t>
      </w:r>
      <w:proofErr w:type="spellStart"/>
      <w:r>
        <w:t>полупальцы</w:t>
      </w:r>
      <w:proofErr w:type="spellEnd"/>
      <w:r>
        <w:t xml:space="preserve"> - 2 полугодие.</w:t>
      </w:r>
    </w:p>
    <w:p w:rsidR="005025EE" w:rsidRDefault="005025EE" w:rsidP="005025EE">
      <w:pPr>
        <w:pStyle w:val="a5"/>
        <w:numPr>
          <w:ilvl w:val="4"/>
          <w:numId w:val="30"/>
        </w:numPr>
        <w:shd w:val="clear" w:color="auto" w:fill="auto"/>
        <w:tabs>
          <w:tab w:val="left" w:pos="813"/>
        </w:tabs>
        <w:spacing w:before="0" w:line="480" w:lineRule="exact"/>
        <w:ind w:firstLine="400"/>
        <w:jc w:val="both"/>
      </w:pPr>
      <w:r>
        <w:lastRenderedPageBreak/>
        <w:t>«</w:t>
      </w:r>
      <w:proofErr w:type="spellStart"/>
      <w:r>
        <w:t>Обертас</w:t>
      </w:r>
      <w:proofErr w:type="spellEnd"/>
      <w:r>
        <w:t>» по 1 прямой позиции - 1 полугодие.</w:t>
      </w:r>
    </w:p>
    <w:p w:rsidR="005025EE" w:rsidRDefault="005025EE" w:rsidP="005025EE">
      <w:pPr>
        <w:pStyle w:val="a5"/>
        <w:numPr>
          <w:ilvl w:val="4"/>
          <w:numId w:val="30"/>
        </w:numPr>
        <w:shd w:val="clear" w:color="auto" w:fill="auto"/>
        <w:tabs>
          <w:tab w:val="left" w:pos="2061"/>
        </w:tabs>
        <w:spacing w:before="0" w:line="480" w:lineRule="exact"/>
        <w:ind w:firstLine="400"/>
        <w:jc w:val="both"/>
      </w:pPr>
      <w:r>
        <w:t>«</w:t>
      </w:r>
      <w:proofErr w:type="spellStart"/>
      <w:r>
        <w:t>Обертас</w:t>
      </w:r>
      <w:proofErr w:type="spellEnd"/>
      <w:r>
        <w:t>»</w:t>
      </w:r>
      <w:r>
        <w:tab/>
        <w:t>по 1 прямой позиции с ударом - 2 полугодие.</w:t>
      </w:r>
    </w:p>
    <w:p w:rsidR="005025EE" w:rsidRDefault="005025EE" w:rsidP="005025EE">
      <w:pPr>
        <w:pStyle w:val="a5"/>
        <w:numPr>
          <w:ilvl w:val="4"/>
          <w:numId w:val="30"/>
        </w:numPr>
        <w:shd w:val="clear" w:color="auto" w:fill="auto"/>
        <w:tabs>
          <w:tab w:val="left" w:pos="2066"/>
        </w:tabs>
        <w:spacing w:before="0" w:line="480" w:lineRule="exact"/>
        <w:ind w:firstLine="400"/>
        <w:jc w:val="both"/>
      </w:pPr>
      <w:r>
        <w:t>«</w:t>
      </w:r>
      <w:proofErr w:type="spellStart"/>
      <w:r>
        <w:t>Обертас</w:t>
      </w:r>
      <w:proofErr w:type="spellEnd"/>
      <w:r>
        <w:t>»</w:t>
      </w:r>
      <w:r>
        <w:tab/>
        <w:t xml:space="preserve">с </w:t>
      </w:r>
      <w:proofErr w:type="spellStart"/>
      <w:r>
        <w:rPr>
          <w:lang w:val="en-US" w:eastAsia="en-US"/>
        </w:rPr>
        <w:t>rond</w:t>
      </w:r>
      <w:proofErr w:type="spellEnd"/>
      <w:r w:rsidRPr="005025EE">
        <w:rPr>
          <w:lang w:eastAsia="en-US"/>
        </w:rPr>
        <w:t xml:space="preserve"> </w:t>
      </w:r>
      <w:r>
        <w:t>на 45</w:t>
      </w:r>
      <w:r>
        <w:rPr>
          <w:vertAlign w:val="superscript"/>
        </w:rPr>
        <w:t>0</w:t>
      </w:r>
      <w:r>
        <w:t xml:space="preserve"> - 1 полугодие, на 90 - конец 2 полугодия.</w:t>
      </w:r>
    </w:p>
    <w:p w:rsidR="005025EE" w:rsidRDefault="005025EE" w:rsidP="005025EE">
      <w:pPr>
        <w:pStyle w:val="a5"/>
        <w:numPr>
          <w:ilvl w:val="4"/>
          <w:numId w:val="30"/>
        </w:numPr>
        <w:shd w:val="clear" w:color="auto" w:fill="auto"/>
        <w:tabs>
          <w:tab w:val="left" w:pos="2387"/>
        </w:tabs>
        <w:spacing w:before="0" w:line="480" w:lineRule="exact"/>
        <w:ind w:firstLine="400"/>
        <w:jc w:val="both"/>
      </w:pPr>
      <w:r>
        <w:t>Разучивается</w:t>
      </w:r>
      <w:r>
        <w:tab/>
        <w:t xml:space="preserve">окончание вращения приемом двойного </w:t>
      </w:r>
      <w:r>
        <w:rPr>
          <w:lang w:val="en-US" w:eastAsia="en-US"/>
        </w:rPr>
        <w:t>shame</w:t>
      </w:r>
      <w:r>
        <w:rPr>
          <w:lang w:eastAsia="en-US"/>
        </w:rPr>
        <w:t>.</w:t>
      </w:r>
    </w:p>
    <w:p w:rsidR="005025EE" w:rsidRDefault="005025EE" w:rsidP="005025EE">
      <w:pPr>
        <w:pStyle w:val="a5"/>
        <w:numPr>
          <w:ilvl w:val="4"/>
          <w:numId w:val="30"/>
        </w:numPr>
        <w:shd w:val="clear" w:color="auto" w:fill="auto"/>
        <w:tabs>
          <w:tab w:val="left" w:pos="2022"/>
        </w:tabs>
        <w:spacing w:before="0" w:line="480" w:lineRule="exact"/>
        <w:ind w:firstLine="400"/>
        <w:jc w:val="both"/>
      </w:pPr>
      <w:r>
        <w:t>Вращения</w:t>
      </w:r>
      <w:r>
        <w:tab/>
        <w:t>для мальчиков:</w:t>
      </w:r>
    </w:p>
    <w:p w:rsidR="005025EE" w:rsidRDefault="005025EE" w:rsidP="005025EE">
      <w:pPr>
        <w:pStyle w:val="a5"/>
        <w:shd w:val="clear" w:color="auto" w:fill="auto"/>
        <w:tabs>
          <w:tab w:val="left" w:pos="1018"/>
        </w:tabs>
        <w:spacing w:before="0" w:line="480" w:lineRule="exact"/>
        <w:ind w:left="740" w:firstLine="0"/>
        <w:jc w:val="left"/>
      </w:pPr>
      <w:r>
        <w:t>а)</w:t>
      </w:r>
      <w:r>
        <w:tab/>
      </w:r>
      <w:r>
        <w:rPr>
          <w:lang w:val="en-US" w:eastAsia="en-US"/>
        </w:rPr>
        <w:t>tours,</w:t>
      </w:r>
    </w:p>
    <w:p w:rsidR="005025EE" w:rsidRDefault="005025EE" w:rsidP="005025EE">
      <w:pPr>
        <w:pStyle w:val="a5"/>
        <w:shd w:val="clear" w:color="auto" w:fill="auto"/>
        <w:tabs>
          <w:tab w:val="left" w:pos="1033"/>
        </w:tabs>
        <w:spacing w:before="0" w:line="480" w:lineRule="exact"/>
        <w:ind w:left="740" w:firstLine="0"/>
        <w:jc w:val="left"/>
      </w:pPr>
      <w:r>
        <w:t>б)</w:t>
      </w:r>
      <w:r>
        <w:tab/>
      </w:r>
      <w:r>
        <w:rPr>
          <w:lang w:val="en-US" w:eastAsia="en-US"/>
        </w:rPr>
        <w:t>pirouettes.</w:t>
      </w:r>
    </w:p>
    <w:p w:rsidR="005025EE" w:rsidRDefault="005025EE" w:rsidP="005025EE">
      <w:pPr>
        <w:pStyle w:val="a5"/>
        <w:shd w:val="clear" w:color="auto" w:fill="auto"/>
        <w:spacing w:before="0" w:after="420" w:line="480" w:lineRule="exact"/>
        <w:ind w:right="20" w:firstLine="400"/>
        <w:jc w:val="both"/>
      </w:pPr>
      <w:r>
        <w:t>15. Поджатые прыжки в чередовании с другими приемами вращений на месте.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firstLine="0"/>
      </w:pPr>
      <w:bookmarkStart w:id="27" w:name="bookmark28"/>
      <w:r>
        <w:t>Вращения по диагонали класса</w:t>
      </w:r>
      <w:bookmarkEnd w:id="27"/>
    </w:p>
    <w:p w:rsidR="005025EE" w:rsidRDefault="005025EE" w:rsidP="005025EE">
      <w:pPr>
        <w:pStyle w:val="a5"/>
        <w:numPr>
          <w:ilvl w:val="5"/>
          <w:numId w:val="30"/>
        </w:numPr>
        <w:shd w:val="clear" w:color="auto" w:fill="auto"/>
        <w:tabs>
          <w:tab w:val="left" w:pos="630"/>
        </w:tabs>
        <w:spacing w:before="0" w:line="480" w:lineRule="exact"/>
        <w:ind w:firstLine="400"/>
        <w:jc w:val="both"/>
      </w:pPr>
      <w:r>
        <w:rPr>
          <w:lang w:val="en-US" w:eastAsia="en-US"/>
        </w:rPr>
        <w:t>Tour</w:t>
      </w:r>
      <w:r>
        <w:rPr>
          <w:lang w:eastAsia="en-US"/>
        </w:rPr>
        <w:t>-</w:t>
      </w:r>
      <w:r>
        <w:rPr>
          <w:lang w:val="en-US" w:eastAsia="en-US"/>
        </w:rPr>
        <w:t>pique</w:t>
      </w:r>
      <w:r w:rsidRPr="005025EE">
        <w:rPr>
          <w:lang w:eastAsia="en-US"/>
        </w:rPr>
        <w:t xml:space="preserve"> </w:t>
      </w:r>
      <w:r>
        <w:t>в раскладке, с рукой в характере украинского танца, с рукой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740" w:firstLine="0"/>
        <w:jc w:val="left"/>
      </w:pPr>
      <w:r>
        <w:t>с платочком в русском характере.</w:t>
      </w:r>
    </w:p>
    <w:p w:rsidR="005025EE" w:rsidRDefault="005025EE" w:rsidP="005025EE">
      <w:pPr>
        <w:pStyle w:val="a5"/>
        <w:numPr>
          <w:ilvl w:val="5"/>
          <w:numId w:val="30"/>
        </w:numPr>
        <w:shd w:val="clear" w:color="auto" w:fill="auto"/>
        <w:tabs>
          <w:tab w:val="left" w:pos="645"/>
        </w:tabs>
        <w:spacing w:before="0" w:line="480" w:lineRule="exact"/>
        <w:ind w:firstLine="400"/>
        <w:jc w:val="both"/>
      </w:pPr>
      <w:r>
        <w:t>Бег с выбрасыванием правой ноги вперед.</w:t>
      </w:r>
    </w:p>
    <w:p w:rsidR="005025EE" w:rsidRDefault="005025EE" w:rsidP="005025EE">
      <w:pPr>
        <w:pStyle w:val="a5"/>
        <w:numPr>
          <w:ilvl w:val="5"/>
          <w:numId w:val="30"/>
        </w:numPr>
        <w:shd w:val="clear" w:color="auto" w:fill="auto"/>
        <w:tabs>
          <w:tab w:val="left" w:pos="640"/>
        </w:tabs>
        <w:spacing w:before="0" w:line="480" w:lineRule="exact"/>
        <w:ind w:firstLine="400"/>
        <w:jc w:val="both"/>
      </w:pPr>
      <w:r>
        <w:t>Бег по 1 прямой позиции (</w:t>
      </w:r>
      <w:proofErr w:type="spellStart"/>
      <w:r>
        <w:t>повотор</w:t>
      </w:r>
      <w:proofErr w:type="spellEnd"/>
      <w:r>
        <w:t xml:space="preserve"> за два бега) - 1 полугодие, поворот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740" w:firstLine="0"/>
        <w:jc w:val="left"/>
      </w:pPr>
      <w:r>
        <w:t>за один бег - 2 полугодие.</w:t>
      </w:r>
    </w:p>
    <w:p w:rsidR="005025EE" w:rsidRDefault="005025EE" w:rsidP="005025EE">
      <w:pPr>
        <w:pStyle w:val="a5"/>
        <w:numPr>
          <w:ilvl w:val="5"/>
          <w:numId w:val="30"/>
        </w:numPr>
        <w:shd w:val="clear" w:color="auto" w:fill="auto"/>
        <w:tabs>
          <w:tab w:val="left" w:pos="745"/>
        </w:tabs>
        <w:spacing w:before="0" w:line="480" w:lineRule="exact"/>
        <w:ind w:left="500"/>
        <w:jc w:val="left"/>
      </w:pPr>
      <w:r>
        <w:t xml:space="preserve">Большие «блинчики» в сочетании с бегом </w:t>
      </w:r>
      <w:proofErr w:type="gramStart"/>
      <w:r>
        <w:t>в</w:t>
      </w:r>
      <w:proofErr w:type="gramEnd"/>
      <w:r>
        <w:t xml:space="preserve"> различных ритмических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firstLine="760"/>
        <w:jc w:val="both"/>
      </w:pPr>
      <w:proofErr w:type="gramStart"/>
      <w:r>
        <w:t>рисунках</w:t>
      </w:r>
      <w:proofErr w:type="gramEnd"/>
      <w:r>
        <w:t xml:space="preserve"> - 2 полугодие.</w:t>
      </w:r>
    </w:p>
    <w:p w:rsidR="005025EE" w:rsidRDefault="005025EE" w:rsidP="005025EE">
      <w:pPr>
        <w:pStyle w:val="a5"/>
        <w:numPr>
          <w:ilvl w:val="5"/>
          <w:numId w:val="30"/>
        </w:numPr>
        <w:shd w:val="clear" w:color="auto" w:fill="auto"/>
        <w:tabs>
          <w:tab w:val="left" w:pos="735"/>
        </w:tabs>
        <w:spacing w:before="0" w:line="480" w:lineRule="exact"/>
        <w:ind w:left="500"/>
        <w:jc w:val="left"/>
      </w:pPr>
      <w:r>
        <w:t>Большие «блинчики» в чередовании с маленькими «блинчиками»,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firstLine="760"/>
        <w:jc w:val="both"/>
      </w:pPr>
      <w:r>
        <w:t xml:space="preserve">различных ритмических </w:t>
      </w:r>
      <w:proofErr w:type="gramStart"/>
      <w:r>
        <w:t>рисунках</w:t>
      </w:r>
      <w:proofErr w:type="gramEnd"/>
      <w:r>
        <w:t>.</w:t>
      </w:r>
    </w:p>
    <w:p w:rsidR="005025EE" w:rsidRDefault="005025EE" w:rsidP="005025EE">
      <w:pPr>
        <w:pStyle w:val="a5"/>
        <w:numPr>
          <w:ilvl w:val="5"/>
          <w:numId w:val="30"/>
        </w:numPr>
        <w:shd w:val="clear" w:color="auto" w:fill="auto"/>
        <w:tabs>
          <w:tab w:val="left" w:pos="740"/>
        </w:tabs>
        <w:spacing w:before="0" w:line="480" w:lineRule="exact"/>
        <w:ind w:left="500"/>
        <w:jc w:val="left"/>
      </w:pPr>
      <w:r>
        <w:t xml:space="preserve">Большой «блинчик» в сочетании с </w:t>
      </w:r>
      <w:proofErr w:type="spellStart"/>
      <w:r>
        <w:rPr>
          <w:lang w:val="en-US" w:eastAsia="en-US"/>
        </w:rPr>
        <w:t>shaine</w:t>
      </w:r>
      <w:proofErr w:type="spellEnd"/>
      <w:r>
        <w:rPr>
          <w:lang w:eastAsia="en-US"/>
        </w:rPr>
        <w:t>.</w:t>
      </w:r>
    </w:p>
    <w:p w:rsidR="005025EE" w:rsidRDefault="005025EE" w:rsidP="005025EE">
      <w:pPr>
        <w:pStyle w:val="a5"/>
        <w:numPr>
          <w:ilvl w:val="5"/>
          <w:numId w:val="30"/>
        </w:numPr>
        <w:shd w:val="clear" w:color="auto" w:fill="auto"/>
        <w:tabs>
          <w:tab w:val="left" w:pos="740"/>
        </w:tabs>
        <w:spacing w:before="0" w:line="480" w:lineRule="exact"/>
        <w:ind w:left="500"/>
        <w:jc w:val="left"/>
      </w:pPr>
      <w:r>
        <w:t>Маленький «блинчик» в сочетании с вращением шаг на «каблучок».</w:t>
      </w:r>
    </w:p>
    <w:p w:rsidR="005025EE" w:rsidRDefault="005025EE" w:rsidP="005025EE">
      <w:pPr>
        <w:pStyle w:val="a5"/>
        <w:numPr>
          <w:ilvl w:val="5"/>
          <w:numId w:val="30"/>
        </w:numPr>
        <w:shd w:val="clear" w:color="auto" w:fill="auto"/>
        <w:tabs>
          <w:tab w:val="left" w:pos="745"/>
        </w:tabs>
        <w:spacing w:before="0" w:line="480" w:lineRule="exact"/>
        <w:ind w:left="500"/>
        <w:jc w:val="left"/>
      </w:pPr>
      <w:r>
        <w:t>Дробные выстукивания в повороте в соединении с шагом на каблук,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780" w:right="40" w:firstLine="0"/>
        <w:jc w:val="left"/>
      </w:pPr>
      <w:r>
        <w:t>выносом ноги на каблук, «</w:t>
      </w:r>
      <w:proofErr w:type="spellStart"/>
      <w:r>
        <w:t>ковырялочкой</w:t>
      </w:r>
      <w:proofErr w:type="spellEnd"/>
      <w:r>
        <w:t>» с выбиванием ноги в сторону.</w:t>
      </w:r>
    </w:p>
    <w:p w:rsidR="005025EE" w:rsidRDefault="005025EE" w:rsidP="005025EE">
      <w:pPr>
        <w:pStyle w:val="a5"/>
        <w:numPr>
          <w:ilvl w:val="5"/>
          <w:numId w:val="30"/>
        </w:numPr>
        <w:shd w:val="clear" w:color="auto" w:fill="auto"/>
        <w:tabs>
          <w:tab w:val="left" w:pos="740"/>
        </w:tabs>
        <w:spacing w:before="0" w:after="420" w:line="480" w:lineRule="exact"/>
        <w:ind w:left="500"/>
        <w:jc w:val="left"/>
      </w:pPr>
      <w:r>
        <w:t>Мужские вращения с использованием пройденного материала.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</w:pPr>
      <w:bookmarkStart w:id="28" w:name="bookmark29"/>
      <w:r>
        <w:t>Вращения по кругу</w:t>
      </w:r>
      <w:bookmarkEnd w:id="28"/>
    </w:p>
    <w:p w:rsidR="005025EE" w:rsidRDefault="005025EE" w:rsidP="005025EE">
      <w:pPr>
        <w:pStyle w:val="a5"/>
        <w:numPr>
          <w:ilvl w:val="6"/>
          <w:numId w:val="30"/>
        </w:numPr>
        <w:shd w:val="clear" w:color="auto" w:fill="auto"/>
        <w:tabs>
          <w:tab w:val="left" w:pos="1174"/>
        </w:tabs>
        <w:spacing w:before="0" w:line="480" w:lineRule="exact"/>
        <w:ind w:left="20" w:firstLine="760"/>
        <w:jc w:val="both"/>
      </w:pPr>
      <w:r>
        <w:t xml:space="preserve">Приемом </w:t>
      </w:r>
      <w:proofErr w:type="gramStart"/>
      <w:r>
        <w:t>шаг</w:t>
      </w:r>
      <w:proofErr w:type="gramEnd"/>
      <w:r>
        <w:rPr>
          <w:lang w:eastAsia="en-US"/>
        </w:rPr>
        <w:t>-</w:t>
      </w:r>
      <w:proofErr w:type="spellStart"/>
      <w:r>
        <w:rPr>
          <w:lang w:val="en-US" w:eastAsia="en-US"/>
        </w:rPr>
        <w:t>retere</w:t>
      </w:r>
      <w:proofErr w:type="spellEnd"/>
      <w:r>
        <w:rPr>
          <w:lang w:eastAsia="en-US"/>
        </w:rPr>
        <w:t xml:space="preserve">, </w:t>
      </w:r>
      <w:r>
        <w:t>вращение за один шаг.</w:t>
      </w:r>
    </w:p>
    <w:p w:rsidR="005025EE" w:rsidRDefault="005025EE" w:rsidP="005025EE">
      <w:pPr>
        <w:pStyle w:val="a5"/>
        <w:numPr>
          <w:ilvl w:val="6"/>
          <w:numId w:val="30"/>
        </w:numPr>
        <w:shd w:val="clear" w:color="auto" w:fill="auto"/>
        <w:tabs>
          <w:tab w:val="left" w:pos="1198"/>
        </w:tabs>
        <w:spacing w:before="0" w:line="480" w:lineRule="exact"/>
        <w:ind w:left="20" w:firstLine="760"/>
        <w:jc w:val="both"/>
      </w:pPr>
      <w:r>
        <w:lastRenderedPageBreak/>
        <w:t>Подскоки, вращение за один шаг.</w:t>
      </w:r>
    </w:p>
    <w:p w:rsidR="005025EE" w:rsidRDefault="005025EE" w:rsidP="005025EE">
      <w:pPr>
        <w:pStyle w:val="a5"/>
        <w:numPr>
          <w:ilvl w:val="6"/>
          <w:numId w:val="30"/>
        </w:numPr>
        <w:shd w:val="clear" w:color="auto" w:fill="auto"/>
        <w:tabs>
          <w:tab w:val="left" w:pos="1193"/>
        </w:tabs>
        <w:spacing w:before="0" w:line="480" w:lineRule="exact"/>
        <w:ind w:left="20" w:firstLine="760"/>
        <w:jc w:val="both"/>
      </w:pPr>
      <w:r>
        <w:t>Маленькие «блинчики», поворот за один шаг.</w:t>
      </w:r>
    </w:p>
    <w:p w:rsidR="005025EE" w:rsidRDefault="005025EE" w:rsidP="005025EE">
      <w:pPr>
        <w:pStyle w:val="a5"/>
        <w:numPr>
          <w:ilvl w:val="6"/>
          <w:numId w:val="30"/>
        </w:numPr>
        <w:shd w:val="clear" w:color="auto" w:fill="auto"/>
        <w:tabs>
          <w:tab w:val="left" w:pos="1198"/>
        </w:tabs>
        <w:spacing w:before="0" w:line="480" w:lineRule="exact"/>
        <w:ind w:left="20" w:firstLine="760"/>
        <w:jc w:val="both"/>
      </w:pPr>
      <w:r>
        <w:t>Большие «блинчики», аналогично.</w:t>
      </w:r>
    </w:p>
    <w:p w:rsidR="005025EE" w:rsidRDefault="005025EE" w:rsidP="005025EE">
      <w:pPr>
        <w:pStyle w:val="a5"/>
        <w:numPr>
          <w:ilvl w:val="6"/>
          <w:numId w:val="30"/>
        </w:numPr>
        <w:shd w:val="clear" w:color="auto" w:fill="auto"/>
        <w:tabs>
          <w:tab w:val="left" w:pos="1188"/>
        </w:tabs>
        <w:spacing w:before="0" w:line="480" w:lineRule="exact"/>
        <w:ind w:left="20" w:firstLine="760"/>
        <w:jc w:val="both"/>
      </w:pPr>
      <w:r>
        <w:t>Бег по 1 прямой позиции.</w:t>
      </w:r>
    </w:p>
    <w:p w:rsidR="005025EE" w:rsidRDefault="005025EE" w:rsidP="005025EE">
      <w:pPr>
        <w:pStyle w:val="a5"/>
        <w:numPr>
          <w:ilvl w:val="6"/>
          <w:numId w:val="30"/>
        </w:numPr>
        <w:shd w:val="clear" w:color="auto" w:fill="auto"/>
        <w:tabs>
          <w:tab w:val="left" w:pos="1193"/>
        </w:tabs>
        <w:spacing w:before="0" w:line="480" w:lineRule="exact"/>
        <w:ind w:left="20" w:firstLine="760"/>
        <w:jc w:val="both"/>
      </w:pPr>
      <w:r>
        <w:t>Бег с выбрасыванием ноги вперед.</w:t>
      </w:r>
    </w:p>
    <w:p w:rsidR="005025EE" w:rsidRDefault="005025EE" w:rsidP="005025EE">
      <w:pPr>
        <w:pStyle w:val="a5"/>
        <w:numPr>
          <w:ilvl w:val="6"/>
          <w:numId w:val="30"/>
        </w:numPr>
        <w:shd w:val="clear" w:color="auto" w:fill="auto"/>
        <w:tabs>
          <w:tab w:val="left" w:pos="1202"/>
        </w:tabs>
        <w:spacing w:before="0" w:line="480" w:lineRule="exact"/>
        <w:ind w:left="20" w:firstLine="760"/>
        <w:jc w:val="both"/>
      </w:pPr>
      <w:r>
        <w:t>«Шаг-каблучок», вращение за один шаг.</w:t>
      </w:r>
    </w:p>
    <w:p w:rsidR="005025EE" w:rsidRDefault="005025EE" w:rsidP="005025EE">
      <w:pPr>
        <w:pStyle w:val="a5"/>
        <w:numPr>
          <w:ilvl w:val="6"/>
          <w:numId w:val="30"/>
        </w:numPr>
        <w:shd w:val="clear" w:color="auto" w:fill="auto"/>
        <w:tabs>
          <w:tab w:val="left" w:pos="1153"/>
        </w:tabs>
        <w:spacing w:before="0" w:line="480" w:lineRule="exact"/>
        <w:ind w:left="20" w:right="40" w:firstLine="760"/>
        <w:jc w:val="both"/>
      </w:pPr>
      <w:r>
        <w:rPr>
          <w:lang w:val="en-US" w:eastAsia="en-US"/>
        </w:rPr>
        <w:t>Tour</w:t>
      </w:r>
      <w:r>
        <w:rPr>
          <w:lang w:eastAsia="en-US"/>
        </w:rPr>
        <w:t>-</w:t>
      </w:r>
      <w:r>
        <w:rPr>
          <w:lang w:val="en-US" w:eastAsia="en-US"/>
        </w:rPr>
        <w:t>pique</w:t>
      </w:r>
      <w:r w:rsidRPr="005025EE">
        <w:rPr>
          <w:lang w:eastAsia="en-US"/>
        </w:rPr>
        <w:t xml:space="preserve"> </w:t>
      </w:r>
      <w:r>
        <w:t>в раскладке с рукой за голову (украинское), с платочком (русское) в 3 позицию.</w:t>
      </w:r>
    </w:p>
    <w:p w:rsidR="005025EE" w:rsidRDefault="005025EE" w:rsidP="005025EE">
      <w:pPr>
        <w:pStyle w:val="a5"/>
        <w:numPr>
          <w:ilvl w:val="6"/>
          <w:numId w:val="30"/>
        </w:numPr>
        <w:shd w:val="clear" w:color="auto" w:fill="auto"/>
        <w:tabs>
          <w:tab w:val="left" w:pos="1162"/>
        </w:tabs>
        <w:spacing w:before="0" w:line="480" w:lineRule="exact"/>
        <w:ind w:left="20" w:right="40" w:firstLine="760"/>
        <w:jc w:val="both"/>
      </w:pPr>
      <w:r>
        <w:t xml:space="preserve">Двойная дробь в повороте с </w:t>
      </w:r>
      <w:proofErr w:type="spellStart"/>
      <w:r>
        <w:t>переступаниями</w:t>
      </w:r>
      <w:proofErr w:type="spellEnd"/>
      <w:r>
        <w:t xml:space="preserve"> через «</w:t>
      </w:r>
      <w:proofErr w:type="spellStart"/>
      <w:r>
        <w:t>ковырялочку</w:t>
      </w:r>
      <w:proofErr w:type="spellEnd"/>
      <w:r>
        <w:t>». Мужские трюковые вращения.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</w:pPr>
      <w:bookmarkStart w:id="29" w:name="bookmark30"/>
      <w:r>
        <w:t>Изучаемые танцы:</w:t>
      </w:r>
      <w:bookmarkEnd w:id="29"/>
    </w:p>
    <w:p w:rsidR="005025EE" w:rsidRDefault="005025EE" w:rsidP="005025EE">
      <w:pPr>
        <w:pStyle w:val="30"/>
        <w:shd w:val="clear" w:color="auto" w:fill="auto"/>
        <w:spacing w:line="480" w:lineRule="exact"/>
        <w:ind w:left="20" w:right="4220"/>
      </w:pPr>
      <w:r>
        <w:t>Русские танцы. Танцы местной традиции Танцы народов Поволжья Итальянские танцы Испанские танцы Мексиканские танцы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416" w:line="485" w:lineRule="exact"/>
        <w:ind w:left="20" w:right="20" w:firstLine="0"/>
        <w:jc w:val="both"/>
      </w:pPr>
      <w:bookmarkStart w:id="30" w:name="bookmark31"/>
      <w:r>
        <w:t>По окончании четвертого года обучения учащиеся должны знать и уметь:</w:t>
      </w:r>
      <w:bookmarkEnd w:id="30"/>
    </w:p>
    <w:p w:rsidR="005025EE" w:rsidRDefault="005025EE" w:rsidP="005025EE">
      <w:pPr>
        <w:pStyle w:val="a5"/>
        <w:numPr>
          <w:ilvl w:val="0"/>
          <w:numId w:val="32"/>
        </w:numPr>
        <w:shd w:val="clear" w:color="auto" w:fill="auto"/>
        <w:tabs>
          <w:tab w:val="left" w:pos="270"/>
        </w:tabs>
        <w:spacing w:before="0" w:line="490" w:lineRule="exact"/>
        <w:ind w:left="20" w:right="20"/>
        <w:jc w:val="both"/>
      </w:pPr>
      <w:r>
        <w:t>исполнять грамотно выразительно и технично экзерсис у станка и на середине зала;</w:t>
      </w:r>
    </w:p>
    <w:p w:rsidR="005025EE" w:rsidRDefault="005025EE" w:rsidP="005025EE">
      <w:pPr>
        <w:pStyle w:val="a5"/>
        <w:numPr>
          <w:ilvl w:val="0"/>
          <w:numId w:val="32"/>
        </w:numPr>
        <w:shd w:val="clear" w:color="auto" w:fill="auto"/>
        <w:tabs>
          <w:tab w:val="left" w:pos="342"/>
        </w:tabs>
        <w:spacing w:before="0" w:line="480" w:lineRule="exact"/>
        <w:ind w:left="20" w:right="20"/>
        <w:jc w:val="both"/>
      </w:pPr>
      <w:r>
        <w:t>передавать национальный характер русского танца, танцев народов Поволжья, итальянского, испанского, мексиканского танцев;</w:t>
      </w:r>
    </w:p>
    <w:p w:rsidR="005025EE" w:rsidRDefault="005025EE" w:rsidP="005025EE">
      <w:pPr>
        <w:pStyle w:val="a5"/>
        <w:numPr>
          <w:ilvl w:val="0"/>
          <w:numId w:val="32"/>
        </w:numPr>
        <w:shd w:val="clear" w:color="auto" w:fill="auto"/>
        <w:tabs>
          <w:tab w:val="left" w:pos="361"/>
        </w:tabs>
        <w:spacing w:before="0" w:line="480" w:lineRule="exact"/>
        <w:ind w:left="20" w:right="20"/>
        <w:jc w:val="both"/>
      </w:pPr>
      <w:r>
        <w:t>ориентироваться в пространстве во время движения танцевальных комбинаций и этюдных форм;</w:t>
      </w:r>
    </w:p>
    <w:p w:rsidR="005025EE" w:rsidRDefault="005025EE" w:rsidP="005025EE">
      <w:pPr>
        <w:pStyle w:val="a5"/>
        <w:numPr>
          <w:ilvl w:val="0"/>
          <w:numId w:val="32"/>
        </w:numPr>
        <w:shd w:val="clear" w:color="auto" w:fill="auto"/>
        <w:tabs>
          <w:tab w:val="left" w:pos="274"/>
        </w:tabs>
        <w:spacing w:before="0" w:line="480" w:lineRule="exact"/>
        <w:ind w:left="20" w:right="20"/>
        <w:jc w:val="both"/>
      </w:pPr>
      <w:r>
        <w:t>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5025EE" w:rsidRDefault="005025EE" w:rsidP="005025EE">
      <w:pPr>
        <w:pStyle w:val="a5"/>
        <w:numPr>
          <w:ilvl w:val="0"/>
          <w:numId w:val="32"/>
        </w:numPr>
        <w:shd w:val="clear" w:color="auto" w:fill="auto"/>
        <w:tabs>
          <w:tab w:val="left" w:pos="553"/>
        </w:tabs>
        <w:spacing w:before="0" w:after="420" w:line="480" w:lineRule="exact"/>
        <w:ind w:left="20" w:right="20"/>
        <w:jc w:val="both"/>
      </w:pPr>
      <w:r>
        <w:t>правильно распределять силы во время исполнения танцевальных композиций, воспитывать выносливость.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3320" w:firstLine="0"/>
      </w:pPr>
      <w:bookmarkStart w:id="31" w:name="bookmark32"/>
      <w:r>
        <w:lastRenderedPageBreak/>
        <w:t>Пятый год обучения</w:t>
      </w:r>
      <w:bookmarkEnd w:id="31"/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  <w:jc w:val="both"/>
      </w:pPr>
      <w:bookmarkStart w:id="32" w:name="bookmark33"/>
      <w:r>
        <w:t>Экзерсис у станка</w:t>
      </w:r>
      <w:bookmarkEnd w:id="32"/>
    </w:p>
    <w:p w:rsidR="005025EE" w:rsidRDefault="005025EE" w:rsidP="005025EE">
      <w:pPr>
        <w:pStyle w:val="a5"/>
        <w:numPr>
          <w:ilvl w:val="1"/>
          <w:numId w:val="32"/>
        </w:numPr>
        <w:shd w:val="clear" w:color="auto" w:fill="auto"/>
        <w:tabs>
          <w:tab w:val="left" w:pos="250"/>
        </w:tabs>
        <w:spacing w:before="0" w:line="480" w:lineRule="exact"/>
        <w:ind w:left="20"/>
        <w:jc w:val="both"/>
      </w:pPr>
      <w:proofErr w:type="spellStart"/>
      <w:r>
        <w:rPr>
          <w:lang w:val="en-US" w:eastAsia="en-US"/>
        </w:rPr>
        <w:t>Demi</w:t>
      </w:r>
      <w:proofErr w:type="spellEnd"/>
      <w:r w:rsidRPr="005025EE">
        <w:rPr>
          <w:lang w:eastAsia="en-US"/>
        </w:rPr>
        <w:t xml:space="preserve"> </w:t>
      </w:r>
      <w:r>
        <w:rPr>
          <w:lang w:val="en-US" w:eastAsia="en-US"/>
        </w:rPr>
        <w:t>plies</w:t>
      </w:r>
      <w:r w:rsidRPr="005025EE">
        <w:rPr>
          <w:lang w:eastAsia="en-US"/>
        </w:rPr>
        <w:t xml:space="preserve"> </w:t>
      </w:r>
      <w:r>
        <w:t xml:space="preserve">и </w:t>
      </w:r>
      <w:r>
        <w:rPr>
          <w:lang w:val="en-US" w:eastAsia="en-US"/>
        </w:rPr>
        <w:t>grand</w:t>
      </w:r>
      <w:r w:rsidRPr="005025EE">
        <w:rPr>
          <w:lang w:eastAsia="en-US"/>
        </w:rPr>
        <w:t xml:space="preserve"> </w:t>
      </w:r>
      <w:r>
        <w:rPr>
          <w:lang w:val="en-US" w:eastAsia="en-US"/>
        </w:rPr>
        <w:t>plies</w:t>
      </w:r>
      <w:r w:rsidRPr="005025EE">
        <w:rPr>
          <w:lang w:eastAsia="en-US"/>
        </w:rPr>
        <w:t xml:space="preserve"> </w:t>
      </w:r>
      <w:r>
        <w:t>(полуприседания и приседания).</w:t>
      </w:r>
    </w:p>
    <w:p w:rsidR="005025EE" w:rsidRDefault="005025EE" w:rsidP="005025EE">
      <w:pPr>
        <w:pStyle w:val="a5"/>
        <w:numPr>
          <w:ilvl w:val="1"/>
          <w:numId w:val="32"/>
        </w:numPr>
        <w:shd w:val="clear" w:color="auto" w:fill="auto"/>
        <w:tabs>
          <w:tab w:val="left" w:pos="342"/>
        </w:tabs>
        <w:spacing w:before="0" w:line="480" w:lineRule="exact"/>
        <w:ind w:left="20"/>
        <w:jc w:val="both"/>
      </w:pPr>
      <w:r>
        <w:rPr>
          <w:lang w:val="en-US" w:eastAsia="en-US"/>
        </w:rPr>
        <w:t>Battements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tendus</w:t>
      </w:r>
      <w:proofErr w:type="spellEnd"/>
      <w:r w:rsidRPr="005025EE">
        <w:rPr>
          <w:lang w:eastAsia="en-US"/>
        </w:rPr>
        <w:t xml:space="preserve"> </w:t>
      </w:r>
      <w:r>
        <w:t>(скольжение ногой по полу).</w:t>
      </w:r>
    </w:p>
    <w:p w:rsidR="005025EE" w:rsidRDefault="005025EE" w:rsidP="005025EE">
      <w:pPr>
        <w:pStyle w:val="a5"/>
        <w:numPr>
          <w:ilvl w:val="1"/>
          <w:numId w:val="32"/>
        </w:numPr>
        <w:shd w:val="clear" w:color="auto" w:fill="auto"/>
        <w:tabs>
          <w:tab w:val="left" w:pos="433"/>
        </w:tabs>
        <w:spacing w:before="0" w:line="480" w:lineRule="exact"/>
        <w:ind w:left="20"/>
        <w:jc w:val="both"/>
      </w:pPr>
      <w:r>
        <w:rPr>
          <w:lang w:val="en-US" w:eastAsia="en-US"/>
        </w:rPr>
        <w:t xml:space="preserve">Pas </w:t>
      </w:r>
      <w:proofErr w:type="spellStart"/>
      <w:r>
        <w:rPr>
          <w:lang w:val="en-US" w:eastAsia="en-US"/>
        </w:rPr>
        <w:t>tortille</w:t>
      </w:r>
      <w:proofErr w:type="spellEnd"/>
      <w:r>
        <w:rPr>
          <w:lang w:val="en-US" w:eastAsia="en-US"/>
        </w:rPr>
        <w:t xml:space="preserve"> </w:t>
      </w:r>
      <w:r>
        <w:t>(развороты стоп).</w:t>
      </w:r>
    </w:p>
    <w:p w:rsidR="005025EE" w:rsidRDefault="005025EE" w:rsidP="005025EE">
      <w:pPr>
        <w:pStyle w:val="a5"/>
        <w:numPr>
          <w:ilvl w:val="1"/>
          <w:numId w:val="32"/>
        </w:numPr>
        <w:shd w:val="clear" w:color="auto" w:fill="auto"/>
        <w:tabs>
          <w:tab w:val="left" w:pos="452"/>
        </w:tabs>
        <w:spacing w:before="0" w:line="480" w:lineRule="exact"/>
        <w:ind w:left="20"/>
        <w:jc w:val="both"/>
        <w:rPr>
          <w:lang w:val="en-US"/>
        </w:rPr>
      </w:pPr>
      <w:proofErr w:type="spellStart"/>
      <w:r>
        <w:rPr>
          <w:lang w:val="en-US" w:eastAsia="en-US"/>
        </w:rPr>
        <w:t>Battemets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tendus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jetes</w:t>
      </w:r>
      <w:proofErr w:type="spellEnd"/>
      <w:r>
        <w:rPr>
          <w:lang w:val="en-US" w:eastAsia="en-US"/>
        </w:rPr>
        <w:t xml:space="preserve"> </w:t>
      </w:r>
      <w:r>
        <w:rPr>
          <w:lang w:val="en-US"/>
        </w:rPr>
        <w:t>(</w:t>
      </w:r>
      <w:r>
        <w:t>маленькие</w:t>
      </w:r>
      <w:r>
        <w:rPr>
          <w:lang w:val="en-US"/>
        </w:rPr>
        <w:t xml:space="preserve"> </w:t>
      </w:r>
      <w:r>
        <w:t>броски</w:t>
      </w:r>
      <w:r>
        <w:rPr>
          <w:lang w:val="en-US"/>
        </w:rPr>
        <w:t>).</w:t>
      </w:r>
    </w:p>
    <w:p w:rsidR="005025EE" w:rsidRDefault="005025EE" w:rsidP="005025EE">
      <w:pPr>
        <w:pStyle w:val="a5"/>
        <w:numPr>
          <w:ilvl w:val="1"/>
          <w:numId w:val="32"/>
        </w:numPr>
        <w:shd w:val="clear" w:color="auto" w:fill="auto"/>
        <w:tabs>
          <w:tab w:val="left" w:pos="356"/>
        </w:tabs>
        <w:spacing w:before="0" w:line="480" w:lineRule="exact"/>
        <w:ind w:left="20"/>
        <w:jc w:val="both"/>
      </w:pPr>
      <w:proofErr w:type="spellStart"/>
      <w:r>
        <w:rPr>
          <w:lang w:val="en-US" w:eastAsia="en-US"/>
        </w:rPr>
        <w:t>Flic</w:t>
      </w:r>
      <w:proofErr w:type="spellEnd"/>
      <w:r>
        <w:rPr>
          <w:lang w:eastAsia="en-US"/>
        </w:rPr>
        <w:t>-</w:t>
      </w:r>
      <w:proofErr w:type="spellStart"/>
      <w:r>
        <w:rPr>
          <w:lang w:val="en-US" w:eastAsia="en-US"/>
        </w:rPr>
        <w:t>flac</w:t>
      </w:r>
      <w:proofErr w:type="spellEnd"/>
      <w:r w:rsidRPr="005025EE">
        <w:rPr>
          <w:lang w:eastAsia="en-US"/>
        </w:rPr>
        <w:t xml:space="preserve"> </w:t>
      </w:r>
      <w:r>
        <w:t>(мазок к себе от себя).</w:t>
      </w:r>
    </w:p>
    <w:p w:rsidR="005025EE" w:rsidRDefault="005025EE" w:rsidP="005025EE">
      <w:pPr>
        <w:pStyle w:val="a5"/>
        <w:numPr>
          <w:ilvl w:val="1"/>
          <w:numId w:val="32"/>
        </w:numPr>
        <w:shd w:val="clear" w:color="auto" w:fill="auto"/>
        <w:tabs>
          <w:tab w:val="left" w:pos="447"/>
        </w:tabs>
        <w:spacing w:before="0" w:line="480" w:lineRule="exact"/>
        <w:ind w:left="20"/>
        <w:jc w:val="both"/>
      </w:pPr>
      <w:proofErr w:type="spellStart"/>
      <w:r>
        <w:rPr>
          <w:lang w:val="en-US" w:eastAsia="en-US"/>
        </w:rPr>
        <w:t>Rond</w:t>
      </w:r>
      <w:proofErr w:type="spellEnd"/>
      <w:r w:rsidRPr="005025EE">
        <w:rPr>
          <w:lang w:eastAsia="en-US"/>
        </w:rPr>
        <w:t xml:space="preserve"> </w:t>
      </w:r>
      <w:r>
        <w:rPr>
          <w:lang w:val="en-US" w:eastAsia="en-US"/>
        </w:rPr>
        <w:t>de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jambe</w:t>
      </w:r>
      <w:proofErr w:type="spellEnd"/>
      <w:r w:rsidRPr="005025EE">
        <w:rPr>
          <w:lang w:eastAsia="en-US"/>
        </w:rPr>
        <w:t xml:space="preserve"> </w:t>
      </w:r>
      <w:r>
        <w:rPr>
          <w:lang w:val="en-US" w:eastAsia="en-US"/>
        </w:rPr>
        <w:t>par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terre</w:t>
      </w:r>
      <w:proofErr w:type="spellEnd"/>
      <w:r w:rsidRPr="005025EE">
        <w:rPr>
          <w:lang w:eastAsia="en-US"/>
        </w:rPr>
        <w:t xml:space="preserve"> </w:t>
      </w:r>
      <w:r>
        <w:t>(круговые скольжения по полу).</w:t>
      </w:r>
    </w:p>
    <w:p w:rsidR="005025EE" w:rsidRDefault="005025EE" w:rsidP="005025EE">
      <w:pPr>
        <w:pStyle w:val="a5"/>
        <w:numPr>
          <w:ilvl w:val="1"/>
          <w:numId w:val="32"/>
        </w:numPr>
        <w:shd w:val="clear" w:color="auto" w:fill="auto"/>
        <w:tabs>
          <w:tab w:val="left" w:pos="538"/>
        </w:tabs>
        <w:spacing w:before="0" w:line="480" w:lineRule="exact"/>
        <w:ind w:left="20"/>
        <w:jc w:val="both"/>
      </w:pPr>
      <w:r>
        <w:t>Маленькое каблучное.</w:t>
      </w:r>
    </w:p>
    <w:p w:rsidR="005025EE" w:rsidRDefault="005025EE" w:rsidP="005025EE">
      <w:pPr>
        <w:pStyle w:val="a5"/>
        <w:numPr>
          <w:ilvl w:val="1"/>
          <w:numId w:val="32"/>
        </w:numPr>
        <w:shd w:val="clear" w:color="auto" w:fill="auto"/>
        <w:tabs>
          <w:tab w:val="left" w:pos="630"/>
        </w:tabs>
        <w:spacing w:before="0" w:line="480" w:lineRule="exact"/>
        <w:ind w:left="20"/>
        <w:jc w:val="both"/>
      </w:pPr>
      <w:r>
        <w:t>Большое каблучное.</w:t>
      </w:r>
    </w:p>
    <w:p w:rsidR="005025EE" w:rsidRDefault="005025EE" w:rsidP="005025EE">
      <w:pPr>
        <w:pStyle w:val="a5"/>
        <w:numPr>
          <w:ilvl w:val="1"/>
          <w:numId w:val="32"/>
        </w:numPr>
        <w:shd w:val="clear" w:color="auto" w:fill="auto"/>
        <w:tabs>
          <w:tab w:val="left" w:pos="452"/>
        </w:tabs>
        <w:spacing w:before="0" w:line="480" w:lineRule="exact"/>
        <w:ind w:left="20"/>
        <w:jc w:val="both"/>
      </w:pPr>
      <w:proofErr w:type="spellStart"/>
      <w:r>
        <w:rPr>
          <w:lang w:val="en-US" w:eastAsia="en-US"/>
        </w:rPr>
        <w:t>Battemets</w:t>
      </w:r>
      <w:proofErr w:type="spellEnd"/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fondus</w:t>
      </w:r>
      <w:proofErr w:type="spellEnd"/>
      <w:r w:rsidRPr="005025EE">
        <w:rPr>
          <w:lang w:eastAsia="en-US"/>
        </w:rPr>
        <w:t xml:space="preserve"> </w:t>
      </w:r>
      <w:r>
        <w:t>(мягкое, тающее движение).</w:t>
      </w:r>
    </w:p>
    <w:p w:rsidR="005025EE" w:rsidRDefault="005025EE" w:rsidP="005025EE">
      <w:pPr>
        <w:pStyle w:val="a5"/>
        <w:numPr>
          <w:ilvl w:val="1"/>
          <w:numId w:val="32"/>
        </w:numPr>
        <w:shd w:val="clear" w:color="auto" w:fill="auto"/>
        <w:tabs>
          <w:tab w:val="left" w:pos="370"/>
        </w:tabs>
        <w:spacing w:before="0" w:line="480" w:lineRule="exact"/>
        <w:ind w:left="20"/>
        <w:jc w:val="both"/>
      </w:pPr>
      <w:r>
        <w:t>«Веревочка».</w:t>
      </w:r>
    </w:p>
    <w:p w:rsidR="005025EE" w:rsidRDefault="005025EE" w:rsidP="005025EE">
      <w:pPr>
        <w:pStyle w:val="a5"/>
        <w:numPr>
          <w:ilvl w:val="1"/>
          <w:numId w:val="32"/>
        </w:numPr>
        <w:shd w:val="clear" w:color="auto" w:fill="auto"/>
        <w:tabs>
          <w:tab w:val="left" w:pos="452"/>
        </w:tabs>
        <w:spacing w:before="0" w:line="480" w:lineRule="exact"/>
        <w:ind w:left="20"/>
        <w:jc w:val="both"/>
      </w:pPr>
      <w:proofErr w:type="spellStart"/>
      <w:r>
        <w:rPr>
          <w:lang w:val="en-US" w:eastAsia="en-US"/>
        </w:rPr>
        <w:t>Battment</w:t>
      </w:r>
      <w:proofErr w:type="spellEnd"/>
      <w:r>
        <w:rPr>
          <w:lang w:val="en-US" w:eastAsia="en-US"/>
        </w:rPr>
        <w:t xml:space="preserve"> </w:t>
      </w:r>
      <w:proofErr w:type="spellStart"/>
      <w:proofErr w:type="gramStart"/>
      <w:r>
        <w:rPr>
          <w:lang w:val="en-US" w:eastAsia="en-US"/>
        </w:rPr>
        <w:t>developpe</w:t>
      </w:r>
      <w:proofErr w:type="spellEnd"/>
      <w:r>
        <w:rPr>
          <w:lang w:val="en-US" w:eastAsia="en-US"/>
        </w:rPr>
        <w:t xml:space="preserve"> </w:t>
      </w:r>
      <w:r>
        <w:t>.</w:t>
      </w:r>
      <w:proofErr w:type="gramEnd"/>
    </w:p>
    <w:p w:rsidR="005025EE" w:rsidRDefault="005025EE" w:rsidP="005025EE">
      <w:pPr>
        <w:pStyle w:val="a5"/>
        <w:numPr>
          <w:ilvl w:val="1"/>
          <w:numId w:val="32"/>
        </w:numPr>
        <w:shd w:val="clear" w:color="auto" w:fill="auto"/>
        <w:tabs>
          <w:tab w:val="left" w:pos="553"/>
        </w:tabs>
        <w:spacing w:before="0" w:line="480" w:lineRule="exact"/>
        <w:ind w:left="20"/>
        <w:jc w:val="both"/>
      </w:pPr>
      <w:r>
        <w:t>Дробные выстукивания.</w:t>
      </w:r>
    </w:p>
    <w:p w:rsidR="005025EE" w:rsidRDefault="005025EE" w:rsidP="005025EE">
      <w:pPr>
        <w:pStyle w:val="a5"/>
        <w:numPr>
          <w:ilvl w:val="1"/>
          <w:numId w:val="32"/>
        </w:numPr>
        <w:shd w:val="clear" w:color="auto" w:fill="auto"/>
        <w:tabs>
          <w:tab w:val="left" w:pos="644"/>
        </w:tabs>
        <w:spacing w:before="0" w:line="480" w:lineRule="exact"/>
        <w:ind w:left="20"/>
        <w:jc w:val="both"/>
        <w:rPr>
          <w:lang w:val="en-US"/>
        </w:rPr>
      </w:pPr>
      <w:proofErr w:type="spellStart"/>
      <w:r>
        <w:rPr>
          <w:lang w:val="en-US" w:eastAsia="en-US"/>
        </w:rPr>
        <w:t>Grands</w:t>
      </w:r>
      <w:proofErr w:type="spellEnd"/>
      <w:r>
        <w:rPr>
          <w:lang w:val="en-US" w:eastAsia="en-US"/>
        </w:rPr>
        <w:t xml:space="preserve"> battements </w:t>
      </w:r>
      <w:proofErr w:type="spellStart"/>
      <w:r>
        <w:rPr>
          <w:lang w:val="en-US" w:eastAsia="en-US"/>
        </w:rPr>
        <w:t>jetes</w:t>
      </w:r>
      <w:proofErr w:type="spellEnd"/>
      <w:r>
        <w:rPr>
          <w:lang w:val="en-US" w:eastAsia="en-US"/>
        </w:rPr>
        <w:t xml:space="preserve"> </w:t>
      </w:r>
      <w:r>
        <w:rPr>
          <w:lang w:val="en-US"/>
        </w:rPr>
        <w:t>(</w:t>
      </w:r>
      <w:r>
        <w:t>большие</w:t>
      </w:r>
      <w:r>
        <w:rPr>
          <w:lang w:val="en-US"/>
        </w:rPr>
        <w:t xml:space="preserve"> </w:t>
      </w:r>
      <w:r>
        <w:t>броски</w:t>
      </w:r>
      <w:r>
        <w:rPr>
          <w:lang w:val="en-US"/>
        </w:rPr>
        <w:t xml:space="preserve"> </w:t>
      </w:r>
      <w:r>
        <w:t>ногой</w:t>
      </w:r>
      <w:r>
        <w:rPr>
          <w:lang w:val="en-US"/>
        </w:rPr>
        <w:t>).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firstLine="0"/>
      </w:pPr>
      <w:bookmarkStart w:id="33" w:name="bookmark34"/>
      <w:r>
        <w:t>Экзерсис на середине зала</w:t>
      </w:r>
      <w:bookmarkEnd w:id="33"/>
    </w:p>
    <w:p w:rsidR="005025EE" w:rsidRDefault="005025EE" w:rsidP="005025EE">
      <w:pPr>
        <w:pStyle w:val="a5"/>
        <w:numPr>
          <w:ilvl w:val="2"/>
          <w:numId w:val="32"/>
        </w:numPr>
        <w:shd w:val="clear" w:color="auto" w:fill="auto"/>
        <w:tabs>
          <w:tab w:val="left" w:pos="1123"/>
        </w:tabs>
        <w:spacing w:before="0" w:line="480" w:lineRule="exact"/>
        <w:ind w:firstLine="720"/>
        <w:jc w:val="both"/>
      </w:pPr>
      <w:r>
        <w:t>«Праздничный поклон».</w:t>
      </w:r>
    </w:p>
    <w:p w:rsidR="005025EE" w:rsidRDefault="005025EE" w:rsidP="005025EE">
      <w:pPr>
        <w:pStyle w:val="a5"/>
        <w:numPr>
          <w:ilvl w:val="2"/>
          <w:numId w:val="32"/>
        </w:numPr>
        <w:shd w:val="clear" w:color="auto" w:fill="auto"/>
        <w:tabs>
          <w:tab w:val="left" w:pos="1138"/>
        </w:tabs>
        <w:spacing w:before="0" w:line="480" w:lineRule="exact"/>
        <w:ind w:firstLine="720"/>
        <w:jc w:val="both"/>
      </w:pPr>
      <w:proofErr w:type="spellStart"/>
      <w:r>
        <w:t>Припадания</w:t>
      </w:r>
      <w:proofErr w:type="spellEnd"/>
      <w:r>
        <w:t xml:space="preserve"> накрест (быстрое).</w:t>
      </w:r>
    </w:p>
    <w:p w:rsidR="005025EE" w:rsidRDefault="005025EE" w:rsidP="005025EE">
      <w:pPr>
        <w:pStyle w:val="a5"/>
        <w:numPr>
          <w:ilvl w:val="2"/>
          <w:numId w:val="32"/>
        </w:numPr>
        <w:shd w:val="clear" w:color="auto" w:fill="auto"/>
        <w:tabs>
          <w:tab w:val="left" w:pos="1138"/>
        </w:tabs>
        <w:spacing w:before="0" w:line="480" w:lineRule="exact"/>
        <w:ind w:firstLine="720"/>
        <w:jc w:val="both"/>
      </w:pPr>
      <w:r>
        <w:t>Ускоренная «</w:t>
      </w:r>
      <w:proofErr w:type="spellStart"/>
      <w:r>
        <w:t>гармошечка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 xml:space="preserve">без 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eastAsia="en-US"/>
        </w:rPr>
        <w:t xml:space="preserve">) </w:t>
      </w:r>
      <w:r>
        <w:t>вокруг себя;</w:t>
      </w:r>
    </w:p>
    <w:p w:rsidR="005025EE" w:rsidRDefault="005025EE" w:rsidP="005025EE">
      <w:pPr>
        <w:pStyle w:val="a5"/>
        <w:numPr>
          <w:ilvl w:val="2"/>
          <w:numId w:val="32"/>
        </w:numPr>
        <w:shd w:val="clear" w:color="auto" w:fill="auto"/>
        <w:tabs>
          <w:tab w:val="left" w:pos="1200"/>
        </w:tabs>
        <w:spacing w:before="0" w:line="480" w:lineRule="exact"/>
        <w:ind w:right="40" w:firstLine="720"/>
        <w:jc w:val="both"/>
      </w:pPr>
      <w:proofErr w:type="gramStart"/>
      <w:r>
        <w:t>Простая</w:t>
      </w:r>
      <w:proofErr w:type="gramEnd"/>
      <w:r>
        <w:t xml:space="preserve"> и двойная с поворотом на 360</w:t>
      </w:r>
      <w:r>
        <w:rPr>
          <w:vertAlign w:val="superscript"/>
        </w:rPr>
        <w:t>0</w:t>
      </w:r>
      <w:r>
        <w:t xml:space="preserve"> в приседании на </w:t>
      </w:r>
      <w:proofErr w:type="spellStart"/>
      <w:r>
        <w:t>полупальцах</w:t>
      </w:r>
      <w:proofErr w:type="spellEnd"/>
      <w:r>
        <w:t xml:space="preserve"> и на вытянутых ногах;</w:t>
      </w:r>
    </w:p>
    <w:p w:rsidR="005025EE" w:rsidRDefault="005025EE" w:rsidP="005025EE">
      <w:pPr>
        <w:pStyle w:val="a5"/>
        <w:numPr>
          <w:ilvl w:val="2"/>
          <w:numId w:val="32"/>
        </w:numPr>
        <w:shd w:val="clear" w:color="auto" w:fill="auto"/>
        <w:tabs>
          <w:tab w:val="left" w:pos="1210"/>
        </w:tabs>
        <w:spacing w:before="0" w:line="480" w:lineRule="exact"/>
        <w:ind w:firstLine="720"/>
        <w:jc w:val="both"/>
      </w:pPr>
      <w:r>
        <w:t>«</w:t>
      </w:r>
      <w:proofErr w:type="spellStart"/>
      <w:r>
        <w:t>Моталочка</w:t>
      </w:r>
      <w:proofErr w:type="spellEnd"/>
      <w:r>
        <w:t>» с поворотом.</w:t>
      </w:r>
    </w:p>
    <w:p w:rsidR="005025EE" w:rsidRDefault="005025EE" w:rsidP="005025EE">
      <w:pPr>
        <w:pStyle w:val="a5"/>
        <w:numPr>
          <w:ilvl w:val="2"/>
          <w:numId w:val="32"/>
        </w:numPr>
        <w:shd w:val="clear" w:color="auto" w:fill="auto"/>
        <w:tabs>
          <w:tab w:val="left" w:pos="1138"/>
        </w:tabs>
        <w:spacing w:before="0" w:line="480" w:lineRule="exact"/>
        <w:ind w:firstLine="720"/>
        <w:jc w:val="both"/>
      </w:pPr>
      <w:r>
        <w:t>Ход на ребро каблука с подбивкой и продвижением вперед.</w:t>
      </w:r>
    </w:p>
    <w:p w:rsidR="005025EE" w:rsidRDefault="005025EE" w:rsidP="005025EE">
      <w:pPr>
        <w:pStyle w:val="a5"/>
        <w:numPr>
          <w:ilvl w:val="2"/>
          <w:numId w:val="32"/>
        </w:numPr>
        <w:shd w:val="clear" w:color="auto" w:fill="auto"/>
        <w:tabs>
          <w:tab w:val="left" w:pos="1128"/>
        </w:tabs>
        <w:spacing w:before="0" w:line="480" w:lineRule="exact"/>
        <w:ind w:right="40" w:firstLine="720"/>
        <w:jc w:val="both"/>
      </w:pPr>
      <w:r>
        <w:t xml:space="preserve">Шаг-бег с наклоном в корпусе; бег с отбрасыванием ног назад с акцентированным исполнением; бег с поднятием согнутых ног вперед, как на месте, так и в продвижении; тот же бег в </w:t>
      </w:r>
      <w:proofErr w:type="spellStart"/>
      <w:r>
        <w:t>различом</w:t>
      </w:r>
      <w:proofErr w:type="spellEnd"/>
      <w:r>
        <w:t xml:space="preserve"> ритмическом </w:t>
      </w:r>
      <w:proofErr w:type="spellStart"/>
      <w:r>
        <w:t>рисунк</w:t>
      </w:r>
      <w:proofErr w:type="spellEnd"/>
    </w:p>
    <w:p w:rsidR="005025EE" w:rsidRDefault="005025EE" w:rsidP="005025EE">
      <w:pPr>
        <w:pStyle w:val="a5"/>
        <w:numPr>
          <w:ilvl w:val="2"/>
          <w:numId w:val="32"/>
        </w:numPr>
        <w:shd w:val="clear" w:color="auto" w:fill="auto"/>
        <w:tabs>
          <w:tab w:val="left" w:pos="1133"/>
        </w:tabs>
        <w:spacing w:before="0" w:line="480" w:lineRule="exact"/>
        <w:ind w:right="40" w:firstLine="720"/>
        <w:jc w:val="both"/>
      </w:pPr>
      <w:r>
        <w:t>Основные ходы танца «</w:t>
      </w:r>
      <w:proofErr w:type="spellStart"/>
      <w:r>
        <w:t>Матаня</w:t>
      </w:r>
      <w:proofErr w:type="spellEnd"/>
      <w:r>
        <w:t xml:space="preserve">» Орловской области и </w:t>
      </w:r>
      <w:proofErr w:type="spellStart"/>
      <w:r>
        <w:t>сопуствующие</w:t>
      </w:r>
      <w:proofErr w:type="spellEnd"/>
      <w:r>
        <w:t xml:space="preserve"> им движения рук.</w:t>
      </w:r>
    </w:p>
    <w:p w:rsidR="005025EE" w:rsidRDefault="005025EE" w:rsidP="005025EE">
      <w:pPr>
        <w:pStyle w:val="a5"/>
        <w:numPr>
          <w:ilvl w:val="2"/>
          <w:numId w:val="32"/>
        </w:numPr>
        <w:shd w:val="clear" w:color="auto" w:fill="auto"/>
        <w:tabs>
          <w:tab w:val="left" w:pos="1142"/>
        </w:tabs>
        <w:spacing w:before="0" w:line="480" w:lineRule="exact"/>
        <w:ind w:firstLine="720"/>
        <w:jc w:val="both"/>
      </w:pPr>
      <w:r>
        <w:t>Дробные выстукивания в характере танца «</w:t>
      </w:r>
      <w:proofErr w:type="spellStart"/>
      <w:r>
        <w:t>Матаня</w:t>
      </w:r>
      <w:proofErr w:type="spellEnd"/>
      <w:r>
        <w:t>» и «хлопушки».</w:t>
      </w:r>
    </w:p>
    <w:p w:rsidR="005025EE" w:rsidRDefault="005025EE" w:rsidP="005025EE">
      <w:pPr>
        <w:pStyle w:val="a5"/>
        <w:numPr>
          <w:ilvl w:val="2"/>
          <w:numId w:val="32"/>
        </w:numPr>
        <w:shd w:val="clear" w:color="auto" w:fill="auto"/>
        <w:tabs>
          <w:tab w:val="left" w:pos="1123"/>
        </w:tabs>
        <w:spacing w:before="0" w:line="480" w:lineRule="exact"/>
        <w:ind w:firstLine="720"/>
        <w:jc w:val="both"/>
      </w:pPr>
      <w:r>
        <w:t>Трюки мужского характера:</w:t>
      </w:r>
    </w:p>
    <w:p w:rsidR="005025EE" w:rsidRDefault="005025EE" w:rsidP="005025EE">
      <w:pPr>
        <w:pStyle w:val="a5"/>
        <w:numPr>
          <w:ilvl w:val="0"/>
          <w:numId w:val="34"/>
        </w:numPr>
        <w:shd w:val="clear" w:color="auto" w:fill="auto"/>
        <w:tabs>
          <w:tab w:val="left" w:pos="883"/>
        </w:tabs>
        <w:spacing w:before="0" w:line="480" w:lineRule="exact"/>
        <w:ind w:firstLine="720"/>
        <w:jc w:val="both"/>
      </w:pPr>
      <w:r>
        <w:lastRenderedPageBreak/>
        <w:t>«кольцо»;</w:t>
      </w:r>
    </w:p>
    <w:p w:rsidR="005025EE" w:rsidRDefault="005025EE" w:rsidP="005025EE">
      <w:pPr>
        <w:pStyle w:val="a5"/>
        <w:numPr>
          <w:ilvl w:val="0"/>
          <w:numId w:val="34"/>
        </w:numPr>
        <w:shd w:val="clear" w:color="auto" w:fill="auto"/>
        <w:tabs>
          <w:tab w:val="left" w:pos="883"/>
        </w:tabs>
        <w:spacing w:before="0" w:line="480" w:lineRule="exact"/>
        <w:ind w:firstLine="720"/>
        <w:jc w:val="both"/>
      </w:pPr>
      <w:r>
        <w:t>«пистолет»;</w:t>
      </w:r>
    </w:p>
    <w:p w:rsidR="005025EE" w:rsidRDefault="005025EE" w:rsidP="005025EE">
      <w:pPr>
        <w:pStyle w:val="a5"/>
        <w:numPr>
          <w:ilvl w:val="0"/>
          <w:numId w:val="34"/>
        </w:numPr>
        <w:shd w:val="clear" w:color="auto" w:fill="auto"/>
        <w:tabs>
          <w:tab w:val="left" w:pos="883"/>
        </w:tabs>
        <w:spacing w:before="0" w:line="480" w:lineRule="exact"/>
        <w:ind w:firstLine="720"/>
        <w:jc w:val="both"/>
      </w:pPr>
      <w:r>
        <w:t>«экскаватор»;</w:t>
      </w:r>
    </w:p>
    <w:p w:rsidR="005025EE" w:rsidRDefault="005025EE" w:rsidP="005025EE">
      <w:pPr>
        <w:pStyle w:val="a5"/>
        <w:numPr>
          <w:ilvl w:val="0"/>
          <w:numId w:val="34"/>
        </w:numPr>
        <w:shd w:val="clear" w:color="auto" w:fill="auto"/>
        <w:tabs>
          <w:tab w:val="left" w:pos="883"/>
        </w:tabs>
        <w:spacing w:before="0" w:line="480" w:lineRule="exact"/>
        <w:ind w:firstLine="720"/>
        <w:jc w:val="both"/>
      </w:pPr>
      <w:r>
        <w:t>«циркуль»;</w:t>
      </w:r>
    </w:p>
    <w:p w:rsidR="005025EE" w:rsidRDefault="005025EE" w:rsidP="005025EE">
      <w:pPr>
        <w:pStyle w:val="a5"/>
        <w:numPr>
          <w:ilvl w:val="0"/>
          <w:numId w:val="34"/>
        </w:numPr>
        <w:shd w:val="clear" w:color="auto" w:fill="auto"/>
        <w:tabs>
          <w:tab w:val="left" w:pos="883"/>
        </w:tabs>
        <w:spacing w:before="0" w:line="480" w:lineRule="exact"/>
        <w:ind w:firstLine="720"/>
        <w:jc w:val="both"/>
      </w:pPr>
      <w:r>
        <w:t>«Склепка»;</w:t>
      </w:r>
    </w:p>
    <w:p w:rsidR="005025EE" w:rsidRDefault="005025EE" w:rsidP="005025EE">
      <w:pPr>
        <w:pStyle w:val="a5"/>
        <w:numPr>
          <w:ilvl w:val="0"/>
          <w:numId w:val="34"/>
        </w:numPr>
        <w:shd w:val="clear" w:color="auto" w:fill="auto"/>
        <w:tabs>
          <w:tab w:val="left" w:pos="883"/>
        </w:tabs>
        <w:spacing w:before="0" w:line="480" w:lineRule="exact"/>
        <w:ind w:firstLine="720"/>
        <w:jc w:val="both"/>
      </w:pPr>
      <w:r>
        <w:t xml:space="preserve">«голубцы» с поджатыми ногами с переходом на </w:t>
      </w:r>
      <w:proofErr w:type="spellStart"/>
      <w:r>
        <w:t>полупальцы</w:t>
      </w:r>
      <w:proofErr w:type="spellEnd"/>
      <w:r>
        <w:t>.</w:t>
      </w:r>
    </w:p>
    <w:p w:rsidR="005025EE" w:rsidRDefault="005025EE" w:rsidP="005025EE">
      <w:pPr>
        <w:pStyle w:val="a5"/>
        <w:numPr>
          <w:ilvl w:val="0"/>
          <w:numId w:val="34"/>
        </w:numPr>
        <w:shd w:val="clear" w:color="auto" w:fill="auto"/>
        <w:tabs>
          <w:tab w:val="left" w:pos="883"/>
        </w:tabs>
        <w:spacing w:before="0" w:after="420" w:line="480" w:lineRule="exact"/>
        <w:ind w:firstLine="720"/>
        <w:jc w:val="both"/>
      </w:pPr>
      <w:r>
        <w:t>«ползунок» (ноги вперед, в сторону и на воздух).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firstLine="0"/>
      </w:pPr>
      <w:bookmarkStart w:id="34" w:name="bookmark35"/>
      <w:r>
        <w:t>Вращения на середине зала</w:t>
      </w:r>
      <w:bookmarkEnd w:id="34"/>
    </w:p>
    <w:p w:rsidR="005025EE" w:rsidRDefault="005025EE" w:rsidP="005025EE">
      <w:pPr>
        <w:pStyle w:val="a5"/>
        <w:numPr>
          <w:ilvl w:val="1"/>
          <w:numId w:val="34"/>
        </w:numPr>
        <w:shd w:val="clear" w:color="auto" w:fill="auto"/>
        <w:tabs>
          <w:tab w:val="left" w:pos="706"/>
        </w:tabs>
        <w:spacing w:before="0" w:line="480" w:lineRule="exact"/>
        <w:ind w:left="720" w:right="40" w:hanging="340"/>
        <w:jc w:val="left"/>
      </w:pPr>
      <w:r>
        <w:t>Отскоки по 1 прямой позиции в повороте с выносом правой ноги на каблук.</w:t>
      </w:r>
    </w:p>
    <w:p w:rsidR="005025EE" w:rsidRDefault="005025EE" w:rsidP="005025EE">
      <w:pPr>
        <w:pStyle w:val="a5"/>
        <w:numPr>
          <w:ilvl w:val="1"/>
          <w:numId w:val="34"/>
        </w:numPr>
        <w:shd w:val="clear" w:color="auto" w:fill="auto"/>
        <w:tabs>
          <w:tab w:val="left" w:pos="721"/>
        </w:tabs>
        <w:spacing w:before="0" w:line="480" w:lineRule="exact"/>
        <w:ind w:left="720" w:hanging="340"/>
        <w:jc w:val="left"/>
      </w:pPr>
      <w:r>
        <w:t xml:space="preserve">Поворот </w:t>
      </w:r>
      <w:proofErr w:type="spellStart"/>
      <w:r>
        <w:rPr>
          <w:lang w:val="en-US" w:eastAsia="en-US"/>
        </w:rPr>
        <w:t>plie</w:t>
      </w:r>
      <w:proofErr w:type="spellEnd"/>
      <w:r>
        <w:rPr>
          <w:lang w:eastAsia="en-US"/>
        </w:rPr>
        <w:t>-</w:t>
      </w:r>
      <w:proofErr w:type="spellStart"/>
      <w:r>
        <w:rPr>
          <w:lang w:val="en-US" w:eastAsia="en-US"/>
        </w:rPr>
        <w:t>retere</w:t>
      </w:r>
      <w:proofErr w:type="spellEnd"/>
      <w:r w:rsidRPr="005025EE">
        <w:rPr>
          <w:lang w:eastAsia="en-US"/>
        </w:rPr>
        <w:t xml:space="preserve"> </w:t>
      </w:r>
      <w:r>
        <w:t xml:space="preserve">с переступанием на </w:t>
      </w:r>
      <w:proofErr w:type="spellStart"/>
      <w:r>
        <w:t>полупальцах</w:t>
      </w:r>
      <w:proofErr w:type="spellEnd"/>
      <w:r>
        <w:t>.</w:t>
      </w:r>
    </w:p>
    <w:p w:rsidR="005025EE" w:rsidRDefault="005025EE" w:rsidP="005025EE">
      <w:pPr>
        <w:pStyle w:val="a5"/>
        <w:numPr>
          <w:ilvl w:val="1"/>
          <w:numId w:val="34"/>
        </w:numPr>
        <w:shd w:val="clear" w:color="auto" w:fill="auto"/>
        <w:tabs>
          <w:tab w:val="left" w:pos="716"/>
        </w:tabs>
        <w:spacing w:before="0" w:line="480" w:lineRule="exact"/>
        <w:ind w:left="720" w:hanging="340"/>
        <w:jc w:val="left"/>
      </w:pPr>
      <w:r>
        <w:t xml:space="preserve">Вращение по 2 позиции </w:t>
      </w:r>
      <w:proofErr w:type="spellStart"/>
      <w:r>
        <w:t>невыворотно</w:t>
      </w:r>
      <w:proofErr w:type="spellEnd"/>
      <w:r>
        <w:t>, стремительно.</w:t>
      </w:r>
    </w:p>
    <w:p w:rsidR="005025EE" w:rsidRDefault="005025EE" w:rsidP="005025EE">
      <w:pPr>
        <w:pStyle w:val="a5"/>
        <w:numPr>
          <w:ilvl w:val="1"/>
          <w:numId w:val="34"/>
        </w:numPr>
        <w:shd w:val="clear" w:color="auto" w:fill="auto"/>
        <w:tabs>
          <w:tab w:val="left" w:pos="721"/>
        </w:tabs>
        <w:spacing w:before="0" w:line="485" w:lineRule="exact"/>
        <w:ind w:left="740" w:hanging="360"/>
        <w:jc w:val="left"/>
      </w:pPr>
      <w:r>
        <w:t>Бег на месте со скоком в 1 прямую позицию на сильную музыкальную долю.</w:t>
      </w:r>
    </w:p>
    <w:p w:rsidR="005025EE" w:rsidRDefault="005025EE" w:rsidP="005025EE">
      <w:pPr>
        <w:pStyle w:val="a5"/>
        <w:numPr>
          <w:ilvl w:val="1"/>
          <w:numId w:val="34"/>
        </w:numPr>
        <w:shd w:val="clear" w:color="auto" w:fill="auto"/>
        <w:tabs>
          <w:tab w:val="left" w:pos="711"/>
        </w:tabs>
        <w:spacing w:before="0" w:after="424" w:line="485" w:lineRule="exact"/>
        <w:ind w:left="740" w:hanging="360"/>
        <w:jc w:val="left"/>
      </w:pPr>
      <w:r>
        <w:t>Вращения мужского характера в сочетании с изученными движениями народного танца.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</w:pPr>
      <w:bookmarkStart w:id="35" w:name="bookmark36"/>
      <w:r>
        <w:t>Вращения по диагонали зала</w:t>
      </w:r>
      <w:bookmarkEnd w:id="35"/>
    </w:p>
    <w:p w:rsidR="005025EE" w:rsidRDefault="005025EE" w:rsidP="005025EE">
      <w:pPr>
        <w:pStyle w:val="a5"/>
        <w:numPr>
          <w:ilvl w:val="2"/>
          <w:numId w:val="34"/>
        </w:numPr>
        <w:shd w:val="clear" w:color="auto" w:fill="auto"/>
        <w:tabs>
          <w:tab w:val="left" w:pos="1153"/>
        </w:tabs>
        <w:spacing w:before="0" w:line="480" w:lineRule="exact"/>
        <w:ind w:left="20" w:firstLine="720"/>
        <w:jc w:val="both"/>
      </w:pPr>
      <w:proofErr w:type="spellStart"/>
      <w:r>
        <w:rPr>
          <w:lang w:val="en-US" w:eastAsia="en-US"/>
        </w:rPr>
        <w:t>Shaine</w:t>
      </w:r>
      <w:proofErr w:type="spellEnd"/>
      <w:r>
        <w:rPr>
          <w:lang w:val="en-US" w:eastAsia="en-US"/>
        </w:rPr>
        <w:t>:</w:t>
      </w:r>
    </w:p>
    <w:p w:rsidR="005025EE" w:rsidRDefault="005025EE" w:rsidP="005025EE">
      <w:pPr>
        <w:pStyle w:val="a5"/>
        <w:numPr>
          <w:ilvl w:val="0"/>
          <w:numId w:val="36"/>
        </w:numPr>
        <w:shd w:val="clear" w:color="auto" w:fill="auto"/>
        <w:tabs>
          <w:tab w:val="left" w:pos="1172"/>
        </w:tabs>
        <w:spacing w:before="0" w:line="480" w:lineRule="exact"/>
        <w:ind w:left="20" w:firstLine="720"/>
        <w:jc w:val="both"/>
      </w:pPr>
      <w:proofErr w:type="spellStart"/>
      <w:r>
        <w:rPr>
          <w:lang w:val="en-US" w:eastAsia="en-US"/>
        </w:rPr>
        <w:t>Shaine</w:t>
      </w:r>
      <w:proofErr w:type="spellEnd"/>
      <w:r w:rsidRPr="005025EE">
        <w:rPr>
          <w:lang w:eastAsia="en-US"/>
        </w:rPr>
        <w:t xml:space="preserve"> </w:t>
      </w:r>
      <w:r>
        <w:t xml:space="preserve">в сочетании с вращением на мелких </w:t>
      </w:r>
      <w:proofErr w:type="spellStart"/>
      <w:r>
        <w:t>переступаниях</w:t>
      </w:r>
      <w:proofErr w:type="spellEnd"/>
      <w:r>
        <w:t xml:space="preserve"> в </w:t>
      </w:r>
      <w:proofErr w:type="spellStart"/>
      <w:r>
        <w:rPr>
          <w:lang w:val="en-US" w:eastAsia="en-US"/>
        </w:rPr>
        <w:t>demi</w:t>
      </w:r>
      <w:proofErr w:type="spellEnd"/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firstLine="0"/>
        <w:jc w:val="left"/>
      </w:pPr>
      <w:proofErr w:type="spellStart"/>
      <w:proofErr w:type="gramStart"/>
      <w:r>
        <w:rPr>
          <w:lang w:val="en-US" w:eastAsia="en-US"/>
        </w:rPr>
        <w:t>plie</w:t>
      </w:r>
      <w:proofErr w:type="spellEnd"/>
      <w:proofErr w:type="gramEnd"/>
      <w:r>
        <w:rPr>
          <w:lang w:val="en-US" w:eastAsia="en-US"/>
        </w:rPr>
        <w:t>;</w:t>
      </w:r>
    </w:p>
    <w:p w:rsidR="005025EE" w:rsidRDefault="005025EE" w:rsidP="005025EE">
      <w:pPr>
        <w:pStyle w:val="a5"/>
        <w:numPr>
          <w:ilvl w:val="0"/>
          <w:numId w:val="36"/>
        </w:numPr>
        <w:shd w:val="clear" w:color="auto" w:fill="auto"/>
        <w:tabs>
          <w:tab w:val="left" w:pos="1172"/>
        </w:tabs>
        <w:spacing w:before="0" w:line="480" w:lineRule="exact"/>
        <w:ind w:left="20" w:firstLine="720"/>
        <w:jc w:val="both"/>
      </w:pPr>
      <w:proofErr w:type="spellStart"/>
      <w:r>
        <w:rPr>
          <w:lang w:val="en-US" w:eastAsia="en-US"/>
        </w:rPr>
        <w:t>Shaine</w:t>
      </w:r>
      <w:proofErr w:type="spellEnd"/>
      <w:r w:rsidRPr="005025EE">
        <w:rPr>
          <w:lang w:eastAsia="en-US"/>
        </w:rPr>
        <w:t xml:space="preserve"> </w:t>
      </w:r>
      <w:r>
        <w:t>в сочетании с вращением на каблучок;</w:t>
      </w:r>
    </w:p>
    <w:p w:rsidR="005025EE" w:rsidRDefault="005025EE" w:rsidP="005025EE">
      <w:pPr>
        <w:pStyle w:val="a5"/>
        <w:numPr>
          <w:ilvl w:val="0"/>
          <w:numId w:val="36"/>
        </w:numPr>
        <w:shd w:val="clear" w:color="auto" w:fill="auto"/>
        <w:tabs>
          <w:tab w:val="left" w:pos="1162"/>
        </w:tabs>
        <w:spacing w:before="0" w:line="480" w:lineRule="exact"/>
        <w:ind w:left="20" w:firstLine="720"/>
        <w:jc w:val="both"/>
      </w:pPr>
      <w:r>
        <w:t xml:space="preserve">То же с двойным вращением </w:t>
      </w:r>
      <w:r>
        <w:rPr>
          <w:lang w:eastAsia="en-US"/>
        </w:rPr>
        <w:t xml:space="preserve">- 2 </w:t>
      </w:r>
      <w:r>
        <w:t>полугодие;</w:t>
      </w:r>
    </w:p>
    <w:p w:rsidR="005025EE" w:rsidRDefault="005025EE" w:rsidP="005025EE">
      <w:pPr>
        <w:pStyle w:val="a5"/>
        <w:numPr>
          <w:ilvl w:val="1"/>
          <w:numId w:val="36"/>
        </w:numPr>
        <w:shd w:val="clear" w:color="auto" w:fill="auto"/>
        <w:tabs>
          <w:tab w:val="left" w:pos="1148"/>
        </w:tabs>
        <w:spacing w:before="0" w:line="480" w:lineRule="exact"/>
        <w:ind w:left="20" w:firstLine="720"/>
        <w:jc w:val="both"/>
      </w:pPr>
      <w:r>
        <w:t xml:space="preserve">Маленькие «блинчики» в сочетании с воздушной прокруткой и </w:t>
      </w:r>
      <w:r>
        <w:rPr>
          <w:lang w:val="en-US" w:eastAsia="en-US"/>
        </w:rPr>
        <w:t>grand</w:t>
      </w:r>
      <w:r w:rsidRPr="005025EE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rond</w:t>
      </w:r>
      <w:proofErr w:type="spellEnd"/>
      <w:r w:rsidRPr="005025EE">
        <w:rPr>
          <w:lang w:eastAsia="en-US"/>
        </w:rPr>
        <w:t xml:space="preserve"> </w:t>
      </w:r>
      <w:r>
        <w:t>приемом «</w:t>
      </w:r>
      <w:proofErr w:type="spellStart"/>
      <w:r>
        <w:t>обертас</w:t>
      </w:r>
      <w:proofErr w:type="spellEnd"/>
      <w:r>
        <w:t>» с высотой на 45</w:t>
      </w:r>
      <w:r>
        <w:rPr>
          <w:vertAlign w:val="superscript"/>
        </w:rPr>
        <w:t>0</w:t>
      </w:r>
      <w:r>
        <w:t xml:space="preserve"> - 1 полугодие и 90</w:t>
      </w:r>
      <w:r>
        <w:rPr>
          <w:vertAlign w:val="superscript"/>
        </w:rPr>
        <w:t>0</w:t>
      </w:r>
      <w:r>
        <w:t xml:space="preserve"> - 2 полугодие.</w:t>
      </w:r>
    </w:p>
    <w:p w:rsidR="005025EE" w:rsidRDefault="005025EE" w:rsidP="005025EE">
      <w:pPr>
        <w:pStyle w:val="a5"/>
        <w:numPr>
          <w:ilvl w:val="1"/>
          <w:numId w:val="36"/>
        </w:numPr>
        <w:shd w:val="clear" w:color="auto" w:fill="auto"/>
        <w:tabs>
          <w:tab w:val="left" w:pos="1143"/>
        </w:tabs>
        <w:spacing w:before="0" w:line="480" w:lineRule="exact"/>
        <w:ind w:left="20" w:firstLine="720"/>
        <w:jc w:val="both"/>
      </w:pPr>
      <w:r>
        <w:t>Вращение на перескоках с ударами по 1 прямой позиции (стремительное).</w:t>
      </w:r>
    </w:p>
    <w:p w:rsidR="005025EE" w:rsidRDefault="005025EE" w:rsidP="005025EE">
      <w:pPr>
        <w:pStyle w:val="a5"/>
        <w:numPr>
          <w:ilvl w:val="1"/>
          <w:numId w:val="36"/>
        </w:numPr>
        <w:shd w:val="clear" w:color="auto" w:fill="auto"/>
        <w:tabs>
          <w:tab w:val="left" w:pos="1158"/>
        </w:tabs>
        <w:spacing w:before="0" w:line="480" w:lineRule="exact"/>
        <w:ind w:left="20" w:firstLine="720"/>
        <w:jc w:val="both"/>
      </w:pPr>
      <w:r>
        <w:t>Вращения в характере пройденных национальных танцев.</w:t>
      </w:r>
    </w:p>
    <w:p w:rsidR="005025EE" w:rsidRDefault="005025EE" w:rsidP="005025EE">
      <w:pPr>
        <w:pStyle w:val="a5"/>
        <w:numPr>
          <w:ilvl w:val="1"/>
          <w:numId w:val="36"/>
        </w:numPr>
        <w:shd w:val="clear" w:color="auto" w:fill="auto"/>
        <w:tabs>
          <w:tab w:val="left" w:pos="1148"/>
        </w:tabs>
        <w:spacing w:before="0" w:after="420" w:line="480" w:lineRule="exact"/>
        <w:ind w:left="20" w:firstLine="720"/>
        <w:jc w:val="both"/>
      </w:pPr>
      <w:r>
        <w:t>Вращения мужские с использованием трюковых элементов.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</w:pPr>
      <w:bookmarkStart w:id="36" w:name="bookmark37"/>
      <w:r>
        <w:lastRenderedPageBreak/>
        <w:t>Вращения по кругу зала</w:t>
      </w:r>
      <w:bookmarkEnd w:id="36"/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firstLine="720"/>
        <w:jc w:val="both"/>
      </w:pPr>
      <w:r>
        <w:t>Отработка концовок во вращениях соответственно пройденным приемам вращений на середине зала.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firstLine="720"/>
        <w:jc w:val="both"/>
      </w:pPr>
      <w:r>
        <w:t>Вращения в различных сочетаниях и в различных музыкальных ритмах.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firstLine="720"/>
        <w:jc w:val="both"/>
      </w:pPr>
      <w:r>
        <w:t>Вращения в характере изученных национальностей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</w:pPr>
      <w:bookmarkStart w:id="37" w:name="bookmark38"/>
      <w:r>
        <w:t>Изучаемые танцы:</w:t>
      </w:r>
      <w:bookmarkEnd w:id="37"/>
    </w:p>
    <w:p w:rsidR="005025EE" w:rsidRDefault="005025EE" w:rsidP="005025EE">
      <w:pPr>
        <w:pStyle w:val="30"/>
        <w:shd w:val="clear" w:color="auto" w:fill="auto"/>
        <w:spacing w:line="480" w:lineRule="exact"/>
        <w:ind w:left="20" w:right="5660"/>
      </w:pPr>
      <w:r>
        <w:t>Региональные танцы Калмыцкие танцы Испанские танцы Венгерские танцы</w:t>
      </w:r>
    </w:p>
    <w:p w:rsidR="005025EE" w:rsidRDefault="005025EE" w:rsidP="005025EE">
      <w:pPr>
        <w:pStyle w:val="30"/>
        <w:shd w:val="clear" w:color="auto" w:fill="auto"/>
        <w:spacing w:after="476" w:line="260" w:lineRule="exact"/>
        <w:ind w:left="20"/>
        <w:jc w:val="both"/>
      </w:pPr>
      <w:r>
        <w:t>Болгарские танцы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20" w:firstLine="0"/>
        <w:jc w:val="both"/>
      </w:pPr>
      <w:bookmarkStart w:id="38" w:name="bookmark39"/>
      <w:r>
        <w:t>По окончании пятого года обучения учащиеся должны знать и уметь:</w:t>
      </w:r>
      <w:bookmarkEnd w:id="38"/>
    </w:p>
    <w:p w:rsidR="005025EE" w:rsidRDefault="005025EE" w:rsidP="005025EE">
      <w:pPr>
        <w:pStyle w:val="a5"/>
        <w:numPr>
          <w:ilvl w:val="0"/>
          <w:numId w:val="36"/>
        </w:numPr>
        <w:shd w:val="clear" w:color="auto" w:fill="auto"/>
        <w:tabs>
          <w:tab w:val="left" w:pos="270"/>
        </w:tabs>
        <w:spacing w:before="0" w:line="480" w:lineRule="exact"/>
        <w:ind w:left="20" w:right="20"/>
        <w:jc w:val="both"/>
      </w:pPr>
      <w:r>
        <w:t>исполнять грамотно выразительно и технично экзерсис у станка и на середине зала;</w:t>
      </w:r>
    </w:p>
    <w:p w:rsidR="005025EE" w:rsidRDefault="005025EE" w:rsidP="005025EE">
      <w:pPr>
        <w:pStyle w:val="a5"/>
        <w:numPr>
          <w:ilvl w:val="0"/>
          <w:numId w:val="36"/>
        </w:numPr>
        <w:shd w:val="clear" w:color="auto" w:fill="auto"/>
        <w:tabs>
          <w:tab w:val="left" w:pos="294"/>
        </w:tabs>
        <w:spacing w:before="0" w:line="480" w:lineRule="exact"/>
        <w:ind w:left="20" w:right="20"/>
        <w:jc w:val="both"/>
      </w:pPr>
      <w:r>
        <w:t>передавать национальный характер русского, калмыцкого, испанского, венгерского и болгарского танцев;</w:t>
      </w:r>
    </w:p>
    <w:p w:rsidR="005025EE" w:rsidRDefault="005025EE" w:rsidP="005025EE">
      <w:pPr>
        <w:pStyle w:val="a5"/>
        <w:numPr>
          <w:ilvl w:val="0"/>
          <w:numId w:val="36"/>
        </w:numPr>
        <w:shd w:val="clear" w:color="auto" w:fill="auto"/>
        <w:tabs>
          <w:tab w:val="left" w:pos="361"/>
        </w:tabs>
        <w:spacing w:before="0" w:line="480" w:lineRule="exact"/>
        <w:ind w:left="20" w:right="20"/>
        <w:jc w:val="both"/>
      </w:pPr>
      <w:r>
        <w:t>ориентироваться в пространстве во время движения танцевальных комбинаций и этюдных форм;</w:t>
      </w:r>
    </w:p>
    <w:p w:rsidR="005025EE" w:rsidRDefault="005025EE" w:rsidP="005025EE">
      <w:pPr>
        <w:pStyle w:val="a5"/>
        <w:numPr>
          <w:ilvl w:val="0"/>
          <w:numId w:val="36"/>
        </w:numPr>
        <w:shd w:val="clear" w:color="auto" w:fill="auto"/>
        <w:tabs>
          <w:tab w:val="left" w:pos="274"/>
        </w:tabs>
        <w:spacing w:before="0" w:line="480" w:lineRule="exact"/>
        <w:ind w:left="20" w:right="20"/>
        <w:jc w:val="both"/>
      </w:pPr>
      <w:r>
        <w:t>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5025EE" w:rsidRDefault="005025EE" w:rsidP="005025EE">
      <w:pPr>
        <w:pStyle w:val="a5"/>
        <w:numPr>
          <w:ilvl w:val="0"/>
          <w:numId w:val="36"/>
        </w:numPr>
        <w:shd w:val="clear" w:color="auto" w:fill="auto"/>
        <w:tabs>
          <w:tab w:val="left" w:pos="553"/>
        </w:tabs>
        <w:spacing w:before="0" w:after="420" w:line="480" w:lineRule="exact"/>
        <w:ind w:left="20" w:right="20"/>
        <w:jc w:val="both"/>
      </w:pPr>
      <w:r>
        <w:t>правильно распределять силы во время исполнения танцевальных композиций, воспитывать выносливость.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110" w:line="270" w:lineRule="exact"/>
        <w:ind w:left="1280" w:firstLine="0"/>
      </w:pPr>
      <w:bookmarkStart w:id="39" w:name="bookmark46"/>
      <w:r>
        <w:t xml:space="preserve">III. Требования к уровню подготовки </w:t>
      </w:r>
      <w:proofErr w:type="gramStart"/>
      <w:r>
        <w:t>обучающихся</w:t>
      </w:r>
      <w:bookmarkEnd w:id="39"/>
      <w:proofErr w:type="gramEnd"/>
    </w:p>
    <w:p w:rsidR="005025EE" w:rsidRDefault="005025EE" w:rsidP="005025EE">
      <w:pPr>
        <w:pStyle w:val="a5"/>
        <w:shd w:val="clear" w:color="auto" w:fill="auto"/>
        <w:spacing w:before="0" w:line="485" w:lineRule="exact"/>
        <w:ind w:right="20" w:firstLine="720"/>
        <w:jc w:val="both"/>
      </w:pPr>
      <w:r>
        <w:t>Уровень подготовки обучающихся является результатом освоения программы учебного предмета «Народно-сценический танец», который определяется формированием комплекса знаний, умений и навыков, таких, как: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right="20" w:firstLine="720"/>
        <w:jc w:val="both"/>
      </w:pPr>
      <w:r>
        <w:t>знание рисунка народно-сценического танца, особенностей взаимодействия с партнерами на сцене;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firstLine="720"/>
        <w:jc w:val="both"/>
      </w:pPr>
      <w:r>
        <w:t>знание балетной терминологии;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right="20" w:firstLine="720"/>
        <w:jc w:val="both"/>
      </w:pPr>
      <w:r>
        <w:lastRenderedPageBreak/>
        <w:t>знание элементов и основных комбинаций народно-сценического танца;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right="20" w:firstLine="720"/>
        <w:jc w:val="both"/>
      </w:pPr>
      <w:r>
        <w:t>знание особенностей постановки корпуса, ног, рук, головы, танцевальных комбинаций;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firstLine="720"/>
        <w:jc w:val="both"/>
      </w:pPr>
      <w:r>
        <w:t>знание средств создания образа в хореографии;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right="20" w:firstLine="720"/>
        <w:jc w:val="both"/>
      </w:pPr>
      <w:r>
        <w:t>знание принципов взаимодействия музыкальных и хореографических выразительных средств;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right="20" w:firstLine="720"/>
        <w:jc w:val="both"/>
      </w:pPr>
      <w:r>
        <w:t>умение исполнять на сцене различные виды народно-сценического танца, произведения учебного хореографического репертуара;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firstLine="720"/>
        <w:jc w:val="both"/>
      </w:pPr>
      <w:r>
        <w:t xml:space="preserve">умение исполнять народно-сценические танцы на </w:t>
      </w:r>
      <w:proofErr w:type="gramStart"/>
      <w:r>
        <w:t>разных</w:t>
      </w:r>
      <w:proofErr w:type="gramEnd"/>
      <w:r>
        <w:t xml:space="preserve"> сценических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firstLine="0"/>
        <w:jc w:val="left"/>
      </w:pPr>
      <w:proofErr w:type="gramStart"/>
      <w:r>
        <w:t>площадках</w:t>
      </w:r>
      <w:proofErr w:type="gramEnd"/>
      <w:r>
        <w:t>;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right="20" w:firstLine="700"/>
        <w:jc w:val="both"/>
      </w:pPr>
      <w:r>
        <w:t>умение исполнять элементы и основные комбинации различных видов народно-сценических танцев;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right="20" w:firstLine="700"/>
        <w:jc w:val="left"/>
      </w:pPr>
      <w:r>
        <w:t>умение распределять сценическую площадку, чувствовать ансамбль, сохранять рисунок при исполнении народно-сценического танца; умение понимать и исполнять указания преподавателя; умение запоминать и воспроизводить текст народно-сценических танцев;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left="720" w:right="2400" w:firstLine="0"/>
        <w:jc w:val="left"/>
      </w:pPr>
      <w:r>
        <w:t>навыки музыкально-пластического интонирования; а также: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right="20" w:firstLine="700"/>
        <w:jc w:val="both"/>
      </w:pPr>
      <w:r>
        <w:t>знание исторических основ танцевальной культуры, самобытности и образности танцев нашей страны и народов мира;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right="20" w:firstLine="700"/>
        <w:jc w:val="both"/>
      </w:pPr>
      <w: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right="20" w:firstLine="700"/>
        <w:jc w:val="both"/>
      </w:pPr>
      <w:r>
        <w:t>владение техникой исполнения программных движений, как в экзерсисах, так и в танцевально-сценической практике;</w:t>
      </w:r>
    </w:p>
    <w:p w:rsidR="005025EE" w:rsidRDefault="005025EE" w:rsidP="005025EE">
      <w:pPr>
        <w:pStyle w:val="a5"/>
        <w:shd w:val="clear" w:color="auto" w:fill="auto"/>
        <w:spacing w:before="0" w:line="485" w:lineRule="exact"/>
        <w:ind w:right="20" w:firstLine="700"/>
        <w:jc w:val="both"/>
      </w:pPr>
      <w:r>
        <w:t>использование и владение навыками коллективного исполнительского творчества;</w:t>
      </w:r>
    </w:p>
    <w:p w:rsidR="005025EE" w:rsidRDefault="005025EE" w:rsidP="005025EE">
      <w:pPr>
        <w:pStyle w:val="a5"/>
        <w:shd w:val="clear" w:color="auto" w:fill="auto"/>
        <w:spacing w:before="0" w:after="424" w:line="485" w:lineRule="exact"/>
        <w:ind w:right="20" w:firstLine="700"/>
        <w:jc w:val="left"/>
      </w:pPr>
      <w:r>
        <w:t>знание основных анатомо-физиологических особенностей человека; применение знаний основ физической культуры и гигиены, правил охраны здоровья.</w:t>
      </w:r>
    </w:p>
    <w:p w:rsidR="005025EE" w:rsidRDefault="005025EE" w:rsidP="005025EE">
      <w:pPr>
        <w:pStyle w:val="32"/>
        <w:keepNext/>
        <w:keepLines/>
        <w:shd w:val="clear" w:color="auto" w:fill="auto"/>
        <w:spacing w:after="0" w:line="480" w:lineRule="exact"/>
        <w:ind w:left="1520" w:firstLine="0"/>
      </w:pPr>
      <w:bookmarkStart w:id="40" w:name="bookmark47"/>
      <w:r>
        <w:lastRenderedPageBreak/>
        <w:t>IV. Формы и методы контроля, система оценок</w:t>
      </w:r>
      <w:bookmarkEnd w:id="40"/>
    </w:p>
    <w:p w:rsidR="005025EE" w:rsidRDefault="005025EE" w:rsidP="005025EE">
      <w:pPr>
        <w:pStyle w:val="a5"/>
        <w:shd w:val="clear" w:color="auto" w:fill="auto"/>
        <w:spacing w:before="0" w:line="480" w:lineRule="exact"/>
        <w:ind w:right="20" w:firstLine="1780"/>
        <w:jc w:val="left"/>
      </w:pPr>
      <w:r>
        <w:rPr>
          <w:rStyle w:val="13pt"/>
        </w:rPr>
        <w:t xml:space="preserve">1. Аттестация: цели, виды, форма, содержание </w:t>
      </w:r>
      <w:r>
        <w:t>Оценка качества реализации программы "Народно-сценический танец" включает в себя текущий контроль успеваемости, промежуточную и итоговую аттестацию обучающихся.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right="20" w:firstLine="700"/>
        <w:jc w:val="both"/>
      </w:pPr>
      <w:r>
        <w:t>Успеваемость учащихся проверяется на различных выступлениях: контрольных уроках, экзаменах, концертах, конкурсах, просмотрах к ним и т.д.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120" w:firstLine="680"/>
        <w:jc w:val="both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120" w:firstLine="680"/>
        <w:jc w:val="both"/>
      </w:pPr>
      <w:r>
        <w:t>Промежуточная аттестация проводится в форме контрольных уроков, зачетов и экзаменов.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120" w:firstLine="680"/>
        <w:jc w:val="both"/>
      </w:pPr>
      <w:r>
        <w:t>Контрольные уроки, зачеты и экзамены могут проходить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120" w:firstLine="680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образовательным учреждением на основании ФГТ.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firstLine="680"/>
        <w:jc w:val="both"/>
      </w:pPr>
      <w:r>
        <w:t>Итоговая аттестация проводится в форме выпускных экзаменов.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120" w:firstLine="680"/>
        <w:jc w:val="both"/>
      </w:pPr>
      <w: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5025EE" w:rsidRDefault="005025EE" w:rsidP="005025EE">
      <w:pPr>
        <w:pStyle w:val="30"/>
        <w:shd w:val="clear" w:color="auto" w:fill="auto"/>
        <w:spacing w:line="480" w:lineRule="exact"/>
        <w:ind w:left="3500"/>
      </w:pPr>
      <w:r>
        <w:t>2. Критерии оценок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120" w:firstLine="680"/>
        <w:jc w:val="both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5025EE" w:rsidRDefault="005025EE" w:rsidP="005025EE">
      <w:pPr>
        <w:pStyle w:val="22"/>
        <w:keepNext/>
        <w:keepLines/>
        <w:shd w:val="clear" w:color="auto" w:fill="auto"/>
        <w:ind w:left="20" w:firstLine="680"/>
      </w:pPr>
      <w:bookmarkStart w:id="41" w:name="bookmark48"/>
      <w:r>
        <w:t>Критерии оценки качества исполнения</w:t>
      </w:r>
      <w:bookmarkEnd w:id="41"/>
    </w:p>
    <w:p w:rsidR="005025EE" w:rsidRDefault="005025EE" w:rsidP="005025EE">
      <w:pPr>
        <w:pStyle w:val="a5"/>
        <w:shd w:val="clear" w:color="auto" w:fill="auto"/>
        <w:spacing w:before="0" w:after="444" w:line="480" w:lineRule="exact"/>
        <w:ind w:left="20" w:right="120" w:firstLine="680"/>
        <w:jc w:val="both"/>
      </w:pPr>
      <w:r>
        <w:t>По итогам исполнения программы на контрольном уроке и экзамене выставляется оценка по пятибалльной шкале:</w:t>
      </w:r>
    </w:p>
    <w:p w:rsidR="005025EE" w:rsidRDefault="005025EE" w:rsidP="005025EE">
      <w:pPr>
        <w:pStyle w:val="210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rPr>
          <w:rStyle w:val="25"/>
        </w:rPr>
        <w:lastRenderedPageBreak/>
        <w:t xml:space="preserve">Таблица </w:t>
      </w:r>
      <w:r w:rsidR="00D1701A">
        <w:rPr>
          <w:rStyle w:val="25"/>
        </w:rPr>
        <w:t>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69"/>
        <w:gridCol w:w="6206"/>
      </w:tblGrid>
      <w:tr w:rsidR="005025EE" w:rsidTr="005025EE">
        <w:trPr>
          <w:trHeight w:val="49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0" w:firstLine="0"/>
              <w:jc w:val="left"/>
            </w:pPr>
            <w:r>
              <w:t>Оценка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40" w:firstLine="0"/>
              <w:jc w:val="left"/>
            </w:pPr>
            <w:r>
              <w:t>Критерии оценивания выступления</w:t>
            </w:r>
          </w:p>
        </w:tc>
      </w:tr>
      <w:tr w:rsidR="005025EE" w:rsidTr="005025EE">
        <w:trPr>
          <w:trHeight w:val="242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 («отлично»)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t xml:space="preserve">методически правильное исполнение </w:t>
            </w:r>
            <w:proofErr w:type="spellStart"/>
            <w:proofErr w:type="gramStart"/>
            <w:r>
              <w:t>учебно</w:t>
            </w:r>
            <w:proofErr w:type="spellEnd"/>
            <w:r>
              <w:t>- танцевальной</w:t>
            </w:r>
            <w:proofErr w:type="gramEnd"/>
            <w:r>
              <w:t xml:space="preserve"> комбинации, музыкально грамотное и эмоционально-выразительное исполнение пройденного материала, владение индивидуальной техникой вращений, трюков</w:t>
            </w:r>
          </w:p>
        </w:tc>
      </w:tr>
      <w:tr w:rsidR="005025EE" w:rsidTr="005025EE">
        <w:trPr>
          <w:trHeight w:val="50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 («хорошо»)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возможное допущение незначительных ошибок </w:t>
            </w:r>
            <w:proofErr w:type="gramStart"/>
            <w:r>
              <w:t>в</w:t>
            </w:r>
            <w:proofErr w:type="gramEnd"/>
          </w:p>
        </w:tc>
      </w:tr>
    </w:tbl>
    <w:p w:rsidR="005025EE" w:rsidRDefault="005025EE" w:rsidP="005025EE">
      <w:pPr>
        <w:rPr>
          <w:rFonts w:ascii="Tahoma" w:hAnsi="Tahoma" w:cs="Tahoma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69"/>
        <w:gridCol w:w="6206"/>
      </w:tblGrid>
      <w:tr w:rsidR="005025EE" w:rsidTr="005025EE">
        <w:trPr>
          <w:trHeight w:val="98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EE" w:rsidRDefault="005025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both"/>
            </w:pPr>
            <w:r>
              <w:t xml:space="preserve">сложных </w:t>
            </w:r>
            <w:proofErr w:type="gramStart"/>
            <w:r>
              <w:t>движениях</w:t>
            </w:r>
            <w:proofErr w:type="gramEnd"/>
            <w:r>
              <w:t>, исполнение выразительное, грамотное, музыкальное, техническое</w:t>
            </w:r>
          </w:p>
        </w:tc>
      </w:tr>
      <w:tr w:rsidR="005025EE" w:rsidTr="005025EE">
        <w:trPr>
          <w:trHeight w:val="290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 («удовлетворительно»)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 xml:space="preserve">исполнение с большим количеством недочетов, а именно: недоученные движения, слабая техническая подготовка, малохудожественное исполнение, невыразительное исполнение экзерсиса у станка, на середине зала, </w:t>
            </w:r>
            <w:proofErr w:type="spellStart"/>
            <w:r>
              <w:t>невладение</w:t>
            </w:r>
            <w:proofErr w:type="spellEnd"/>
            <w:r>
              <w:t xml:space="preserve"> трюковой и вращательной техникой</w:t>
            </w:r>
          </w:p>
        </w:tc>
      </w:tr>
      <w:tr w:rsidR="005025EE" w:rsidTr="005025EE">
        <w:trPr>
          <w:trHeight w:val="145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t>2</w:t>
            </w:r>
          </w:p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(«неудовлетворительно»)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both"/>
            </w:pPr>
            <w: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  <w:tr w:rsidR="005025EE" w:rsidTr="005025EE">
        <w:trPr>
          <w:trHeight w:val="98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«зачет» (без отметки)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EE" w:rsidRDefault="005025EE">
            <w:pPr>
              <w:pStyle w:val="a5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  <w:r>
              <w:t>отражает достаточный уровень подготовки и исполнения на данном этапе обучения.</w:t>
            </w:r>
          </w:p>
        </w:tc>
      </w:tr>
    </w:tbl>
    <w:p w:rsidR="005025EE" w:rsidRDefault="005025EE" w:rsidP="005025EE">
      <w:pPr>
        <w:rPr>
          <w:rFonts w:ascii="Tahoma" w:hAnsi="Tahoma" w:cs="Tahoma"/>
          <w:sz w:val="2"/>
          <w:szCs w:val="2"/>
        </w:rPr>
      </w:pPr>
    </w:p>
    <w:p w:rsidR="005025EE" w:rsidRDefault="005025EE" w:rsidP="005025EE">
      <w:pPr>
        <w:pStyle w:val="a5"/>
        <w:shd w:val="clear" w:color="auto" w:fill="auto"/>
        <w:spacing w:before="108" w:line="480" w:lineRule="exact"/>
        <w:ind w:left="20" w:right="120" w:firstLine="780"/>
        <w:jc w:val="both"/>
      </w:pPr>
      <w:r>
        <w:t>Согласно ФГТ, данная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</w:t>
      </w:r>
      <w:r w:rsidR="00D1701A">
        <w:t>нена системой «+» и «</w:t>
      </w:r>
      <w:proofErr w:type="gramStart"/>
      <w:r w:rsidR="00D1701A">
        <w:t>-»</w:t>
      </w:r>
      <w:proofErr w:type="gramEnd"/>
      <w:r w:rsidR="00D1701A">
        <w:t>, что дае</w:t>
      </w:r>
      <w:r>
        <w:t>т возможность более конкретно отметить ответ учащегося.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120" w:firstLine="780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 xml:space="preserve">изваны обеспечивать оценку качества приобретенных выпускниками знаний, умений и навыков, а также степень </w:t>
      </w:r>
      <w:r>
        <w:lastRenderedPageBreak/>
        <w:t>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120" w:firstLine="780"/>
        <w:jc w:val="both"/>
      </w:pPr>
      <w:r>
        <w:t>При выведении итоговой (переводной) оценки учитывается следующее:</w:t>
      </w:r>
    </w:p>
    <w:p w:rsidR="005025EE" w:rsidRDefault="005025EE" w:rsidP="005025EE">
      <w:pPr>
        <w:pStyle w:val="a5"/>
        <w:numPr>
          <w:ilvl w:val="0"/>
          <w:numId w:val="44"/>
        </w:numPr>
        <w:shd w:val="clear" w:color="auto" w:fill="auto"/>
        <w:tabs>
          <w:tab w:val="left" w:pos="721"/>
        </w:tabs>
        <w:spacing w:before="0" w:line="270" w:lineRule="exact"/>
        <w:ind w:left="380"/>
        <w:jc w:val="left"/>
      </w:pPr>
      <w:r>
        <w:t>оценка годовой работы ученика;</w:t>
      </w:r>
    </w:p>
    <w:p w:rsidR="005025EE" w:rsidRDefault="005025EE" w:rsidP="005025EE">
      <w:pPr>
        <w:pStyle w:val="a5"/>
        <w:numPr>
          <w:ilvl w:val="0"/>
          <w:numId w:val="44"/>
        </w:numPr>
        <w:shd w:val="clear" w:color="auto" w:fill="auto"/>
        <w:tabs>
          <w:tab w:val="left" w:pos="721"/>
        </w:tabs>
        <w:spacing w:before="0" w:line="490" w:lineRule="exact"/>
        <w:ind w:left="380"/>
        <w:jc w:val="left"/>
      </w:pPr>
      <w:r>
        <w:t>оценка на экзамене;</w:t>
      </w:r>
    </w:p>
    <w:p w:rsidR="005025EE" w:rsidRDefault="005025EE" w:rsidP="005025EE">
      <w:pPr>
        <w:pStyle w:val="a5"/>
        <w:numPr>
          <w:ilvl w:val="0"/>
          <w:numId w:val="44"/>
        </w:numPr>
        <w:shd w:val="clear" w:color="auto" w:fill="auto"/>
        <w:tabs>
          <w:tab w:val="left" w:pos="716"/>
        </w:tabs>
        <w:spacing w:before="0" w:line="490" w:lineRule="exact"/>
        <w:ind w:left="380"/>
        <w:jc w:val="left"/>
      </w:pPr>
      <w:r>
        <w:t>другие выступления ученика в течение учебного года.</w:t>
      </w:r>
    </w:p>
    <w:p w:rsidR="005025EE" w:rsidRDefault="005025EE" w:rsidP="005025EE">
      <w:pPr>
        <w:pStyle w:val="a5"/>
        <w:shd w:val="clear" w:color="auto" w:fill="auto"/>
        <w:spacing w:before="0" w:line="490" w:lineRule="exact"/>
        <w:ind w:left="20" w:right="120" w:firstLine="780"/>
        <w:jc w:val="both"/>
      </w:pPr>
      <w:r>
        <w:t>Оценки выставляются по окончании каждой четверти и полугодий учебного года.</w:t>
      </w:r>
    </w:p>
    <w:p w:rsidR="00D1701A" w:rsidRPr="00D1701A" w:rsidRDefault="005025EE" w:rsidP="00D1701A">
      <w:pPr>
        <w:pStyle w:val="22"/>
        <w:keepNext/>
        <w:keepLines/>
        <w:numPr>
          <w:ilvl w:val="1"/>
          <w:numId w:val="30"/>
        </w:numPr>
        <w:shd w:val="clear" w:color="auto" w:fill="auto"/>
        <w:jc w:val="center"/>
        <w:rPr>
          <w:rStyle w:val="26"/>
          <w:b/>
          <w:i/>
        </w:rPr>
      </w:pPr>
      <w:bookmarkStart w:id="42" w:name="bookmark49"/>
      <w:r w:rsidRPr="00D1701A">
        <w:rPr>
          <w:rStyle w:val="26"/>
          <w:b/>
          <w:i/>
        </w:rPr>
        <w:t xml:space="preserve">Методическое обеспечение учебного процесса </w:t>
      </w:r>
    </w:p>
    <w:p w:rsidR="005025EE" w:rsidRDefault="00541C18" w:rsidP="00541C18">
      <w:pPr>
        <w:pStyle w:val="22"/>
        <w:keepNext/>
        <w:keepLines/>
        <w:shd w:val="clear" w:color="auto" w:fill="auto"/>
        <w:jc w:val="center"/>
      </w:pPr>
      <w:r>
        <w:rPr>
          <w:sz w:val="24"/>
          <w:szCs w:val="24"/>
        </w:rPr>
        <w:t xml:space="preserve">общее максимальное количество </w:t>
      </w:r>
      <w:proofErr w:type="spellStart"/>
      <w:r>
        <w:rPr>
          <w:sz w:val="24"/>
          <w:szCs w:val="24"/>
        </w:rPr>
        <w:t>часов</w:t>
      </w:r>
      <w:r w:rsidR="005025EE">
        <w:t>Методические</w:t>
      </w:r>
      <w:proofErr w:type="spellEnd"/>
      <w:r w:rsidR="005025EE">
        <w:t xml:space="preserve"> рекомендации педагогическим работникам</w:t>
      </w:r>
      <w:bookmarkEnd w:id="42"/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20" w:firstLine="740"/>
        <w:jc w:val="both"/>
      </w:pPr>
      <w: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>
        <w:t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20" w:firstLine="740"/>
        <w:jc w:val="both"/>
      </w:pPr>
      <w:r>
        <w:t>При работе над программным материалом преподаватель должен опираться на следующие основные принципы:</w:t>
      </w:r>
    </w:p>
    <w:p w:rsidR="005025EE" w:rsidRDefault="005025EE" w:rsidP="005025EE">
      <w:pPr>
        <w:pStyle w:val="a5"/>
        <w:numPr>
          <w:ilvl w:val="0"/>
          <w:numId w:val="46"/>
        </w:numPr>
        <w:shd w:val="clear" w:color="auto" w:fill="auto"/>
        <w:tabs>
          <w:tab w:val="left" w:pos="790"/>
        </w:tabs>
        <w:spacing w:before="0" w:line="480" w:lineRule="exact"/>
        <w:ind w:left="1020" w:hanging="460"/>
        <w:jc w:val="left"/>
      </w:pPr>
      <w:r>
        <w:t>целенаправленность учебного процесса;</w:t>
      </w:r>
    </w:p>
    <w:p w:rsidR="005025EE" w:rsidRDefault="005025EE" w:rsidP="005025EE">
      <w:pPr>
        <w:pStyle w:val="a5"/>
        <w:numPr>
          <w:ilvl w:val="0"/>
          <w:numId w:val="46"/>
        </w:numPr>
        <w:shd w:val="clear" w:color="auto" w:fill="auto"/>
        <w:tabs>
          <w:tab w:val="left" w:pos="795"/>
        </w:tabs>
        <w:spacing w:before="0" w:line="480" w:lineRule="exact"/>
        <w:ind w:left="1020" w:hanging="460"/>
        <w:jc w:val="left"/>
      </w:pPr>
      <w:r>
        <w:t>систематичность и регулярность занятий;</w:t>
      </w:r>
    </w:p>
    <w:p w:rsidR="005025EE" w:rsidRDefault="005025EE" w:rsidP="005025EE">
      <w:pPr>
        <w:pStyle w:val="a5"/>
        <w:numPr>
          <w:ilvl w:val="0"/>
          <w:numId w:val="46"/>
        </w:numPr>
        <w:shd w:val="clear" w:color="auto" w:fill="auto"/>
        <w:tabs>
          <w:tab w:val="left" w:pos="790"/>
        </w:tabs>
        <w:spacing w:before="0" w:line="480" w:lineRule="exact"/>
        <w:ind w:left="1020" w:hanging="460"/>
        <w:jc w:val="left"/>
      </w:pPr>
      <w:r>
        <w:t>постепенность в развитии танцевальных возможностей учащихся;</w:t>
      </w:r>
    </w:p>
    <w:p w:rsidR="005025EE" w:rsidRDefault="005025EE" w:rsidP="005025EE">
      <w:pPr>
        <w:pStyle w:val="a5"/>
        <w:numPr>
          <w:ilvl w:val="0"/>
          <w:numId w:val="46"/>
        </w:numPr>
        <w:shd w:val="clear" w:color="auto" w:fill="auto"/>
        <w:tabs>
          <w:tab w:val="left" w:pos="663"/>
        </w:tabs>
        <w:spacing w:before="0" w:line="480" w:lineRule="exact"/>
        <w:ind w:left="20" w:right="20" w:firstLine="520"/>
        <w:jc w:val="both"/>
      </w:pPr>
      <w:r>
        <w:t>строгая последовательность в процессе освоения танцевальной лексики и технических приемов танца.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20" w:firstLine="740"/>
        <w:jc w:val="both"/>
      </w:pPr>
      <w:r>
        <w:t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firstLine="740"/>
        <w:jc w:val="both"/>
      </w:pPr>
      <w:r>
        <w:t>Урок по народно-сценическому танцу состоит из трех частей:</w:t>
      </w:r>
    </w:p>
    <w:p w:rsidR="005025EE" w:rsidRDefault="005025EE" w:rsidP="005025EE">
      <w:pPr>
        <w:pStyle w:val="a5"/>
        <w:numPr>
          <w:ilvl w:val="1"/>
          <w:numId w:val="46"/>
        </w:numPr>
        <w:shd w:val="clear" w:color="auto" w:fill="auto"/>
        <w:tabs>
          <w:tab w:val="left" w:pos="896"/>
        </w:tabs>
        <w:spacing w:before="0" w:line="480" w:lineRule="exact"/>
        <w:ind w:left="1020" w:hanging="460"/>
        <w:jc w:val="left"/>
      </w:pPr>
      <w:r>
        <w:t>Экзерсис у станка.</w:t>
      </w:r>
    </w:p>
    <w:p w:rsidR="005025EE" w:rsidRDefault="005025EE" w:rsidP="005025EE">
      <w:pPr>
        <w:pStyle w:val="a5"/>
        <w:numPr>
          <w:ilvl w:val="1"/>
          <w:numId w:val="46"/>
        </w:numPr>
        <w:shd w:val="clear" w:color="auto" w:fill="auto"/>
        <w:tabs>
          <w:tab w:val="left" w:pos="843"/>
        </w:tabs>
        <w:spacing w:before="0" w:line="480" w:lineRule="exact"/>
        <w:ind w:left="1020" w:hanging="460"/>
        <w:jc w:val="left"/>
      </w:pPr>
      <w:r>
        <w:lastRenderedPageBreak/>
        <w:t>Экзерсис на середине класса.</w:t>
      </w:r>
    </w:p>
    <w:p w:rsidR="005025EE" w:rsidRDefault="005025EE" w:rsidP="005025EE">
      <w:pPr>
        <w:pStyle w:val="a5"/>
        <w:numPr>
          <w:ilvl w:val="1"/>
          <w:numId w:val="46"/>
        </w:numPr>
        <w:shd w:val="clear" w:color="auto" w:fill="auto"/>
        <w:tabs>
          <w:tab w:val="left" w:pos="910"/>
        </w:tabs>
        <w:spacing w:before="0" w:line="480" w:lineRule="exact"/>
        <w:ind w:left="1020" w:right="20" w:hanging="460"/>
        <w:jc w:val="left"/>
      </w:pPr>
      <w:r>
        <w:t>Работа над этюдами, построенными на материале русского танца и танцев народов мира.</w:t>
      </w:r>
    </w:p>
    <w:p w:rsidR="005025EE" w:rsidRDefault="005025EE" w:rsidP="005025EE">
      <w:pPr>
        <w:pStyle w:val="a5"/>
        <w:shd w:val="clear" w:color="auto" w:fill="auto"/>
        <w:spacing w:before="0" w:line="480" w:lineRule="exact"/>
        <w:ind w:left="20" w:right="20" w:firstLine="740"/>
        <w:jc w:val="both"/>
      </w:pPr>
      <w:r>
        <w:t>Преподавание народно-сценического танца заключается в его поэтапном освоении, которое включает ознакомление с историей возникновения и ходом развития техники народно-сценического танца, практической работой у станка и на середине зала, работой над этюдами и освоении методики танцевальных движений.</w:t>
      </w:r>
    </w:p>
    <w:p w:rsidR="00541C18" w:rsidRDefault="00541C18" w:rsidP="005025EE">
      <w:pPr>
        <w:pStyle w:val="a5"/>
        <w:shd w:val="clear" w:color="auto" w:fill="auto"/>
        <w:spacing w:before="0" w:line="480" w:lineRule="exact"/>
        <w:ind w:left="20" w:right="20" w:firstLine="740"/>
        <w:jc w:val="both"/>
      </w:pPr>
    </w:p>
    <w:p w:rsidR="005025EE" w:rsidRDefault="005025EE" w:rsidP="005025EE">
      <w:pPr>
        <w:pStyle w:val="32"/>
        <w:keepNext/>
        <w:keepLines/>
        <w:shd w:val="clear" w:color="auto" w:fill="auto"/>
        <w:spacing w:after="479" w:line="270" w:lineRule="exact"/>
        <w:ind w:left="1500" w:firstLine="0"/>
      </w:pPr>
      <w:bookmarkStart w:id="43" w:name="bookmark50"/>
      <w:r>
        <w:t>VI. Список рекомендуемой учебной литературы</w:t>
      </w:r>
      <w:bookmarkEnd w:id="43"/>
    </w:p>
    <w:p w:rsidR="005025EE" w:rsidRDefault="005025EE" w:rsidP="005025EE">
      <w:pPr>
        <w:pStyle w:val="40"/>
        <w:shd w:val="clear" w:color="auto" w:fill="auto"/>
        <w:spacing w:before="0"/>
        <w:ind w:left="3300"/>
        <w:jc w:val="left"/>
      </w:pPr>
      <w:r>
        <w:t>Основная литература</w:t>
      </w:r>
    </w:p>
    <w:p w:rsidR="005025EE" w:rsidRDefault="005025EE" w:rsidP="005025EE">
      <w:pPr>
        <w:pStyle w:val="a5"/>
        <w:numPr>
          <w:ilvl w:val="2"/>
          <w:numId w:val="46"/>
        </w:numPr>
        <w:shd w:val="clear" w:color="auto" w:fill="auto"/>
        <w:tabs>
          <w:tab w:val="left" w:pos="726"/>
        </w:tabs>
        <w:spacing w:before="0" w:line="480" w:lineRule="exact"/>
        <w:ind w:left="20" w:right="260"/>
        <w:jc w:val="left"/>
      </w:pPr>
      <w:proofErr w:type="spellStart"/>
      <w:r>
        <w:t>Заикин</w:t>
      </w:r>
      <w:proofErr w:type="spellEnd"/>
      <w:r>
        <w:t xml:space="preserve"> Н. Фольклорный танец и его сценическая обработка.- Орел, Труд, 1999</w:t>
      </w:r>
    </w:p>
    <w:p w:rsidR="005025EE" w:rsidRDefault="005025EE" w:rsidP="005025EE">
      <w:pPr>
        <w:pStyle w:val="a5"/>
        <w:numPr>
          <w:ilvl w:val="2"/>
          <w:numId w:val="46"/>
        </w:numPr>
        <w:shd w:val="clear" w:color="auto" w:fill="auto"/>
        <w:tabs>
          <w:tab w:val="left" w:pos="735"/>
        </w:tabs>
        <w:spacing w:before="0" w:line="480" w:lineRule="exact"/>
        <w:ind w:left="20" w:right="260"/>
        <w:jc w:val="left"/>
      </w:pPr>
      <w:proofErr w:type="spellStart"/>
      <w:r>
        <w:t>Заикин</w:t>
      </w:r>
      <w:proofErr w:type="spellEnd"/>
      <w:r>
        <w:t xml:space="preserve"> Н., </w:t>
      </w:r>
      <w:proofErr w:type="spellStart"/>
      <w:r>
        <w:t>Заикина</w:t>
      </w:r>
      <w:proofErr w:type="spellEnd"/>
      <w:r>
        <w:t xml:space="preserve"> Н. Областные особенности русского народного танца. - Орел, «Труд», 1999,1 том; 2 том - Орел, 2004</w:t>
      </w:r>
    </w:p>
    <w:p w:rsidR="005025EE" w:rsidRDefault="005025EE" w:rsidP="005025EE">
      <w:pPr>
        <w:pStyle w:val="a5"/>
        <w:numPr>
          <w:ilvl w:val="2"/>
          <w:numId w:val="46"/>
        </w:numPr>
        <w:shd w:val="clear" w:color="auto" w:fill="auto"/>
        <w:tabs>
          <w:tab w:val="left" w:pos="726"/>
        </w:tabs>
        <w:spacing w:before="0" w:line="480" w:lineRule="exact"/>
        <w:ind w:left="20"/>
        <w:jc w:val="left"/>
      </w:pPr>
      <w:proofErr w:type="spellStart"/>
      <w:r>
        <w:t>Зацепина</w:t>
      </w:r>
      <w:proofErr w:type="spellEnd"/>
      <w:r>
        <w:t xml:space="preserve"> К., Климов А. Народно-сценический танец.- М., 1976</w:t>
      </w:r>
    </w:p>
    <w:p w:rsidR="005025EE" w:rsidRDefault="005025EE" w:rsidP="005025EE">
      <w:pPr>
        <w:pStyle w:val="a5"/>
        <w:numPr>
          <w:ilvl w:val="2"/>
          <w:numId w:val="46"/>
        </w:numPr>
        <w:shd w:val="clear" w:color="auto" w:fill="auto"/>
        <w:tabs>
          <w:tab w:val="left" w:pos="721"/>
        </w:tabs>
        <w:spacing w:before="0" w:line="480" w:lineRule="exact"/>
        <w:ind w:left="20"/>
        <w:jc w:val="left"/>
      </w:pPr>
      <w:r>
        <w:t>Климов А. Основы русского народного танца.- М.: Искусство, 1981</w:t>
      </w:r>
    </w:p>
    <w:p w:rsidR="005025EE" w:rsidRDefault="005025EE" w:rsidP="005025EE">
      <w:pPr>
        <w:pStyle w:val="a5"/>
        <w:numPr>
          <w:ilvl w:val="2"/>
          <w:numId w:val="46"/>
        </w:numPr>
        <w:shd w:val="clear" w:color="auto" w:fill="auto"/>
        <w:tabs>
          <w:tab w:val="left" w:pos="721"/>
        </w:tabs>
        <w:spacing w:before="0" w:line="480" w:lineRule="exact"/>
        <w:ind w:left="20"/>
        <w:jc w:val="left"/>
      </w:pPr>
      <w:r>
        <w:t>Ткаченко Т. Народный танец. - М.: Искусство, 1967</w:t>
      </w:r>
    </w:p>
    <w:p w:rsidR="005025EE" w:rsidRDefault="005025EE" w:rsidP="005025EE">
      <w:pPr>
        <w:pStyle w:val="a5"/>
        <w:numPr>
          <w:ilvl w:val="2"/>
          <w:numId w:val="46"/>
        </w:numPr>
        <w:shd w:val="clear" w:color="auto" w:fill="auto"/>
        <w:tabs>
          <w:tab w:val="left" w:pos="726"/>
        </w:tabs>
        <w:spacing w:before="0" w:after="468" w:line="480" w:lineRule="exact"/>
        <w:ind w:left="20"/>
        <w:jc w:val="left"/>
      </w:pPr>
      <w:r>
        <w:t>Ткаченко Т. Народные танцы. - М.: Искусство, 1974</w:t>
      </w:r>
    </w:p>
    <w:p w:rsidR="005025EE" w:rsidRDefault="005025EE" w:rsidP="005025EE">
      <w:pPr>
        <w:pStyle w:val="40"/>
        <w:shd w:val="clear" w:color="auto" w:fill="auto"/>
        <w:spacing w:before="0" w:after="114" w:line="270" w:lineRule="exact"/>
        <w:ind w:left="2780"/>
        <w:jc w:val="left"/>
      </w:pPr>
      <w:r>
        <w:t>Дополнительная литература</w:t>
      </w:r>
    </w:p>
    <w:p w:rsidR="005025EE" w:rsidRDefault="005025EE" w:rsidP="005025EE">
      <w:pPr>
        <w:pStyle w:val="a5"/>
        <w:numPr>
          <w:ilvl w:val="3"/>
          <w:numId w:val="46"/>
        </w:numPr>
        <w:shd w:val="clear" w:color="auto" w:fill="auto"/>
        <w:tabs>
          <w:tab w:val="left" w:pos="697"/>
        </w:tabs>
        <w:spacing w:before="0" w:line="480" w:lineRule="exact"/>
        <w:ind w:left="20"/>
        <w:jc w:val="left"/>
      </w:pPr>
      <w:proofErr w:type="spellStart"/>
      <w:r>
        <w:t>Бурнаев</w:t>
      </w:r>
      <w:proofErr w:type="spellEnd"/>
      <w:r>
        <w:t xml:space="preserve"> А. Мордовский танец. Саранск, 2002</w:t>
      </w:r>
    </w:p>
    <w:p w:rsidR="005025EE" w:rsidRDefault="005025EE" w:rsidP="005025EE">
      <w:pPr>
        <w:pStyle w:val="a5"/>
        <w:numPr>
          <w:ilvl w:val="3"/>
          <w:numId w:val="46"/>
        </w:numPr>
        <w:shd w:val="clear" w:color="auto" w:fill="auto"/>
        <w:tabs>
          <w:tab w:val="left" w:pos="721"/>
        </w:tabs>
        <w:spacing w:before="0" w:line="480" w:lineRule="exact"/>
        <w:ind w:left="20"/>
        <w:jc w:val="left"/>
      </w:pPr>
      <w:r>
        <w:t>Богданов Г. Русский народный танец. М., 1995</w:t>
      </w:r>
    </w:p>
    <w:p w:rsidR="005025EE" w:rsidRDefault="005025EE" w:rsidP="005025EE">
      <w:pPr>
        <w:pStyle w:val="a5"/>
        <w:numPr>
          <w:ilvl w:val="3"/>
          <w:numId w:val="46"/>
        </w:numPr>
        <w:shd w:val="clear" w:color="auto" w:fill="auto"/>
        <w:tabs>
          <w:tab w:val="left" w:pos="716"/>
        </w:tabs>
        <w:spacing w:before="0" w:line="480" w:lineRule="exact"/>
        <w:ind w:left="20"/>
        <w:jc w:val="left"/>
      </w:pPr>
      <w:r>
        <w:t>Власенко Г. Танцы народов Поволжья. - Самара: СГУ,1992</w:t>
      </w:r>
    </w:p>
    <w:p w:rsidR="005025EE" w:rsidRDefault="005025EE" w:rsidP="005025EE">
      <w:pPr>
        <w:pStyle w:val="a5"/>
        <w:numPr>
          <w:ilvl w:val="3"/>
          <w:numId w:val="46"/>
        </w:numPr>
        <w:shd w:val="clear" w:color="auto" w:fill="auto"/>
        <w:tabs>
          <w:tab w:val="left" w:pos="721"/>
        </w:tabs>
        <w:spacing w:before="0" w:line="480" w:lineRule="exact"/>
        <w:ind w:left="20" w:right="260"/>
        <w:jc w:val="left"/>
      </w:pPr>
      <w:proofErr w:type="spellStart"/>
      <w:r>
        <w:t>Гербек</w:t>
      </w:r>
      <w:proofErr w:type="spellEnd"/>
      <w:r>
        <w:t>, Г. Характерный танец: настоящее и будущее. // Советский балет, 1990: № 1</w:t>
      </w:r>
    </w:p>
    <w:p w:rsidR="005025EE" w:rsidRDefault="005025EE" w:rsidP="005025EE">
      <w:pPr>
        <w:pStyle w:val="a5"/>
        <w:numPr>
          <w:ilvl w:val="3"/>
          <w:numId w:val="46"/>
        </w:numPr>
        <w:shd w:val="clear" w:color="auto" w:fill="auto"/>
        <w:tabs>
          <w:tab w:val="left" w:pos="711"/>
        </w:tabs>
        <w:spacing w:before="0" w:line="480" w:lineRule="exact"/>
        <w:ind w:left="20"/>
        <w:jc w:val="left"/>
      </w:pPr>
      <w:proofErr w:type="spellStart"/>
      <w:r>
        <w:t>Корлева</w:t>
      </w:r>
      <w:proofErr w:type="spellEnd"/>
      <w:r>
        <w:t xml:space="preserve"> З. Хореографическое искусство Молдавии. - Кишинев, 1970</w:t>
      </w:r>
    </w:p>
    <w:p w:rsidR="005025EE" w:rsidRDefault="005025EE" w:rsidP="005025EE">
      <w:pPr>
        <w:pStyle w:val="a5"/>
        <w:numPr>
          <w:ilvl w:val="3"/>
          <w:numId w:val="46"/>
        </w:numPr>
        <w:shd w:val="clear" w:color="auto" w:fill="auto"/>
        <w:tabs>
          <w:tab w:val="left" w:pos="716"/>
        </w:tabs>
        <w:spacing w:before="0" w:line="480" w:lineRule="exact"/>
        <w:ind w:left="20"/>
        <w:jc w:val="left"/>
      </w:pPr>
      <w:r>
        <w:t xml:space="preserve">Курбет В., </w:t>
      </w:r>
      <w:proofErr w:type="spellStart"/>
      <w:r>
        <w:t>Ошурко</w:t>
      </w:r>
      <w:proofErr w:type="spellEnd"/>
      <w:r>
        <w:t xml:space="preserve"> Л. Молдавский танец. - Кишинев,1967</w:t>
      </w:r>
    </w:p>
    <w:p w:rsidR="005025EE" w:rsidRDefault="005025EE" w:rsidP="005025EE">
      <w:pPr>
        <w:pStyle w:val="a5"/>
        <w:numPr>
          <w:ilvl w:val="3"/>
          <w:numId w:val="46"/>
        </w:numPr>
        <w:shd w:val="clear" w:color="auto" w:fill="auto"/>
        <w:tabs>
          <w:tab w:val="left" w:pos="716"/>
        </w:tabs>
        <w:spacing w:before="0" w:line="480" w:lineRule="exact"/>
        <w:ind w:left="20"/>
        <w:jc w:val="left"/>
      </w:pPr>
      <w:proofErr w:type="spellStart"/>
      <w:r>
        <w:t>Ласмаке</w:t>
      </w:r>
      <w:proofErr w:type="spellEnd"/>
      <w:r>
        <w:t xml:space="preserve"> М. Латышские народные танцы. Рига, 1962</w:t>
      </w:r>
    </w:p>
    <w:p w:rsidR="005025EE" w:rsidRDefault="005025EE" w:rsidP="005025EE">
      <w:pPr>
        <w:pStyle w:val="a5"/>
        <w:numPr>
          <w:ilvl w:val="3"/>
          <w:numId w:val="46"/>
        </w:numPr>
        <w:shd w:val="clear" w:color="auto" w:fill="auto"/>
        <w:tabs>
          <w:tab w:val="left" w:pos="711"/>
        </w:tabs>
        <w:spacing w:before="0" w:line="480" w:lineRule="exact"/>
        <w:ind w:left="20"/>
        <w:jc w:val="left"/>
      </w:pPr>
      <w:proofErr w:type="spellStart"/>
      <w:r>
        <w:t>Мальми</w:t>
      </w:r>
      <w:proofErr w:type="spellEnd"/>
      <w:r>
        <w:t xml:space="preserve"> В. Народные танцы Карелии. - Петрозаводск, 1977</w:t>
      </w:r>
    </w:p>
    <w:p w:rsidR="005025EE" w:rsidRDefault="005025EE" w:rsidP="005025EE">
      <w:pPr>
        <w:pStyle w:val="a5"/>
        <w:numPr>
          <w:ilvl w:val="3"/>
          <w:numId w:val="46"/>
        </w:numPr>
        <w:shd w:val="clear" w:color="auto" w:fill="auto"/>
        <w:tabs>
          <w:tab w:val="left" w:pos="716"/>
        </w:tabs>
        <w:spacing w:before="0" w:line="480" w:lineRule="exact"/>
        <w:ind w:left="20"/>
        <w:jc w:val="left"/>
      </w:pPr>
      <w:r>
        <w:lastRenderedPageBreak/>
        <w:t>Моисеев И. Голос дружбы. // Советский балет, 1983: № 5</w:t>
      </w:r>
    </w:p>
    <w:p w:rsidR="005025EE" w:rsidRDefault="005025EE" w:rsidP="005025EE">
      <w:pPr>
        <w:pStyle w:val="a5"/>
        <w:numPr>
          <w:ilvl w:val="3"/>
          <w:numId w:val="46"/>
        </w:numPr>
        <w:shd w:val="clear" w:color="auto" w:fill="auto"/>
        <w:tabs>
          <w:tab w:val="left" w:pos="706"/>
        </w:tabs>
        <w:spacing w:before="0" w:line="480" w:lineRule="exact"/>
        <w:ind w:left="20"/>
        <w:jc w:val="left"/>
      </w:pPr>
      <w:r>
        <w:t>Степанова Л. Танцы народов России. - М.: Советская Россия, 1969</w:t>
      </w:r>
    </w:p>
    <w:p w:rsidR="005025EE" w:rsidRDefault="005025EE" w:rsidP="005025EE">
      <w:pPr>
        <w:pStyle w:val="a5"/>
        <w:numPr>
          <w:ilvl w:val="3"/>
          <w:numId w:val="46"/>
        </w:numPr>
        <w:shd w:val="clear" w:color="auto" w:fill="auto"/>
        <w:tabs>
          <w:tab w:val="left" w:pos="620"/>
          <w:tab w:val="left" w:pos="702"/>
        </w:tabs>
        <w:spacing w:before="0" w:line="480" w:lineRule="exact"/>
        <w:ind w:left="20" w:right="2320"/>
        <w:jc w:val="both"/>
      </w:pPr>
      <w:proofErr w:type="gramStart"/>
      <w:r>
        <w:t>Уральская</w:t>
      </w:r>
      <w:proofErr w:type="gramEnd"/>
      <w:r>
        <w:t xml:space="preserve"> В. Поиски и решения.- М.: Искусство, 1974 12</w:t>
      </w:r>
      <w:r>
        <w:tab/>
        <w:t>Хворост И. Белорусские народные танцы.- Минск, 1976 13.</w:t>
      </w:r>
      <w:r>
        <w:tab/>
      </w:r>
      <w:proofErr w:type="spellStart"/>
      <w:r>
        <w:t>Чурко</w:t>
      </w:r>
      <w:proofErr w:type="spellEnd"/>
      <w:r>
        <w:t xml:space="preserve"> Ю. Белорусский народный танец.- Минск, 1970</w:t>
      </w:r>
    </w:p>
    <w:p w:rsidR="007114DB" w:rsidRDefault="007114DB"/>
    <w:sectPr w:rsidR="007114DB" w:rsidSect="0036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5271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9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0000001B"/>
    <w:multiLevelType w:val="multilevel"/>
    <w:tmpl w:val="0000001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</w:num>
  <w:num w:numId="2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>
    <w:abstractNumId w:val="3"/>
  </w:num>
  <w:num w:numId="8">
    <w:abstractNumId w:val="3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9">
    <w:abstractNumId w:val="4"/>
  </w:num>
  <w:num w:numId="10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1">
    <w:abstractNumId w:val="5"/>
  </w:num>
  <w:num w:numId="12">
    <w:abstractNumId w:val="5"/>
  </w:num>
  <w:num w:numId="13">
    <w:abstractNumId w:val="6"/>
  </w:num>
  <w:num w:numId="14">
    <w:abstractNumId w:val="6"/>
    <w:lvlOverride w:ilvl="0"/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7">
    <w:abstractNumId w:val="8"/>
  </w:num>
  <w:num w:numId="18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9">
    <w:abstractNumId w:val="9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3">
    <w:abstractNumId w:val="11"/>
  </w:num>
  <w:num w:numId="24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5">
    <w:abstractNumId w:val="12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9">
    <w:abstractNumId w:val="14"/>
  </w:num>
  <w:num w:numId="30">
    <w:abstractNumId w:val="14"/>
    <w:lvlOverride w:ilvl="0"/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41">
    <w:abstractNumId w:val="2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22"/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025EE"/>
    <w:rsid w:val="002064A5"/>
    <w:rsid w:val="00271FA4"/>
    <w:rsid w:val="00365A89"/>
    <w:rsid w:val="004A2C47"/>
    <w:rsid w:val="005025EE"/>
    <w:rsid w:val="00541C18"/>
    <w:rsid w:val="00552977"/>
    <w:rsid w:val="007114DB"/>
    <w:rsid w:val="00A40DAF"/>
    <w:rsid w:val="00B221AE"/>
    <w:rsid w:val="00CB2607"/>
    <w:rsid w:val="00CC42B1"/>
    <w:rsid w:val="00D1701A"/>
    <w:rsid w:val="00DD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5EE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5025EE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5025EE"/>
    <w:pPr>
      <w:shd w:val="clear" w:color="auto" w:fill="FFFFFF"/>
      <w:spacing w:before="6720" w:after="0" w:line="240" w:lineRule="atLeast"/>
      <w:ind w:hanging="4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5025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025E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5EE"/>
    <w:pPr>
      <w:shd w:val="clear" w:color="auto" w:fill="FFFFFF"/>
      <w:spacing w:after="0" w:line="466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5025E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25EE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5025EE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025EE"/>
    <w:pPr>
      <w:shd w:val="clear" w:color="auto" w:fill="FFFFFF"/>
      <w:spacing w:before="2280" w:after="120" w:line="240" w:lineRule="atLeast"/>
      <w:jc w:val="center"/>
      <w:outlineLvl w:val="0"/>
    </w:pPr>
    <w:rPr>
      <w:rFonts w:ascii="Times New Roman" w:hAnsi="Times New Roman" w:cs="Times New Roman"/>
      <w:b/>
      <w:bCs/>
      <w:sz w:val="35"/>
      <w:szCs w:val="35"/>
    </w:rPr>
  </w:style>
  <w:style w:type="character" w:customStyle="1" w:styleId="31">
    <w:name w:val="Заголовок №3_"/>
    <w:basedOn w:val="a0"/>
    <w:link w:val="32"/>
    <w:uiPriority w:val="99"/>
    <w:locked/>
    <w:rsid w:val="005025E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025EE"/>
    <w:pPr>
      <w:shd w:val="clear" w:color="auto" w:fill="FFFFFF"/>
      <w:spacing w:after="420" w:line="240" w:lineRule="atLeast"/>
      <w:ind w:hanging="4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5025E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025EE"/>
    <w:pPr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uiPriority w:val="99"/>
    <w:locked/>
    <w:rsid w:val="005025E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025EE"/>
    <w:pPr>
      <w:shd w:val="clear" w:color="auto" w:fill="FFFFFF"/>
      <w:spacing w:after="0" w:line="480" w:lineRule="exact"/>
      <w:jc w:val="both"/>
      <w:outlineLvl w:val="1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23">
    <w:name w:val="Подпись к таблице (2)_"/>
    <w:basedOn w:val="a0"/>
    <w:link w:val="210"/>
    <w:uiPriority w:val="99"/>
    <w:locked/>
    <w:rsid w:val="005025E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5025E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a7">
    <w:name w:val="Подпись к таблице_"/>
    <w:basedOn w:val="a0"/>
    <w:link w:val="11"/>
    <w:uiPriority w:val="99"/>
    <w:locked/>
    <w:rsid w:val="005025E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Подпись к таблице1"/>
    <w:basedOn w:val="a"/>
    <w:link w:val="a7"/>
    <w:uiPriority w:val="99"/>
    <w:rsid w:val="005025EE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5025E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025E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5025EE"/>
    <w:rPr>
      <w:sz w:val="26"/>
      <w:szCs w:val="26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5025EE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a9">
    <w:name w:val="Подпись к таблице"/>
    <w:basedOn w:val="a7"/>
    <w:uiPriority w:val="99"/>
    <w:rsid w:val="005025EE"/>
    <w:rPr>
      <w:u w:val="single"/>
    </w:rPr>
  </w:style>
  <w:style w:type="character" w:customStyle="1" w:styleId="6">
    <w:name w:val="Основной текст + Полужирный6"/>
    <w:aliases w:val="Курсив3"/>
    <w:basedOn w:val="a0"/>
    <w:uiPriority w:val="99"/>
    <w:rsid w:val="005025EE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413pt1">
    <w:name w:val="Основной текст (4) + 13 pt1"/>
    <w:aliases w:val="Не полужирный1"/>
    <w:basedOn w:val="4"/>
    <w:uiPriority w:val="99"/>
    <w:rsid w:val="005025EE"/>
    <w:rPr>
      <w:sz w:val="26"/>
      <w:szCs w:val="26"/>
    </w:rPr>
  </w:style>
  <w:style w:type="character" w:customStyle="1" w:styleId="51">
    <w:name w:val="Основной текст + Полужирный5"/>
    <w:basedOn w:val="a0"/>
    <w:uiPriority w:val="99"/>
    <w:rsid w:val="005025EE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41">
    <w:name w:val="Основной текст + Полужирный4"/>
    <w:basedOn w:val="a0"/>
    <w:uiPriority w:val="99"/>
    <w:rsid w:val="005025EE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3">
    <w:name w:val="Основной текст + Полужирный3"/>
    <w:basedOn w:val="a0"/>
    <w:uiPriority w:val="99"/>
    <w:rsid w:val="005025EE"/>
    <w:rPr>
      <w:rFonts w:ascii="Times New Roman" w:hAnsi="Times New Roman" w:cs="Times New Roman" w:hint="default"/>
      <w:b/>
      <w:bCs/>
      <w:spacing w:val="0"/>
      <w:sz w:val="27"/>
      <w:szCs w:val="27"/>
      <w:lang w:val="en-US" w:eastAsia="en-US"/>
    </w:rPr>
  </w:style>
  <w:style w:type="character" w:customStyle="1" w:styleId="24">
    <w:name w:val="Основной текст + Полужирный2"/>
    <w:aliases w:val="Курсив2"/>
    <w:basedOn w:val="a0"/>
    <w:uiPriority w:val="99"/>
    <w:rsid w:val="005025EE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34">
    <w:name w:val="Заголовок №3 + Не полужирный"/>
    <w:basedOn w:val="31"/>
    <w:uiPriority w:val="99"/>
    <w:rsid w:val="005025EE"/>
    <w:rPr>
      <w:lang w:val="en-US" w:eastAsia="en-US"/>
    </w:rPr>
  </w:style>
  <w:style w:type="character" w:customStyle="1" w:styleId="12">
    <w:name w:val="Основной текст + Полужирный1"/>
    <w:basedOn w:val="a0"/>
    <w:uiPriority w:val="99"/>
    <w:rsid w:val="005025EE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3pt">
    <w:name w:val="Основной текст + 13 pt"/>
    <w:aliases w:val="Курсив1"/>
    <w:basedOn w:val="a0"/>
    <w:uiPriority w:val="99"/>
    <w:rsid w:val="005025E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25">
    <w:name w:val="Подпись к таблице (2)"/>
    <w:basedOn w:val="23"/>
    <w:uiPriority w:val="99"/>
    <w:rsid w:val="005025EE"/>
    <w:rPr>
      <w:u w:val="single"/>
    </w:rPr>
  </w:style>
  <w:style w:type="character" w:customStyle="1" w:styleId="26">
    <w:name w:val="Заголовок №2 + Не курсив"/>
    <w:basedOn w:val="21"/>
    <w:uiPriority w:val="99"/>
    <w:rsid w:val="00502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6920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2013-06-05T13:12:00Z</dcterms:created>
  <dcterms:modified xsi:type="dcterms:W3CDTF">2013-06-06T09:20:00Z</dcterms:modified>
</cp:coreProperties>
</file>