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05" w:rsidRDefault="00460D05" w:rsidP="00460D05">
      <w:pPr>
        <w:pStyle w:val="21"/>
        <w:shd w:val="clear" w:color="auto" w:fill="auto"/>
        <w:spacing w:after="2224"/>
      </w:pPr>
      <w:r>
        <w:t>ДОПОЛНИТЕЛЬНАЯ ПРЕДПРОФЕССИОНАЛЬНАЯ ОБЩЕОБРАЗОВАТЕЛЬНАЯ ПРОГРАММА В ОБЛАСТИ МУЗЫКАЛЬНОГО ИСКУССТВА «МУЗЫКАЛЬНЫЙ ФОЛЬКЛОР»</w:t>
      </w:r>
    </w:p>
    <w:p w:rsidR="00460D05" w:rsidRDefault="00460D05" w:rsidP="00460D05">
      <w:pPr>
        <w:pStyle w:val="21"/>
        <w:shd w:val="clear" w:color="auto" w:fill="auto"/>
        <w:spacing w:after="1294" w:line="317" w:lineRule="exact"/>
      </w:pPr>
      <w:r>
        <w:t>Предметная область ПО.01. МУЗЫКАЛЬНОЕ ИСПОЛНИТЕЛЬСТВО</w:t>
      </w:r>
      <w:bookmarkStart w:id="0" w:name="bookmark1"/>
      <w:r>
        <w:t xml:space="preserve"> программа по учебному предмету </w:t>
      </w:r>
    </w:p>
    <w:bookmarkEnd w:id="0"/>
    <w:p w:rsidR="00460D05" w:rsidRDefault="00727BAD" w:rsidP="00460D05">
      <w:pPr>
        <w:pStyle w:val="11"/>
        <w:keepNext/>
        <w:keepLines/>
        <w:shd w:val="clear" w:color="auto" w:fill="auto"/>
        <w:spacing w:before="0" w:after="6774" w:line="413" w:lineRule="exact"/>
      </w:pPr>
      <w:r>
        <w:t xml:space="preserve">В.01. </w:t>
      </w:r>
      <w:r w:rsidR="00460D05">
        <w:t>СОЛЬНОЕ ПЕНИЕ</w:t>
      </w: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r>
        <w:t>Рязань 2013</w:t>
      </w:r>
    </w:p>
    <w:p w:rsidR="009B00E3" w:rsidRDefault="009B00E3" w:rsidP="00460D05">
      <w:pPr>
        <w:pStyle w:val="a3"/>
        <w:shd w:val="clear" w:color="auto" w:fill="auto"/>
        <w:spacing w:before="0" w:line="270" w:lineRule="exact"/>
        <w:ind w:firstLine="0"/>
      </w:pPr>
    </w:p>
    <w:p w:rsidR="009B00E3" w:rsidRDefault="009B00E3" w:rsidP="00460D05">
      <w:pPr>
        <w:pStyle w:val="a3"/>
        <w:shd w:val="clear" w:color="auto" w:fill="auto"/>
        <w:spacing w:before="0" w:line="270" w:lineRule="exact"/>
        <w:ind w:firstLine="0"/>
      </w:pPr>
    </w:p>
    <w:p w:rsidR="00460D05" w:rsidRDefault="00460D05" w:rsidP="00460D05">
      <w:pPr>
        <w:pStyle w:val="a3"/>
        <w:shd w:val="clear" w:color="auto" w:fill="auto"/>
        <w:spacing w:before="0" w:line="270" w:lineRule="exact"/>
        <w:ind w:firstLine="0"/>
      </w:pPr>
      <w:r>
        <w:lastRenderedPageBreak/>
        <w:t xml:space="preserve"> Структура программы учебного предмета</w:t>
      </w:r>
    </w:p>
    <w:p w:rsidR="00460D05" w:rsidRDefault="00460D05" w:rsidP="00460D05">
      <w:pPr>
        <w:pStyle w:val="21"/>
        <w:shd w:val="clear" w:color="auto" w:fill="auto"/>
        <w:tabs>
          <w:tab w:val="left" w:pos="726"/>
        </w:tabs>
        <w:spacing w:after="195" w:line="270" w:lineRule="exact"/>
        <w:jc w:val="left"/>
      </w:pPr>
    </w:p>
    <w:p w:rsidR="00460D05" w:rsidRDefault="00460D05" w:rsidP="00460D05">
      <w:pPr>
        <w:pStyle w:val="21"/>
        <w:shd w:val="clear" w:color="auto" w:fill="auto"/>
        <w:tabs>
          <w:tab w:val="left" w:pos="726"/>
        </w:tabs>
        <w:spacing w:after="195" w:line="270" w:lineRule="exact"/>
        <w:ind w:left="20"/>
        <w:jc w:val="left"/>
      </w:pPr>
      <w:r>
        <w:t xml:space="preserve">   I.   Пояснительная записка</w:t>
      </w:r>
    </w:p>
    <w:p w:rsidR="00460D05" w:rsidRDefault="00460D05" w:rsidP="00460D05">
      <w:pPr>
        <w:pStyle w:val="3"/>
        <w:numPr>
          <w:ilvl w:val="0"/>
          <w:numId w:val="2"/>
        </w:numPr>
        <w:shd w:val="clear" w:color="auto" w:fill="auto"/>
        <w:tabs>
          <w:tab w:val="left" w:pos="135"/>
        </w:tabs>
        <w:spacing w:before="0"/>
        <w:ind w:left="20"/>
      </w:pPr>
      <w:r>
        <w:t>Характеристика учебного предмета, его место и роль в образовательном процессе;</w:t>
      </w:r>
    </w:p>
    <w:p w:rsidR="00460D05" w:rsidRDefault="00460D05" w:rsidP="00460D05">
      <w:pPr>
        <w:pStyle w:val="3"/>
        <w:numPr>
          <w:ilvl w:val="0"/>
          <w:numId w:val="2"/>
        </w:numPr>
        <w:shd w:val="clear" w:color="auto" w:fill="auto"/>
        <w:tabs>
          <w:tab w:val="left" w:pos="159"/>
        </w:tabs>
        <w:spacing w:before="0"/>
        <w:ind w:left="20"/>
      </w:pPr>
      <w:r>
        <w:t>Срок реализации учебного предмета;</w:t>
      </w:r>
    </w:p>
    <w:p w:rsidR="00460D05" w:rsidRDefault="00460D05" w:rsidP="00460D05">
      <w:pPr>
        <w:pStyle w:val="3"/>
        <w:numPr>
          <w:ilvl w:val="0"/>
          <w:numId w:val="2"/>
        </w:numPr>
        <w:shd w:val="clear" w:color="auto" w:fill="auto"/>
        <w:tabs>
          <w:tab w:val="left" w:pos="159"/>
        </w:tabs>
        <w:spacing w:before="0"/>
        <w:ind w:left="20" w:right="900"/>
      </w:pPr>
      <w:r>
        <w:t>Объем учебного времени, предусмотренный учебным планом образовательного учреждения на реализацию учебного предмета;</w:t>
      </w:r>
    </w:p>
    <w:p w:rsidR="00460D05" w:rsidRDefault="00460D05" w:rsidP="00460D05">
      <w:pPr>
        <w:pStyle w:val="3"/>
        <w:numPr>
          <w:ilvl w:val="0"/>
          <w:numId w:val="2"/>
        </w:numPr>
        <w:shd w:val="clear" w:color="auto" w:fill="auto"/>
        <w:tabs>
          <w:tab w:val="left" w:pos="169"/>
        </w:tabs>
        <w:spacing w:before="0"/>
        <w:ind w:left="20"/>
      </w:pPr>
      <w:r>
        <w:t>Форма проведения учебных аудиторных занятий;</w:t>
      </w:r>
    </w:p>
    <w:p w:rsidR="00460D05" w:rsidRDefault="00460D05" w:rsidP="00460D05">
      <w:pPr>
        <w:pStyle w:val="3"/>
        <w:numPr>
          <w:ilvl w:val="0"/>
          <w:numId w:val="2"/>
        </w:numPr>
        <w:shd w:val="clear" w:color="auto" w:fill="auto"/>
        <w:tabs>
          <w:tab w:val="left" w:pos="140"/>
        </w:tabs>
        <w:spacing w:before="0"/>
        <w:ind w:left="20"/>
      </w:pPr>
      <w:r>
        <w:t>Цель и задачи учебного предмета;</w:t>
      </w:r>
    </w:p>
    <w:p w:rsidR="00460D05" w:rsidRDefault="00460D05" w:rsidP="00460D05">
      <w:pPr>
        <w:pStyle w:val="3"/>
        <w:numPr>
          <w:ilvl w:val="0"/>
          <w:numId w:val="2"/>
        </w:numPr>
        <w:shd w:val="clear" w:color="auto" w:fill="auto"/>
        <w:tabs>
          <w:tab w:val="left" w:pos="159"/>
        </w:tabs>
        <w:spacing w:before="0"/>
        <w:ind w:left="20"/>
      </w:pPr>
      <w:r>
        <w:t>Обоснование структуры программы учебного предмета;</w:t>
      </w:r>
    </w:p>
    <w:p w:rsidR="00460D05" w:rsidRDefault="00460D05" w:rsidP="00460D05">
      <w:pPr>
        <w:pStyle w:val="3"/>
        <w:numPr>
          <w:ilvl w:val="0"/>
          <w:numId w:val="2"/>
        </w:numPr>
        <w:shd w:val="clear" w:color="auto" w:fill="auto"/>
        <w:tabs>
          <w:tab w:val="left" w:pos="130"/>
        </w:tabs>
        <w:spacing w:before="0"/>
        <w:ind w:left="20"/>
      </w:pPr>
      <w:r>
        <w:t>Методы обучения;</w:t>
      </w:r>
    </w:p>
    <w:p w:rsidR="00460D05" w:rsidRDefault="00460D05" w:rsidP="00460D05">
      <w:pPr>
        <w:pStyle w:val="3"/>
        <w:numPr>
          <w:ilvl w:val="0"/>
          <w:numId w:val="2"/>
        </w:numPr>
        <w:shd w:val="clear" w:color="auto" w:fill="auto"/>
        <w:tabs>
          <w:tab w:val="left" w:pos="159"/>
        </w:tabs>
        <w:spacing w:before="0" w:after="303"/>
        <w:ind w:left="20"/>
      </w:pPr>
      <w:r>
        <w:t>Описание материально-технических условий реализации учебного предмета;</w:t>
      </w:r>
    </w:p>
    <w:p w:rsidR="00460D05" w:rsidRDefault="00460D05" w:rsidP="00460D05">
      <w:pPr>
        <w:pStyle w:val="21"/>
        <w:numPr>
          <w:ilvl w:val="1"/>
          <w:numId w:val="2"/>
        </w:numPr>
        <w:shd w:val="clear" w:color="auto" w:fill="auto"/>
        <w:tabs>
          <w:tab w:val="left" w:pos="730"/>
        </w:tabs>
        <w:spacing w:after="230" w:line="270" w:lineRule="exact"/>
        <w:ind w:left="20"/>
        <w:jc w:val="left"/>
      </w:pPr>
      <w:r>
        <w:t>Содержание учебного предмета</w:t>
      </w:r>
    </w:p>
    <w:p w:rsidR="00460D05" w:rsidRDefault="00460D05" w:rsidP="00460D05">
      <w:pPr>
        <w:pStyle w:val="3"/>
        <w:numPr>
          <w:ilvl w:val="0"/>
          <w:numId w:val="2"/>
        </w:numPr>
        <w:shd w:val="clear" w:color="auto" w:fill="auto"/>
        <w:tabs>
          <w:tab w:val="left" w:pos="159"/>
        </w:tabs>
        <w:spacing w:before="0" w:line="230" w:lineRule="exact"/>
        <w:ind w:left="20"/>
      </w:pPr>
      <w:r>
        <w:t>Сведения о затратах учебного времени;</w:t>
      </w:r>
    </w:p>
    <w:p w:rsidR="00460D05" w:rsidRDefault="00460D05" w:rsidP="00460D05">
      <w:pPr>
        <w:pStyle w:val="3"/>
        <w:numPr>
          <w:ilvl w:val="0"/>
          <w:numId w:val="2"/>
        </w:numPr>
        <w:shd w:val="clear" w:color="auto" w:fill="auto"/>
        <w:tabs>
          <w:tab w:val="left" w:pos="145"/>
        </w:tabs>
        <w:spacing w:before="0" w:after="290" w:line="230" w:lineRule="exact"/>
        <w:ind w:left="20"/>
      </w:pPr>
      <w:r>
        <w:t>Календарно-тематические планы по годам обучения (классам);</w:t>
      </w:r>
    </w:p>
    <w:p w:rsidR="00460D05" w:rsidRDefault="00460D05" w:rsidP="00460D05">
      <w:pPr>
        <w:pStyle w:val="21"/>
        <w:numPr>
          <w:ilvl w:val="0"/>
          <w:numId w:val="3"/>
        </w:numPr>
        <w:shd w:val="clear" w:color="auto" w:fill="auto"/>
        <w:tabs>
          <w:tab w:val="left" w:pos="730"/>
        </w:tabs>
        <w:spacing w:after="642" w:line="270" w:lineRule="exact"/>
        <w:ind w:left="20"/>
        <w:jc w:val="left"/>
      </w:pPr>
      <w:r>
        <w:t xml:space="preserve">Требования к уровню подготовки </w:t>
      </w:r>
      <w:proofErr w:type="gramStart"/>
      <w:r>
        <w:t>обучающихся</w:t>
      </w:r>
      <w:proofErr w:type="gramEnd"/>
    </w:p>
    <w:p w:rsidR="00460D05" w:rsidRDefault="00460D05" w:rsidP="00460D05">
      <w:pPr>
        <w:pStyle w:val="21"/>
        <w:numPr>
          <w:ilvl w:val="0"/>
          <w:numId w:val="3"/>
        </w:numPr>
        <w:shd w:val="clear" w:color="auto" w:fill="auto"/>
        <w:tabs>
          <w:tab w:val="left" w:pos="730"/>
        </w:tabs>
        <w:spacing w:after="75" w:line="270" w:lineRule="exact"/>
        <w:ind w:left="20"/>
        <w:jc w:val="left"/>
      </w:pPr>
      <w:r>
        <w:t>Формы и методы контроля, система оценок</w:t>
      </w:r>
    </w:p>
    <w:p w:rsidR="00460D05" w:rsidRDefault="00460D05" w:rsidP="00460D05">
      <w:pPr>
        <w:pStyle w:val="3"/>
        <w:numPr>
          <w:ilvl w:val="0"/>
          <w:numId w:val="2"/>
        </w:numPr>
        <w:shd w:val="clear" w:color="auto" w:fill="auto"/>
        <w:tabs>
          <w:tab w:val="left" w:pos="135"/>
        </w:tabs>
        <w:spacing w:before="0"/>
        <w:ind w:left="20"/>
      </w:pPr>
      <w:r>
        <w:t>Аттестация: цели, виды, форма, содержание;</w:t>
      </w:r>
    </w:p>
    <w:p w:rsidR="00460D05" w:rsidRDefault="00460D05" w:rsidP="00460D05">
      <w:pPr>
        <w:pStyle w:val="3"/>
        <w:numPr>
          <w:ilvl w:val="0"/>
          <w:numId w:val="2"/>
        </w:numPr>
        <w:shd w:val="clear" w:color="auto" w:fill="auto"/>
        <w:tabs>
          <w:tab w:val="left" w:pos="145"/>
        </w:tabs>
        <w:spacing w:before="0"/>
        <w:ind w:left="20"/>
      </w:pPr>
      <w:r>
        <w:t>Критерии оценки;</w:t>
      </w:r>
    </w:p>
    <w:p w:rsidR="00460D05" w:rsidRDefault="00460D05" w:rsidP="00460D05">
      <w:pPr>
        <w:pStyle w:val="3"/>
        <w:numPr>
          <w:ilvl w:val="0"/>
          <w:numId w:val="2"/>
        </w:numPr>
        <w:shd w:val="clear" w:color="auto" w:fill="auto"/>
        <w:tabs>
          <w:tab w:val="left" w:pos="145"/>
        </w:tabs>
        <w:spacing w:before="0" w:after="303"/>
        <w:ind w:left="20"/>
      </w:pPr>
      <w:r>
        <w:t>Контрольные требования на разных этапах обучения;</w:t>
      </w:r>
    </w:p>
    <w:p w:rsidR="00460D05" w:rsidRDefault="00460D05" w:rsidP="00460D05">
      <w:pPr>
        <w:pStyle w:val="21"/>
        <w:numPr>
          <w:ilvl w:val="0"/>
          <w:numId w:val="3"/>
        </w:numPr>
        <w:shd w:val="clear" w:color="auto" w:fill="auto"/>
        <w:tabs>
          <w:tab w:val="left" w:pos="730"/>
        </w:tabs>
        <w:spacing w:after="110" w:line="270" w:lineRule="exact"/>
        <w:ind w:left="20"/>
        <w:jc w:val="left"/>
      </w:pPr>
      <w:r>
        <w:t>Методическое обеспечение учебного процесса</w:t>
      </w:r>
    </w:p>
    <w:p w:rsidR="00460D05" w:rsidRDefault="00460D05" w:rsidP="00460D05">
      <w:pPr>
        <w:pStyle w:val="3"/>
        <w:numPr>
          <w:ilvl w:val="0"/>
          <w:numId w:val="2"/>
        </w:numPr>
        <w:shd w:val="clear" w:color="auto" w:fill="auto"/>
        <w:tabs>
          <w:tab w:val="left" w:pos="140"/>
        </w:tabs>
        <w:spacing w:before="0" w:after="365" w:line="230" w:lineRule="exact"/>
        <w:ind w:left="20"/>
      </w:pPr>
      <w:r>
        <w:t xml:space="preserve">Рекомендации по организации самостоятельной работы </w:t>
      </w:r>
      <w:proofErr w:type="gramStart"/>
      <w:r>
        <w:t>обучающихся</w:t>
      </w:r>
      <w:proofErr w:type="gramEnd"/>
      <w:r>
        <w:t>;</w:t>
      </w:r>
    </w:p>
    <w:p w:rsidR="00460D05" w:rsidRDefault="00460D05" w:rsidP="00460D05">
      <w:pPr>
        <w:pStyle w:val="21"/>
        <w:numPr>
          <w:ilvl w:val="0"/>
          <w:numId w:val="3"/>
        </w:numPr>
        <w:shd w:val="clear" w:color="auto" w:fill="auto"/>
        <w:tabs>
          <w:tab w:val="left" w:pos="730"/>
        </w:tabs>
        <w:spacing w:after="102" w:line="326" w:lineRule="exact"/>
        <w:ind w:left="20" w:right="260"/>
        <w:jc w:val="left"/>
      </w:pPr>
      <w:r>
        <w:t>Списки рекомендуемой методической и нотной литературы, аудио и видеоматериалов</w:t>
      </w:r>
    </w:p>
    <w:p w:rsidR="00460D05" w:rsidRDefault="00460D05" w:rsidP="00460D05">
      <w:pPr>
        <w:pStyle w:val="3"/>
        <w:numPr>
          <w:ilvl w:val="0"/>
          <w:numId w:val="2"/>
        </w:numPr>
        <w:shd w:val="clear" w:color="auto" w:fill="auto"/>
        <w:tabs>
          <w:tab w:val="left" w:pos="159"/>
        </w:tabs>
        <w:spacing w:before="0"/>
        <w:ind w:left="20"/>
      </w:pPr>
      <w:r>
        <w:t>Список рекомендуемой методической литературы;</w:t>
      </w:r>
    </w:p>
    <w:p w:rsidR="00460D05" w:rsidRDefault="00460D05" w:rsidP="00460D05">
      <w:pPr>
        <w:pStyle w:val="3"/>
        <w:numPr>
          <w:ilvl w:val="0"/>
          <w:numId w:val="2"/>
        </w:numPr>
        <w:shd w:val="clear" w:color="auto" w:fill="auto"/>
        <w:tabs>
          <w:tab w:val="left" w:pos="159"/>
        </w:tabs>
        <w:spacing w:before="0"/>
        <w:ind w:left="20"/>
      </w:pPr>
      <w:r>
        <w:t>Список рекомендуемой нотной литературы;</w:t>
      </w: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3"/>
        <w:shd w:val="clear" w:color="auto" w:fill="auto"/>
        <w:tabs>
          <w:tab w:val="left" w:pos="159"/>
        </w:tabs>
        <w:spacing w:before="0"/>
      </w:pPr>
    </w:p>
    <w:p w:rsidR="00460D05" w:rsidRDefault="00460D05" w:rsidP="00460D05">
      <w:pPr>
        <w:pStyle w:val="22"/>
        <w:keepNext/>
        <w:keepLines/>
        <w:shd w:val="clear" w:color="auto" w:fill="auto"/>
        <w:spacing w:after="479" w:line="270" w:lineRule="exact"/>
        <w:ind w:left="2840"/>
      </w:pPr>
      <w:bookmarkStart w:id="1" w:name="bookmark2"/>
      <w:r>
        <w:lastRenderedPageBreak/>
        <w:t>I. Пояснительная записка</w:t>
      </w:r>
      <w:bookmarkEnd w:id="1"/>
    </w:p>
    <w:p w:rsidR="00460D05" w:rsidRDefault="00460D05" w:rsidP="00460D05">
      <w:pPr>
        <w:pStyle w:val="210"/>
        <w:keepNext/>
        <w:keepLines/>
        <w:shd w:val="clear" w:color="auto" w:fill="auto"/>
        <w:spacing w:before="0"/>
        <w:ind w:left="20" w:right="20" w:firstLine="680"/>
      </w:pPr>
      <w:bookmarkStart w:id="2" w:name="bookmark3"/>
      <w:r>
        <w:rPr>
          <w:rStyle w:val="2"/>
          <w:b/>
          <w:i/>
        </w:rPr>
        <w:t>1.</w:t>
      </w:r>
      <w:r>
        <w:t xml:space="preserve"> Характеристика учебного предмета, его место и роль в образовательном процессе</w:t>
      </w:r>
      <w:bookmarkEnd w:id="2"/>
    </w:p>
    <w:p w:rsidR="00460D05" w:rsidRDefault="00460D05" w:rsidP="00460D05">
      <w:pPr>
        <w:pStyle w:val="a3"/>
        <w:shd w:val="clear" w:color="auto" w:fill="auto"/>
        <w:spacing w:before="0" w:line="480" w:lineRule="exact"/>
        <w:ind w:left="20" w:right="20" w:firstLine="680"/>
        <w:jc w:val="both"/>
      </w:pPr>
      <w:r>
        <w:t xml:space="preserve">Программа учебного предмета «Сольное пение» разработана на основе федеральных государственных требований к дополнительной </w:t>
      </w:r>
      <w:proofErr w:type="spellStart"/>
      <w:r>
        <w:t>предпрофессиональной</w:t>
      </w:r>
      <w:proofErr w:type="spellEnd"/>
      <w:r>
        <w:t xml:space="preserve"> общеобразовательной программе в области музыкального искусства «Музыкальный фольклор».</w:t>
      </w:r>
    </w:p>
    <w:p w:rsidR="00460D05" w:rsidRDefault="00460D05" w:rsidP="00460D05">
      <w:pPr>
        <w:pStyle w:val="a3"/>
        <w:shd w:val="clear" w:color="auto" w:fill="auto"/>
        <w:spacing w:before="0" w:line="480" w:lineRule="exact"/>
        <w:ind w:left="20" w:right="20" w:firstLine="680"/>
        <w:jc w:val="both"/>
      </w:pPr>
      <w:r>
        <w:t>Предмет «Сольное пение»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p>
    <w:p w:rsidR="00460D05" w:rsidRDefault="00460D05" w:rsidP="00460D05">
      <w:pPr>
        <w:pStyle w:val="a3"/>
        <w:shd w:val="clear" w:color="auto" w:fill="auto"/>
        <w:spacing w:before="0" w:line="480" w:lineRule="exact"/>
        <w:ind w:left="20" w:right="20" w:firstLine="680"/>
        <w:jc w:val="both"/>
      </w:pPr>
      <w:r>
        <w:t xml:space="preserve">Сольное пение – учебный предмет, который входит в вариативную часть учебного плана дополнительной </w:t>
      </w:r>
      <w:proofErr w:type="spellStart"/>
      <w:r>
        <w:t>предпрофессиональной</w:t>
      </w:r>
      <w:proofErr w:type="spellEnd"/>
      <w:r>
        <w:t xml:space="preserve"> общеобразовательной программы в области музыкального искусства.</w:t>
      </w:r>
    </w:p>
    <w:p w:rsidR="00460D05" w:rsidRDefault="00460D05" w:rsidP="00460D05">
      <w:pPr>
        <w:pStyle w:val="a3"/>
        <w:shd w:val="clear" w:color="auto" w:fill="auto"/>
        <w:spacing w:before="0" w:line="480" w:lineRule="exact"/>
        <w:ind w:left="20" w:right="20" w:firstLine="680"/>
        <w:jc w:val="both"/>
      </w:pPr>
      <w:proofErr w:type="gramStart"/>
      <w:r>
        <w:t xml:space="preserve">Программа разработана с учетом обеспечения преемственности дополнительной </w:t>
      </w:r>
      <w:proofErr w:type="spellStart"/>
      <w:r>
        <w:t>предпрофессиональной</w:t>
      </w:r>
      <w:proofErr w:type="spellEnd"/>
      <w:r>
        <w:t xml:space="preserve"> общеобразовательной программы в области музыкального искусства «Сольное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roofErr w:type="gramEnd"/>
    </w:p>
    <w:p w:rsidR="00460D05" w:rsidRDefault="00460D05" w:rsidP="00460D05">
      <w:pPr>
        <w:pStyle w:val="a3"/>
        <w:shd w:val="clear" w:color="auto" w:fill="auto"/>
        <w:spacing w:before="0" w:line="480" w:lineRule="exact"/>
        <w:ind w:left="120" w:right="20" w:firstLine="700"/>
        <w:jc w:val="both"/>
      </w:pPr>
      <w:r>
        <w:t>Программа может послужить задачам возрождения фольклорного творчества как одной из важных составляющих национальной художественной культуры.</w:t>
      </w:r>
    </w:p>
    <w:p w:rsidR="00460D05" w:rsidRDefault="00460D05" w:rsidP="00460D05">
      <w:pPr>
        <w:pStyle w:val="a3"/>
        <w:shd w:val="clear" w:color="auto" w:fill="auto"/>
        <w:spacing w:before="0" w:line="480" w:lineRule="exact"/>
        <w:ind w:left="120" w:right="20" w:firstLine="700"/>
        <w:jc w:val="both"/>
      </w:pPr>
      <w:r>
        <w:t xml:space="preserve">Отдавая должное академическому способу обучения на классических образцах авторского искусства, необходимо помнить, что основой формирования личности, ее эстетических потребностей является гармоничное освоение, начиная с самого юного возраста, художественных ценностей традиционной национальной культуры своего народа, народов других стран, профессиональных </w:t>
      </w:r>
      <w:r>
        <w:lastRenderedPageBreak/>
        <w:t>произведений искусства, часто опирающихся на фундаментальные элементы традиционной культуры.</w:t>
      </w:r>
    </w:p>
    <w:p w:rsidR="00460D05" w:rsidRDefault="00460D05" w:rsidP="00460D05">
      <w:pPr>
        <w:pStyle w:val="a3"/>
        <w:numPr>
          <w:ilvl w:val="0"/>
          <w:numId w:val="4"/>
        </w:numPr>
        <w:shd w:val="clear" w:color="auto" w:fill="auto"/>
        <w:tabs>
          <w:tab w:val="left" w:pos="1195"/>
        </w:tabs>
        <w:spacing w:before="0" w:line="480" w:lineRule="exact"/>
        <w:ind w:left="120" w:right="20" w:firstLine="700"/>
        <w:jc w:val="both"/>
      </w:pPr>
      <w:r>
        <w:rPr>
          <w:rStyle w:val="10"/>
        </w:rPr>
        <w:t>Срок реализации учебного предмета</w:t>
      </w:r>
      <w:r>
        <w:t xml:space="preserve"> «Сольное пение» для детей, поступивших в образовательное учреждение в первый класс в возрасте с шести лет шести месяцев до девяти лет, составляет 8 </w:t>
      </w:r>
      <w:r w:rsidR="009B00E3">
        <w:t xml:space="preserve">(9) </w:t>
      </w:r>
      <w:r>
        <w:t>лет.</w:t>
      </w:r>
    </w:p>
    <w:p w:rsidR="00460D05" w:rsidRDefault="00460D05" w:rsidP="00460D05">
      <w:pPr>
        <w:pStyle w:val="a3"/>
        <w:numPr>
          <w:ilvl w:val="0"/>
          <w:numId w:val="4"/>
        </w:numPr>
        <w:shd w:val="clear" w:color="auto" w:fill="auto"/>
        <w:tabs>
          <w:tab w:val="left" w:pos="1344"/>
        </w:tabs>
        <w:spacing w:before="0" w:line="480" w:lineRule="exact"/>
        <w:ind w:left="120" w:right="20" w:firstLine="700"/>
        <w:jc w:val="both"/>
      </w:pPr>
      <w:r>
        <w:rPr>
          <w:rStyle w:val="10"/>
        </w:rPr>
        <w:t>Объем учебного времени,</w:t>
      </w:r>
      <w:r>
        <w:t xml:space="preserve"> предусмотренный учебным планом образовательного учреждения на реализацию уч</w:t>
      </w:r>
      <w:r w:rsidR="009B00E3">
        <w:t>ебного предмета «Сольное пение»</w:t>
      </w:r>
      <w:r>
        <w:t>:</w:t>
      </w:r>
    </w:p>
    <w:p w:rsidR="00460D05" w:rsidRDefault="00460D05" w:rsidP="00460D05">
      <w:pPr>
        <w:pStyle w:val="210"/>
        <w:keepNext/>
        <w:keepLines/>
        <w:shd w:val="clear" w:color="auto" w:fill="auto"/>
        <w:spacing w:before="0" w:after="144"/>
        <w:jc w:val="right"/>
      </w:pPr>
      <w:bookmarkStart w:id="3" w:name="bookmark4"/>
      <w:r>
        <w:t>Таблица</w:t>
      </w:r>
      <w:r>
        <w:rPr>
          <w:rStyle w:val="2"/>
          <w:b/>
          <w:i/>
        </w:rPr>
        <w:t xml:space="preserve"> 1</w:t>
      </w:r>
      <w:bookmarkEnd w:id="3"/>
    </w:p>
    <w:tbl>
      <w:tblPr>
        <w:tblW w:w="0" w:type="auto"/>
        <w:jc w:val="center"/>
        <w:tblLayout w:type="fixed"/>
        <w:tblCellMar>
          <w:left w:w="0" w:type="dxa"/>
          <w:right w:w="0" w:type="dxa"/>
        </w:tblCellMar>
        <w:tblLook w:val="0000"/>
      </w:tblPr>
      <w:tblGrid>
        <w:gridCol w:w="5616"/>
        <w:gridCol w:w="1579"/>
        <w:gridCol w:w="1579"/>
      </w:tblGrid>
      <w:tr w:rsidR="009B00E3" w:rsidTr="00A15EF8">
        <w:trPr>
          <w:trHeight w:val="499"/>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120" w:firstLine="0"/>
              <w:jc w:val="left"/>
            </w:pPr>
            <w:r>
              <w:t>Срок обучения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8 лет</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9 лет</w:t>
            </w:r>
          </w:p>
        </w:tc>
      </w:tr>
      <w:tr w:rsidR="009B00E3" w:rsidTr="00A15EF8">
        <w:trPr>
          <w:trHeight w:val="49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120" w:firstLine="0"/>
              <w:jc w:val="left"/>
            </w:pPr>
            <w:r>
              <w:t>Максимальная учебная нагрузка (в часах)</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526</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592</w:t>
            </w:r>
          </w:p>
        </w:tc>
      </w:tr>
      <w:tr w:rsidR="009B00E3" w:rsidTr="00A15EF8">
        <w:trPr>
          <w:trHeight w:val="49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120" w:firstLine="0"/>
              <w:jc w:val="left"/>
            </w:pPr>
            <w:r>
              <w:t>Количество часов на аудиторные занятия</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263</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296</w:t>
            </w:r>
          </w:p>
        </w:tc>
      </w:tr>
      <w:tr w:rsidR="009B00E3" w:rsidTr="00A15EF8">
        <w:trPr>
          <w:trHeight w:val="984"/>
          <w:jc w:val="center"/>
        </w:trPr>
        <w:tc>
          <w:tcPr>
            <w:tcW w:w="5616"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485" w:lineRule="exact"/>
              <w:ind w:left="120" w:firstLine="0"/>
              <w:jc w:val="left"/>
            </w:pPr>
            <w:r>
              <w:t>Количество часов на внеаудиторную (самостоятельную) работу</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263</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9B00E3" w:rsidRDefault="009B00E3" w:rsidP="00A5766B">
            <w:pPr>
              <w:pStyle w:val="a3"/>
              <w:framePr w:wrap="notBeside" w:vAnchor="text" w:hAnchor="text" w:xAlign="center" w:y="1"/>
              <w:shd w:val="clear" w:color="auto" w:fill="auto"/>
              <w:spacing w:before="0" w:line="240" w:lineRule="auto"/>
              <w:ind w:left="540" w:firstLine="0"/>
              <w:jc w:val="left"/>
            </w:pPr>
            <w:r>
              <w:t>296</w:t>
            </w:r>
          </w:p>
        </w:tc>
      </w:tr>
    </w:tbl>
    <w:p w:rsidR="00460D05" w:rsidRDefault="00460D05" w:rsidP="00460D05">
      <w:pPr>
        <w:rPr>
          <w:rFonts w:cs="Times New Roman"/>
          <w:sz w:val="2"/>
        </w:rPr>
      </w:pPr>
    </w:p>
    <w:p w:rsidR="00460D05" w:rsidRDefault="00460D05" w:rsidP="00460D05">
      <w:pPr>
        <w:pStyle w:val="210"/>
        <w:keepNext/>
        <w:keepLines/>
        <w:shd w:val="clear" w:color="auto" w:fill="auto"/>
        <w:spacing w:before="0" w:after="0"/>
        <w:ind w:left="480"/>
        <w:jc w:val="left"/>
      </w:pPr>
      <w:bookmarkStart w:id="4" w:name="bookmark5"/>
      <w:r>
        <w:rPr>
          <w:rStyle w:val="2"/>
          <w:b/>
          <w:i/>
        </w:rPr>
        <w:t>4.</w:t>
      </w:r>
      <w:r>
        <w:t xml:space="preserve"> Форма проведения учебных аудиторных занятий</w:t>
      </w:r>
      <w:bookmarkEnd w:id="4"/>
    </w:p>
    <w:p w:rsidR="00460D05" w:rsidRDefault="00460D05" w:rsidP="00460D05">
      <w:pPr>
        <w:pStyle w:val="a3"/>
        <w:shd w:val="clear" w:color="auto" w:fill="auto"/>
        <w:spacing w:before="0" w:line="480" w:lineRule="exact"/>
        <w:ind w:left="120" w:right="40" w:firstLine="700"/>
        <w:jc w:val="both"/>
      </w:pPr>
      <w:r>
        <w:t xml:space="preserve">Реализация учебного плана по предмету «Сольное пение»  может проводиться в форме индивидуальных занятий. </w:t>
      </w:r>
    </w:p>
    <w:p w:rsidR="00460D05" w:rsidRDefault="00460D05" w:rsidP="00460D05">
      <w:pPr>
        <w:pStyle w:val="a3"/>
        <w:shd w:val="clear" w:color="auto" w:fill="auto"/>
        <w:spacing w:before="0" w:line="480" w:lineRule="exact"/>
        <w:ind w:left="120" w:right="40" w:firstLine="700"/>
        <w:jc w:val="both"/>
      </w:pPr>
      <w:r>
        <w:t>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w:t>
      </w:r>
    </w:p>
    <w:p w:rsidR="00460D05" w:rsidRDefault="00460D05" w:rsidP="00460D05">
      <w:pPr>
        <w:pStyle w:val="a3"/>
        <w:shd w:val="clear" w:color="auto" w:fill="auto"/>
        <w:spacing w:before="0" w:after="560" w:line="480" w:lineRule="exact"/>
        <w:ind w:left="120" w:right="40" w:firstLine="700"/>
        <w:jc w:val="both"/>
      </w:pPr>
      <w:r>
        <w:t>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пение» позволят преподавателю лучше узнать ученика, его вокальные возможности (тембр, диапазон, интенсивность голоса), музыкальные способности, эмоционально- психологические особенности.</w:t>
      </w:r>
    </w:p>
    <w:p w:rsidR="00460D05" w:rsidRDefault="00460D05" w:rsidP="00460D05">
      <w:pPr>
        <w:pStyle w:val="610"/>
        <w:shd w:val="clear" w:color="auto" w:fill="auto"/>
        <w:tabs>
          <w:tab w:val="left" w:pos="994"/>
        </w:tabs>
        <w:ind w:right="1480"/>
      </w:pPr>
    </w:p>
    <w:p w:rsidR="00460D05" w:rsidRPr="00460D05" w:rsidRDefault="00460D05" w:rsidP="00460D05">
      <w:pPr>
        <w:pStyle w:val="610"/>
        <w:shd w:val="clear" w:color="auto" w:fill="auto"/>
        <w:tabs>
          <w:tab w:val="left" w:pos="994"/>
        </w:tabs>
        <w:ind w:left="720" w:right="1480"/>
      </w:pPr>
      <w:r>
        <w:t xml:space="preserve"> </w:t>
      </w:r>
      <w:r w:rsidRPr="00460D05">
        <w:t>5.Цель и задачи учебного предмета</w:t>
      </w:r>
      <w:r w:rsidRPr="00460D05">
        <w:rPr>
          <w:rStyle w:val="6"/>
          <w:b/>
          <w:i/>
        </w:rPr>
        <w:t xml:space="preserve"> </w:t>
      </w:r>
      <w:r w:rsidRPr="00460D05">
        <w:t xml:space="preserve">«Сольное пение» </w:t>
      </w:r>
    </w:p>
    <w:p w:rsidR="00460D05" w:rsidRPr="00460D05" w:rsidRDefault="00460D05" w:rsidP="00460D05">
      <w:pPr>
        <w:pStyle w:val="610"/>
        <w:shd w:val="clear" w:color="auto" w:fill="auto"/>
        <w:tabs>
          <w:tab w:val="left" w:pos="994"/>
        </w:tabs>
        <w:ind w:left="720" w:right="1480"/>
      </w:pPr>
      <w:r w:rsidRPr="00460D05">
        <w:rPr>
          <w:rStyle w:val="60"/>
          <w:b/>
          <w:i/>
        </w:rPr>
        <w:t>Цель:</w:t>
      </w:r>
    </w:p>
    <w:p w:rsidR="00460D05" w:rsidRDefault="00460D05" w:rsidP="00460D05">
      <w:pPr>
        <w:pStyle w:val="a3"/>
        <w:shd w:val="clear" w:color="auto" w:fill="auto"/>
        <w:spacing w:before="0" w:line="480" w:lineRule="exact"/>
        <w:ind w:left="20" w:right="20" w:firstLine="700"/>
        <w:jc w:val="both"/>
      </w:pPr>
      <w:r>
        <w:lastRenderedPageBreak/>
        <w:t xml:space="preserve">развитие музыкально-творческих способностей </w:t>
      </w:r>
      <w:proofErr w:type="gramStart"/>
      <w:r>
        <w:t>учащегося</w:t>
      </w:r>
      <w:proofErr w:type="gramEnd"/>
      <w:r>
        <w:t xml:space="preserve"> на основе приобретенных им знаний, умений и навыков в области музыкального фольклора,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w:t>
      </w:r>
    </w:p>
    <w:p w:rsidR="00460D05" w:rsidRDefault="00460D05" w:rsidP="00460D05">
      <w:pPr>
        <w:pStyle w:val="21"/>
        <w:shd w:val="clear" w:color="auto" w:fill="auto"/>
        <w:spacing w:after="0" w:line="480" w:lineRule="exact"/>
        <w:ind w:left="20" w:firstLine="700"/>
        <w:jc w:val="both"/>
      </w:pPr>
      <w:r>
        <w:t>Задачи:</w:t>
      </w:r>
    </w:p>
    <w:p w:rsidR="00820DB6" w:rsidRPr="006E0FA7" w:rsidRDefault="00820DB6" w:rsidP="00820DB6">
      <w:pPr>
        <w:widowControl w:val="0"/>
        <w:numPr>
          <w:ilvl w:val="0"/>
          <w:numId w:val="7"/>
        </w:numPr>
        <w:shd w:val="clear" w:color="auto" w:fill="FFFFFF"/>
        <w:tabs>
          <w:tab w:val="left" w:pos="998"/>
        </w:tabs>
        <w:autoSpaceDE w:val="0"/>
        <w:autoSpaceDN w:val="0"/>
        <w:adjustRightInd w:val="0"/>
        <w:spacing w:before="14" w:after="0" w:line="480" w:lineRule="exact"/>
        <w:ind w:firstLine="725"/>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 xml:space="preserve">развитие    интереса    к    </w:t>
      </w:r>
      <w:r>
        <w:rPr>
          <w:rFonts w:ascii="Times New Roman" w:hAnsi="Times New Roman" w:cs="Times New Roman"/>
          <w:color w:val="000000"/>
          <w:spacing w:val="-1"/>
          <w:sz w:val="28"/>
          <w:szCs w:val="28"/>
        </w:rPr>
        <w:t>народной</w:t>
      </w:r>
      <w:r w:rsidRPr="006E0FA7">
        <w:rPr>
          <w:rFonts w:ascii="Times New Roman" w:hAnsi="Times New Roman" w:cs="Times New Roman"/>
          <w:color w:val="000000"/>
          <w:spacing w:val="-1"/>
          <w:sz w:val="28"/>
          <w:szCs w:val="28"/>
        </w:rPr>
        <w:t xml:space="preserve">   музыке    и    музыкальному</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2"/>
          <w:sz w:val="28"/>
          <w:szCs w:val="28"/>
        </w:rPr>
        <w:t>творчеству;</w:t>
      </w:r>
    </w:p>
    <w:p w:rsidR="00820DB6" w:rsidRPr="006E0FA7" w:rsidRDefault="00820DB6" w:rsidP="00820DB6">
      <w:pPr>
        <w:widowControl w:val="0"/>
        <w:numPr>
          <w:ilvl w:val="0"/>
          <w:numId w:val="7"/>
        </w:numPr>
        <w:shd w:val="clear" w:color="auto" w:fill="FFFFFF"/>
        <w:tabs>
          <w:tab w:val="left" w:pos="998"/>
        </w:tabs>
        <w:autoSpaceDE w:val="0"/>
        <w:autoSpaceDN w:val="0"/>
        <w:adjustRightInd w:val="0"/>
        <w:spacing w:before="19" w:after="0" w:line="485" w:lineRule="exact"/>
        <w:ind w:firstLine="725"/>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развитие    музыкальных    способностей:    слуха,    ритма,    памяти,</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1"/>
          <w:sz w:val="28"/>
          <w:szCs w:val="28"/>
        </w:rPr>
        <w:t>музыкальности и артистизма;</w:t>
      </w:r>
    </w:p>
    <w:p w:rsidR="00820DB6" w:rsidRPr="006E0FA7" w:rsidRDefault="00820DB6" w:rsidP="00820DB6">
      <w:pPr>
        <w:widowControl w:val="0"/>
        <w:numPr>
          <w:ilvl w:val="0"/>
          <w:numId w:val="7"/>
        </w:numPr>
        <w:shd w:val="clear" w:color="auto" w:fill="FFFFFF"/>
        <w:tabs>
          <w:tab w:val="left" w:pos="998"/>
        </w:tabs>
        <w:autoSpaceDE w:val="0"/>
        <w:autoSpaceDN w:val="0"/>
        <w:adjustRightInd w:val="0"/>
        <w:spacing w:before="144" w:after="0" w:line="240" w:lineRule="auto"/>
        <w:ind w:left="725"/>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 xml:space="preserve">формирование умений и навыков </w:t>
      </w:r>
      <w:r>
        <w:rPr>
          <w:rFonts w:ascii="Times New Roman" w:hAnsi="Times New Roman" w:cs="Times New Roman"/>
          <w:color w:val="000000"/>
          <w:spacing w:val="-1"/>
          <w:sz w:val="28"/>
          <w:szCs w:val="28"/>
        </w:rPr>
        <w:t xml:space="preserve">вокального </w:t>
      </w:r>
      <w:r w:rsidRPr="006E0FA7">
        <w:rPr>
          <w:rFonts w:ascii="Times New Roman" w:hAnsi="Times New Roman" w:cs="Times New Roman"/>
          <w:color w:val="000000"/>
          <w:spacing w:val="-1"/>
          <w:sz w:val="28"/>
          <w:szCs w:val="28"/>
        </w:rPr>
        <w:t>исполнительства;</w:t>
      </w:r>
    </w:p>
    <w:p w:rsidR="00820DB6" w:rsidRPr="006E0FA7" w:rsidRDefault="00820DB6" w:rsidP="00820DB6">
      <w:pPr>
        <w:widowControl w:val="0"/>
        <w:numPr>
          <w:ilvl w:val="0"/>
          <w:numId w:val="8"/>
        </w:numPr>
        <w:shd w:val="clear" w:color="auto" w:fill="FFFFFF"/>
        <w:tabs>
          <w:tab w:val="left" w:pos="994"/>
        </w:tabs>
        <w:autoSpaceDE w:val="0"/>
        <w:autoSpaceDN w:val="0"/>
        <w:adjustRightInd w:val="0"/>
        <w:spacing w:after="0" w:line="490" w:lineRule="exact"/>
        <w:ind w:firstLine="720"/>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обучение    навыкам    самостоятельной    работы    с    музыкальным</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1"/>
          <w:sz w:val="28"/>
          <w:szCs w:val="28"/>
        </w:rPr>
        <w:t>материалом и чтению нот с листа;</w:t>
      </w:r>
    </w:p>
    <w:p w:rsidR="00820DB6" w:rsidRPr="000C2DE8"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sidRPr="006E0FA7">
        <w:rPr>
          <w:rFonts w:ascii="Times New Roman" w:hAnsi="Times New Roman" w:cs="Times New Roman"/>
          <w:color w:val="000000"/>
          <w:spacing w:val="3"/>
          <w:sz w:val="28"/>
          <w:szCs w:val="28"/>
        </w:rPr>
        <w:t xml:space="preserve">приобретение  </w:t>
      </w:r>
      <w:proofErr w:type="gramStart"/>
      <w:r w:rsidRPr="006E0FA7">
        <w:rPr>
          <w:rFonts w:ascii="Times New Roman" w:hAnsi="Times New Roman" w:cs="Times New Roman"/>
          <w:color w:val="000000"/>
          <w:spacing w:val="3"/>
          <w:sz w:val="28"/>
          <w:szCs w:val="28"/>
        </w:rPr>
        <w:t>обучающимися</w:t>
      </w:r>
      <w:proofErr w:type="gramEnd"/>
      <w:r w:rsidRPr="006E0FA7">
        <w:rPr>
          <w:rFonts w:ascii="Times New Roman" w:hAnsi="Times New Roman" w:cs="Times New Roman"/>
          <w:color w:val="000000"/>
          <w:spacing w:val="3"/>
          <w:sz w:val="28"/>
          <w:szCs w:val="28"/>
        </w:rPr>
        <w:t xml:space="preserve">     опыта творческой деятельности и</w:t>
      </w:r>
      <w:r w:rsidRPr="006E0FA7">
        <w:rPr>
          <w:rFonts w:ascii="Times New Roman" w:hAnsi="Times New Roman" w:cs="Times New Roman"/>
          <w:color w:val="000000"/>
          <w:spacing w:val="3"/>
          <w:sz w:val="28"/>
          <w:szCs w:val="28"/>
        </w:rPr>
        <w:br/>
      </w:r>
      <w:r w:rsidRPr="006E0FA7">
        <w:rPr>
          <w:rFonts w:ascii="Times New Roman" w:hAnsi="Times New Roman" w:cs="Times New Roman"/>
          <w:color w:val="000000"/>
          <w:spacing w:val="-1"/>
          <w:sz w:val="28"/>
          <w:szCs w:val="28"/>
        </w:rPr>
        <w:t>публичных выступлений;</w:t>
      </w:r>
    </w:p>
    <w:p w:rsidR="00820DB6" w:rsidRPr="000C2DE8"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формирование мировоззрения учащихся, расширение их жизненного опыта посредством осмысления репертуара;</w:t>
      </w:r>
    </w:p>
    <w:p w:rsidR="00820DB6" w:rsidRPr="00575CCD"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обучение исполнительским навыкам (овладение специфическими приемами, характерными для различных жанров вокальной музыки;</w:t>
      </w:r>
    </w:p>
    <w:p w:rsidR="00820DB6" w:rsidRPr="00575CCD"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обучение средствам вокальной выразительности (тембр, темп,  дикция; нюансы, динамика);</w:t>
      </w:r>
    </w:p>
    <w:p w:rsidR="00820DB6" w:rsidRPr="00575CCD"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обучение сольному пению в сопровождении народно-музыкальных инструментов;</w:t>
      </w:r>
    </w:p>
    <w:p w:rsidR="00820DB6" w:rsidRPr="00575CCD"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обучение работе с фонограммой, микрофоном, вокально-усилительной аппаратурой;</w:t>
      </w:r>
    </w:p>
    <w:p w:rsidR="00820DB6" w:rsidRPr="00575CCD"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обучение работе с текстом;</w:t>
      </w:r>
    </w:p>
    <w:p w:rsidR="00820DB6" w:rsidRPr="00203E8C"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pacing w:val="-1"/>
          <w:sz w:val="28"/>
          <w:szCs w:val="28"/>
        </w:rPr>
        <w:t>развитие творческих способностей (активности, инициативности);</w:t>
      </w:r>
    </w:p>
    <w:p w:rsidR="00820DB6"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развитие важнейших музыкальных навыков учащихся (дыхание, </w:t>
      </w:r>
      <w:proofErr w:type="spellStart"/>
      <w:r>
        <w:rPr>
          <w:rFonts w:ascii="Times New Roman" w:hAnsi="Times New Roman" w:cs="Times New Roman"/>
          <w:color w:val="000000"/>
          <w:sz w:val="28"/>
          <w:szCs w:val="28"/>
        </w:rPr>
        <w:t>звуковедение</w:t>
      </w:r>
      <w:proofErr w:type="spellEnd"/>
      <w:r>
        <w:rPr>
          <w:rFonts w:ascii="Times New Roman" w:hAnsi="Times New Roman" w:cs="Times New Roman"/>
          <w:color w:val="000000"/>
          <w:sz w:val="28"/>
          <w:szCs w:val="28"/>
        </w:rPr>
        <w:t>,  строй, дикция);</w:t>
      </w:r>
    </w:p>
    <w:p w:rsidR="00820DB6" w:rsidRDefault="00820DB6" w:rsidP="00820DB6">
      <w:pPr>
        <w:widowControl w:val="0"/>
        <w:numPr>
          <w:ilvl w:val="0"/>
          <w:numId w:val="8"/>
        </w:numPr>
        <w:shd w:val="clear" w:color="auto" w:fill="FFFFFF"/>
        <w:tabs>
          <w:tab w:val="left" w:pos="994"/>
        </w:tabs>
        <w:autoSpaceDE w:val="0"/>
        <w:autoSpaceDN w:val="0"/>
        <w:adjustRightInd w:val="0"/>
        <w:spacing w:before="10" w:after="0" w:line="490" w:lineRule="exact"/>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обучение певческим навыкам (устойчивое певческое дыхание на опоре, </w:t>
      </w:r>
      <w:r>
        <w:rPr>
          <w:rFonts w:ascii="Times New Roman" w:hAnsi="Times New Roman" w:cs="Times New Roman"/>
          <w:color w:val="000000"/>
          <w:sz w:val="28"/>
          <w:szCs w:val="28"/>
        </w:rPr>
        <w:lastRenderedPageBreak/>
        <w:t>ровность звучания на протяжении всего диапазона голоса,  высокая певческая позиция, точное интонирование, певучесть, напевность голоса);</w:t>
      </w:r>
    </w:p>
    <w:p w:rsidR="00460D05" w:rsidRPr="00820DB6" w:rsidRDefault="00820DB6" w:rsidP="00820DB6">
      <w:pPr>
        <w:widowControl w:val="0"/>
        <w:shd w:val="clear" w:color="auto" w:fill="FFFFFF"/>
        <w:tabs>
          <w:tab w:val="left" w:pos="994"/>
        </w:tabs>
        <w:autoSpaceDE w:val="0"/>
        <w:autoSpaceDN w:val="0"/>
        <w:adjustRightInd w:val="0"/>
        <w:spacing w:before="5" w:after="0" w:line="490" w:lineRule="exact"/>
        <w:rPr>
          <w:rFonts w:asciiTheme="majorHAnsi" w:hAnsiTheme="majorHAnsi"/>
          <w:sz w:val="28"/>
          <w:szCs w:val="28"/>
        </w:rPr>
      </w:pPr>
      <w:r>
        <w:rPr>
          <w:rFonts w:ascii="Times New Roman" w:hAnsi="Times New Roman" w:cs="Times New Roman"/>
          <w:color w:val="000000"/>
          <w:sz w:val="28"/>
          <w:szCs w:val="28"/>
        </w:rPr>
        <w:t xml:space="preserve">             </w:t>
      </w:r>
      <w:r w:rsidR="00460D05" w:rsidRPr="00820DB6">
        <w:rPr>
          <w:rFonts w:asciiTheme="majorHAnsi" w:hAnsiTheme="majorHAnsi"/>
          <w:sz w:val="28"/>
          <w:szCs w:val="28"/>
        </w:rPr>
        <w:t>обучение вокально-певческим навыкам, присущим народной манере исполнения, а также навыкам импровизации;</w:t>
      </w:r>
    </w:p>
    <w:p w:rsidR="00460D05" w:rsidRDefault="00460D05" w:rsidP="00460D05">
      <w:pPr>
        <w:pStyle w:val="a3"/>
        <w:shd w:val="clear" w:color="auto" w:fill="auto"/>
        <w:spacing w:before="0" w:line="480" w:lineRule="exact"/>
        <w:ind w:left="20" w:right="20" w:firstLine="700"/>
        <w:jc w:val="left"/>
      </w:pPr>
      <w:r>
        <w:t>освоение учащимися навыков и умений сольного пения; развитие художественных способностей учащихся до уровня, необходимого для дальнейшего обучения в профессиональных образовательных учреждениях культуры и искусства.</w:t>
      </w:r>
    </w:p>
    <w:p w:rsidR="00460D05" w:rsidRDefault="00460D05" w:rsidP="00460D05">
      <w:pPr>
        <w:pStyle w:val="610"/>
        <w:shd w:val="clear" w:color="auto" w:fill="auto"/>
        <w:tabs>
          <w:tab w:val="left" w:pos="1008"/>
        </w:tabs>
        <w:ind w:right="20"/>
      </w:pPr>
      <w:r>
        <w:t xml:space="preserve">         6.Обоснование структуры учебного предмета </w:t>
      </w:r>
      <w:r w:rsidRPr="00460D05">
        <w:t xml:space="preserve">«Сольное пение» </w:t>
      </w:r>
      <w:r>
        <w:rPr>
          <w:rStyle w:val="61"/>
          <w:b/>
          <w:i/>
        </w:rPr>
        <w:t>Обоснованием структуры программы являются ФГТ, отражающие все</w:t>
      </w:r>
    </w:p>
    <w:p w:rsidR="00460D05" w:rsidRDefault="00460D05" w:rsidP="00460D05">
      <w:pPr>
        <w:pStyle w:val="a3"/>
        <w:shd w:val="clear" w:color="auto" w:fill="auto"/>
        <w:spacing w:before="0" w:line="480" w:lineRule="exact"/>
        <w:ind w:left="20" w:firstLine="0"/>
        <w:jc w:val="both"/>
      </w:pPr>
      <w:r>
        <w:t>аспекты работы преподавателя с учеником.</w:t>
      </w:r>
    </w:p>
    <w:p w:rsidR="00460D05" w:rsidRDefault="00460D05" w:rsidP="00460D05">
      <w:pPr>
        <w:pStyle w:val="a3"/>
        <w:shd w:val="clear" w:color="auto" w:fill="auto"/>
        <w:spacing w:before="0" w:line="480" w:lineRule="exact"/>
        <w:ind w:left="20" w:firstLine="700"/>
        <w:jc w:val="both"/>
      </w:pPr>
      <w:r>
        <w:t>Программа содержит следующие разделы:</w:t>
      </w:r>
    </w:p>
    <w:p w:rsidR="00460D05" w:rsidRDefault="00460D05" w:rsidP="00460D05">
      <w:pPr>
        <w:pStyle w:val="a3"/>
        <w:numPr>
          <w:ilvl w:val="0"/>
          <w:numId w:val="5"/>
        </w:numPr>
        <w:shd w:val="clear" w:color="auto" w:fill="auto"/>
        <w:tabs>
          <w:tab w:val="left" w:pos="955"/>
        </w:tabs>
        <w:spacing w:before="0" w:line="480" w:lineRule="exact"/>
        <w:ind w:right="20" w:firstLine="720"/>
        <w:jc w:val="both"/>
      </w:pPr>
      <w:r>
        <w:t>сведения о затратах учебного времени, предусмотренного на освоение учебного предмета;</w:t>
      </w:r>
    </w:p>
    <w:p w:rsidR="00460D05" w:rsidRDefault="00460D05" w:rsidP="00460D05">
      <w:pPr>
        <w:pStyle w:val="a3"/>
        <w:numPr>
          <w:ilvl w:val="0"/>
          <w:numId w:val="5"/>
        </w:numPr>
        <w:shd w:val="clear" w:color="auto" w:fill="auto"/>
        <w:tabs>
          <w:tab w:val="left" w:pos="874"/>
        </w:tabs>
        <w:spacing w:before="0" w:line="480" w:lineRule="exact"/>
        <w:ind w:firstLine="720"/>
        <w:jc w:val="both"/>
      </w:pPr>
      <w:r>
        <w:t>распределение учебного материала по годам обучения;</w:t>
      </w:r>
    </w:p>
    <w:p w:rsidR="00460D05" w:rsidRDefault="00460D05" w:rsidP="00460D05">
      <w:pPr>
        <w:pStyle w:val="a3"/>
        <w:numPr>
          <w:ilvl w:val="0"/>
          <w:numId w:val="5"/>
        </w:numPr>
        <w:shd w:val="clear" w:color="auto" w:fill="auto"/>
        <w:tabs>
          <w:tab w:val="left" w:pos="883"/>
        </w:tabs>
        <w:spacing w:before="0" w:line="480" w:lineRule="exact"/>
        <w:ind w:firstLine="720"/>
        <w:jc w:val="both"/>
      </w:pPr>
      <w:r>
        <w:t>описание дидактических единиц учебного предмета;</w:t>
      </w:r>
    </w:p>
    <w:p w:rsidR="00460D05" w:rsidRDefault="00460D05" w:rsidP="00460D05">
      <w:pPr>
        <w:pStyle w:val="a3"/>
        <w:numPr>
          <w:ilvl w:val="0"/>
          <w:numId w:val="5"/>
        </w:numPr>
        <w:shd w:val="clear" w:color="auto" w:fill="auto"/>
        <w:tabs>
          <w:tab w:val="left" w:pos="874"/>
        </w:tabs>
        <w:spacing w:before="0" w:line="480" w:lineRule="exact"/>
        <w:ind w:firstLine="720"/>
        <w:jc w:val="both"/>
      </w:pPr>
      <w:r>
        <w:t xml:space="preserve">требования к уровню подготовки </w:t>
      </w:r>
      <w:proofErr w:type="gramStart"/>
      <w:r>
        <w:t>обучающихся</w:t>
      </w:r>
      <w:proofErr w:type="gramEnd"/>
      <w:r>
        <w:t>;</w:t>
      </w:r>
    </w:p>
    <w:p w:rsidR="00460D05" w:rsidRDefault="00460D05" w:rsidP="00460D05">
      <w:pPr>
        <w:pStyle w:val="a3"/>
        <w:numPr>
          <w:ilvl w:val="0"/>
          <w:numId w:val="5"/>
        </w:numPr>
        <w:shd w:val="clear" w:color="auto" w:fill="auto"/>
        <w:tabs>
          <w:tab w:val="left" w:pos="883"/>
        </w:tabs>
        <w:spacing w:before="0" w:line="480" w:lineRule="exact"/>
        <w:ind w:firstLine="720"/>
        <w:jc w:val="both"/>
      </w:pPr>
      <w:r>
        <w:t>формы и методы контроля, система оценок;</w:t>
      </w:r>
    </w:p>
    <w:p w:rsidR="00460D05" w:rsidRDefault="00460D05" w:rsidP="00460D05">
      <w:pPr>
        <w:pStyle w:val="a3"/>
        <w:numPr>
          <w:ilvl w:val="0"/>
          <w:numId w:val="5"/>
        </w:numPr>
        <w:shd w:val="clear" w:color="auto" w:fill="auto"/>
        <w:tabs>
          <w:tab w:val="left" w:pos="878"/>
        </w:tabs>
        <w:spacing w:before="0" w:line="480" w:lineRule="exact"/>
        <w:ind w:firstLine="720"/>
        <w:jc w:val="both"/>
      </w:pPr>
      <w:r>
        <w:t>методическое обеспечение учебного процесса.</w:t>
      </w:r>
    </w:p>
    <w:p w:rsidR="00460D05" w:rsidRDefault="00460D05" w:rsidP="00460D05">
      <w:pPr>
        <w:pStyle w:val="210"/>
        <w:keepNext/>
        <w:keepLines/>
        <w:shd w:val="clear" w:color="auto" w:fill="auto"/>
        <w:tabs>
          <w:tab w:val="left" w:pos="2054"/>
        </w:tabs>
        <w:spacing w:before="0" w:after="0"/>
        <w:ind w:left="720"/>
      </w:pPr>
      <w:bookmarkStart w:id="5" w:name="bookmark7"/>
      <w:r>
        <w:t>7.Методы</w:t>
      </w:r>
      <w:r>
        <w:tab/>
        <w:t>обучения</w:t>
      </w:r>
      <w:bookmarkEnd w:id="5"/>
    </w:p>
    <w:p w:rsidR="00460D05" w:rsidRDefault="00460D05" w:rsidP="00460D05">
      <w:pPr>
        <w:pStyle w:val="a3"/>
        <w:shd w:val="clear" w:color="auto" w:fill="auto"/>
        <w:spacing w:before="0" w:line="480" w:lineRule="exact"/>
        <w:ind w:right="20" w:firstLine="720"/>
        <w:jc w:val="both"/>
      </w:pPr>
      <w:r>
        <w:t>Для достижения поставленной цели и реализации задач предмета используются следующие методы обучения:</w:t>
      </w:r>
    </w:p>
    <w:p w:rsidR="00460D05" w:rsidRDefault="00460D05" w:rsidP="00460D05">
      <w:pPr>
        <w:pStyle w:val="a3"/>
        <w:numPr>
          <w:ilvl w:val="0"/>
          <w:numId w:val="5"/>
        </w:numPr>
        <w:shd w:val="clear" w:color="auto" w:fill="auto"/>
        <w:tabs>
          <w:tab w:val="left" w:pos="883"/>
        </w:tabs>
        <w:spacing w:before="0" w:line="480" w:lineRule="exact"/>
        <w:ind w:firstLine="720"/>
        <w:jc w:val="both"/>
      </w:pPr>
      <w:r>
        <w:t>словесный (рассказ, беседа, объяснение);</w:t>
      </w:r>
    </w:p>
    <w:p w:rsidR="00460D05" w:rsidRDefault="00460D05" w:rsidP="00460D05">
      <w:pPr>
        <w:pStyle w:val="a3"/>
        <w:numPr>
          <w:ilvl w:val="0"/>
          <w:numId w:val="5"/>
        </w:numPr>
        <w:shd w:val="clear" w:color="auto" w:fill="auto"/>
        <w:tabs>
          <w:tab w:val="left" w:pos="878"/>
        </w:tabs>
        <w:spacing w:before="0" w:line="480" w:lineRule="exact"/>
        <w:ind w:firstLine="720"/>
        <w:jc w:val="both"/>
      </w:pPr>
      <w:proofErr w:type="gramStart"/>
      <w:r>
        <w:t>наглядный</w:t>
      </w:r>
      <w:proofErr w:type="gramEnd"/>
      <w:r>
        <w:t xml:space="preserve"> (наблюдение, демонстрация);</w:t>
      </w:r>
    </w:p>
    <w:p w:rsidR="00460D05" w:rsidRDefault="00460D05" w:rsidP="00460D05">
      <w:pPr>
        <w:pStyle w:val="a3"/>
        <w:numPr>
          <w:ilvl w:val="0"/>
          <w:numId w:val="5"/>
        </w:numPr>
        <w:shd w:val="clear" w:color="auto" w:fill="auto"/>
        <w:tabs>
          <w:tab w:val="left" w:pos="878"/>
        </w:tabs>
        <w:spacing w:before="0" w:line="480" w:lineRule="exact"/>
        <w:ind w:firstLine="720"/>
        <w:jc w:val="both"/>
      </w:pPr>
      <w:proofErr w:type="gramStart"/>
      <w:r>
        <w:t>практический</w:t>
      </w:r>
      <w:proofErr w:type="gramEnd"/>
      <w:r>
        <w:t xml:space="preserve"> (упражнения воспроизводящие и творческие).</w:t>
      </w:r>
    </w:p>
    <w:p w:rsidR="00460D05" w:rsidRDefault="00460D05" w:rsidP="00460D05">
      <w:pPr>
        <w:pStyle w:val="a3"/>
        <w:shd w:val="clear" w:color="auto" w:fill="auto"/>
        <w:spacing w:before="0" w:line="480" w:lineRule="exact"/>
        <w:ind w:right="20" w:firstLine="720"/>
        <w:jc w:val="both"/>
      </w:pPr>
      <w:r>
        <w:t xml:space="preserve">Методика работы с солистом,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музыкально-эстетического </w:t>
      </w:r>
      <w:r>
        <w:lastRenderedPageBreak/>
        <w:t>воспитания детей посредством фольклора. Содержание уроков основано на изучении традиционного фольклора.</w:t>
      </w:r>
    </w:p>
    <w:p w:rsidR="00460D05" w:rsidRDefault="00460D05" w:rsidP="00460D05">
      <w:pPr>
        <w:pStyle w:val="210"/>
        <w:keepNext/>
        <w:keepLines/>
        <w:numPr>
          <w:ilvl w:val="0"/>
          <w:numId w:val="6"/>
        </w:numPr>
        <w:shd w:val="clear" w:color="auto" w:fill="auto"/>
        <w:tabs>
          <w:tab w:val="left" w:pos="1013"/>
        </w:tabs>
        <w:spacing w:before="0" w:after="0"/>
        <w:ind w:right="20" w:firstLine="720"/>
      </w:pPr>
      <w:bookmarkStart w:id="6" w:name="bookmark8"/>
      <w:r>
        <w:t>Описание материально-технических условий для реализации учебного предмета</w:t>
      </w:r>
      <w:bookmarkEnd w:id="6"/>
    </w:p>
    <w:p w:rsidR="00460D05" w:rsidRDefault="00460D05" w:rsidP="00460D05">
      <w:pPr>
        <w:pStyle w:val="a3"/>
        <w:shd w:val="clear" w:color="auto" w:fill="auto"/>
        <w:spacing w:before="0" w:line="480" w:lineRule="exact"/>
        <w:ind w:right="20" w:firstLine="720"/>
        <w:jc w:val="both"/>
      </w:pPr>
      <w:r>
        <w:t>Минимально необходимый для реализации в рамках образовательной программы «Музыкальный фольклор» учебного предмета «Сольное пение» перечень аудиторий, специализированных кабинетов и материально- технического обеспечения включает в себя:</w:t>
      </w:r>
    </w:p>
    <w:p w:rsidR="00460D05" w:rsidRDefault="00460D05" w:rsidP="00460D05">
      <w:pPr>
        <w:pStyle w:val="a3"/>
        <w:numPr>
          <w:ilvl w:val="0"/>
          <w:numId w:val="5"/>
        </w:numPr>
        <w:shd w:val="clear" w:color="auto" w:fill="auto"/>
        <w:tabs>
          <w:tab w:val="left" w:pos="926"/>
          <w:tab w:val="left" w:pos="1079"/>
        </w:tabs>
        <w:spacing w:before="0" w:line="485" w:lineRule="exact"/>
        <w:ind w:left="100" w:right="40" w:firstLine="740"/>
        <w:jc w:val="both"/>
      </w:pPr>
      <w:r>
        <w:t xml:space="preserve">учебные аудитории для индивидуальных занятий, концертный зал. </w:t>
      </w:r>
    </w:p>
    <w:p w:rsidR="00460D05" w:rsidRDefault="00460D05" w:rsidP="00460D05">
      <w:pPr>
        <w:pStyle w:val="a3"/>
        <w:numPr>
          <w:ilvl w:val="0"/>
          <w:numId w:val="5"/>
        </w:numPr>
        <w:shd w:val="clear" w:color="auto" w:fill="auto"/>
        <w:tabs>
          <w:tab w:val="left" w:pos="1079"/>
        </w:tabs>
        <w:spacing w:before="0" w:line="485" w:lineRule="exact"/>
        <w:ind w:left="100" w:right="40" w:firstLine="740"/>
        <w:jc w:val="both"/>
      </w:pPr>
      <w:proofErr w:type="spellStart"/>
      <w:r>
        <w:t>Звукотехническое</w:t>
      </w:r>
      <w:proofErr w:type="spellEnd"/>
      <w:r>
        <w:t xml:space="preserve"> оборудование (проигрыватель пластинок и компакт дисков, магнитофон, видеомагнитофон);</w:t>
      </w:r>
    </w:p>
    <w:p w:rsidR="00460D05" w:rsidRDefault="00460D05" w:rsidP="00460D05">
      <w:pPr>
        <w:pStyle w:val="a3"/>
        <w:numPr>
          <w:ilvl w:val="0"/>
          <w:numId w:val="5"/>
        </w:numPr>
        <w:shd w:val="clear" w:color="auto" w:fill="auto"/>
        <w:tabs>
          <w:tab w:val="left" w:pos="1190"/>
        </w:tabs>
        <w:spacing w:before="0" w:after="412" w:line="485" w:lineRule="exact"/>
        <w:ind w:left="100" w:right="40" w:firstLine="740"/>
        <w:jc w:val="both"/>
      </w:pPr>
      <w:r>
        <w:t xml:space="preserve">библиотеку и помещения для работы со специализированными материалами (фонотеку, видеотеку, фильмотеку, просмотровый </w:t>
      </w:r>
      <w:proofErr w:type="spellStart"/>
      <w:r>
        <w:t>видеозал</w:t>
      </w:r>
      <w:proofErr w:type="spellEnd"/>
      <w:r>
        <w:t>/класс).</w:t>
      </w:r>
    </w:p>
    <w:p w:rsidR="00C336AE" w:rsidRPr="006E0FA7" w:rsidRDefault="00C336AE" w:rsidP="00C336AE">
      <w:pPr>
        <w:shd w:val="clear" w:color="auto" w:fill="FFFFFF"/>
        <w:spacing w:before="566"/>
        <w:ind w:left="2006"/>
        <w:rPr>
          <w:rFonts w:ascii="Times New Roman" w:hAnsi="Times New Roman" w:cs="Times New Roman"/>
          <w:sz w:val="28"/>
          <w:szCs w:val="28"/>
        </w:rPr>
      </w:pPr>
      <w:r w:rsidRPr="006E0FA7">
        <w:rPr>
          <w:rFonts w:ascii="Times New Roman" w:hAnsi="Times New Roman" w:cs="Times New Roman"/>
          <w:color w:val="000000"/>
          <w:spacing w:val="-24"/>
          <w:sz w:val="28"/>
          <w:szCs w:val="28"/>
          <w:lang w:val="en-US"/>
        </w:rPr>
        <w:t>II</w:t>
      </w:r>
      <w:r w:rsidRPr="006E0FA7">
        <w:rPr>
          <w:rFonts w:ascii="Times New Roman" w:hAnsi="Times New Roman" w:cs="Times New Roman"/>
          <w:color w:val="000000"/>
          <w:spacing w:val="-24"/>
          <w:sz w:val="28"/>
          <w:szCs w:val="28"/>
        </w:rPr>
        <w:t>. СОДЕРЖАНИЕ УЧЕБНОГО ПРЕДМЕТА</w:t>
      </w:r>
    </w:p>
    <w:p w:rsidR="00C336AE" w:rsidRPr="00FB4AC3" w:rsidRDefault="00C336AE" w:rsidP="00FB4AC3">
      <w:pPr>
        <w:pStyle w:val="a5"/>
        <w:numPr>
          <w:ilvl w:val="0"/>
          <w:numId w:val="31"/>
        </w:numPr>
        <w:shd w:val="clear" w:color="auto" w:fill="FFFFFF"/>
        <w:spacing w:before="494" w:line="480" w:lineRule="exact"/>
        <w:jc w:val="both"/>
        <w:rPr>
          <w:rFonts w:ascii="Times New Roman" w:hAnsi="Times New Roman" w:cs="Times New Roman"/>
          <w:color w:val="000000"/>
          <w:spacing w:val="-1"/>
          <w:sz w:val="28"/>
          <w:szCs w:val="28"/>
        </w:rPr>
      </w:pPr>
      <w:r w:rsidRPr="00FB4AC3">
        <w:rPr>
          <w:rFonts w:ascii="Times New Roman" w:hAnsi="Times New Roman" w:cs="Times New Roman"/>
          <w:b/>
          <w:i/>
          <w:iCs/>
          <w:color w:val="000000"/>
          <w:spacing w:val="6"/>
          <w:sz w:val="28"/>
          <w:szCs w:val="28"/>
        </w:rPr>
        <w:t>Сведения о затратах учебного времени</w:t>
      </w:r>
      <w:r w:rsidRPr="00FB4AC3">
        <w:rPr>
          <w:rFonts w:ascii="Times New Roman" w:hAnsi="Times New Roman" w:cs="Times New Roman"/>
          <w:i/>
          <w:iCs/>
          <w:color w:val="000000"/>
          <w:spacing w:val="6"/>
          <w:sz w:val="28"/>
          <w:szCs w:val="28"/>
        </w:rPr>
        <w:t xml:space="preserve">, </w:t>
      </w:r>
      <w:r w:rsidRPr="00FB4AC3">
        <w:rPr>
          <w:rFonts w:ascii="Times New Roman" w:hAnsi="Times New Roman" w:cs="Times New Roman"/>
          <w:color w:val="000000"/>
          <w:spacing w:val="6"/>
          <w:sz w:val="28"/>
          <w:szCs w:val="28"/>
        </w:rPr>
        <w:t xml:space="preserve">предусмотренного на </w:t>
      </w:r>
      <w:r w:rsidRPr="00FB4AC3">
        <w:rPr>
          <w:rFonts w:ascii="Times New Roman" w:hAnsi="Times New Roman" w:cs="Times New Roman"/>
          <w:color w:val="000000"/>
          <w:spacing w:val="1"/>
          <w:sz w:val="28"/>
          <w:szCs w:val="28"/>
        </w:rPr>
        <w:t xml:space="preserve">освоение учебного предмета </w:t>
      </w:r>
      <w:r w:rsidRPr="00FB4AC3">
        <w:rPr>
          <w:rFonts w:asciiTheme="majorHAnsi" w:hAnsiTheme="majorHAnsi"/>
          <w:sz w:val="28"/>
          <w:szCs w:val="28"/>
        </w:rPr>
        <w:t xml:space="preserve">«Сольное пение» </w:t>
      </w:r>
      <w:r w:rsidRPr="00FB4AC3">
        <w:rPr>
          <w:rFonts w:ascii="Times New Roman" w:hAnsi="Times New Roman" w:cs="Times New Roman"/>
          <w:color w:val="000000"/>
          <w:spacing w:val="1"/>
          <w:sz w:val="28"/>
          <w:szCs w:val="28"/>
        </w:rPr>
        <w:t xml:space="preserve">на максимальную, самостоятельную </w:t>
      </w:r>
      <w:r w:rsidRPr="00FB4AC3">
        <w:rPr>
          <w:rFonts w:ascii="Times New Roman" w:hAnsi="Times New Roman" w:cs="Times New Roman"/>
          <w:color w:val="000000"/>
          <w:spacing w:val="-1"/>
          <w:sz w:val="28"/>
          <w:szCs w:val="28"/>
        </w:rPr>
        <w:t>нагрузку обучающихся и аудиторные занятия:</w:t>
      </w:r>
    </w:p>
    <w:p w:rsidR="00FB4AC3" w:rsidRPr="00FB4AC3" w:rsidRDefault="00FB4AC3" w:rsidP="00FB4AC3">
      <w:pPr>
        <w:pStyle w:val="a5"/>
        <w:numPr>
          <w:ilvl w:val="0"/>
          <w:numId w:val="31"/>
        </w:numPr>
        <w:shd w:val="clear" w:color="auto" w:fill="FFFFFF"/>
        <w:spacing w:before="494" w:line="480" w:lineRule="exact"/>
        <w:jc w:val="both"/>
        <w:rPr>
          <w:rFonts w:ascii="Times New Roman" w:hAnsi="Times New Roman" w:cs="Times New Roman"/>
          <w:sz w:val="28"/>
          <w:szCs w:val="28"/>
        </w:rPr>
      </w:pPr>
    </w:p>
    <w:tbl>
      <w:tblPr>
        <w:tblpPr w:leftFromText="180" w:rightFromText="180" w:vertAnchor="text" w:tblpY="1"/>
        <w:tblOverlap w:val="never"/>
        <w:tblW w:w="0" w:type="auto"/>
        <w:tblInd w:w="40" w:type="dxa"/>
        <w:tblLayout w:type="fixed"/>
        <w:tblCellMar>
          <w:left w:w="40" w:type="dxa"/>
          <w:right w:w="40" w:type="dxa"/>
        </w:tblCellMar>
        <w:tblLook w:val="04A0"/>
      </w:tblPr>
      <w:tblGrid>
        <w:gridCol w:w="3544"/>
        <w:gridCol w:w="567"/>
        <w:gridCol w:w="567"/>
        <w:gridCol w:w="567"/>
        <w:gridCol w:w="567"/>
        <w:gridCol w:w="476"/>
        <w:gridCol w:w="91"/>
        <w:gridCol w:w="9"/>
        <w:gridCol w:w="558"/>
        <w:gridCol w:w="567"/>
        <w:gridCol w:w="709"/>
        <w:gridCol w:w="10"/>
        <w:gridCol w:w="720"/>
      </w:tblGrid>
      <w:tr w:rsidR="00C336AE" w:rsidRPr="006E0FA7" w:rsidTr="00604C10">
        <w:trPr>
          <w:trHeight w:hRule="exact" w:val="422"/>
        </w:trPr>
        <w:tc>
          <w:tcPr>
            <w:tcW w:w="3544"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567"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567"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567"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567"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476"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100" w:type="dxa"/>
            <w:gridSpan w:val="2"/>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558" w:type="dxa"/>
            <w:tcBorders>
              <w:top w:val="nil"/>
              <w:left w:val="nil"/>
              <w:bottom w:val="single" w:sz="6" w:space="0" w:color="auto"/>
              <w:right w:val="nil"/>
            </w:tcBorders>
            <w:shd w:val="clear" w:color="auto" w:fill="FFFFFF"/>
          </w:tcPr>
          <w:p w:rsidR="00C336AE" w:rsidRPr="006E0FA7" w:rsidRDefault="00C336AE" w:rsidP="00A5766B">
            <w:pPr>
              <w:widowControl w:val="0"/>
              <w:shd w:val="clear" w:color="auto" w:fill="FFFFFF"/>
              <w:autoSpaceDE w:val="0"/>
              <w:autoSpaceDN w:val="0"/>
              <w:adjustRightInd w:val="0"/>
              <w:rPr>
                <w:rFonts w:ascii="Times New Roman" w:hAnsi="Times New Roman" w:cs="Times New Roman"/>
                <w:sz w:val="28"/>
                <w:szCs w:val="28"/>
              </w:rPr>
            </w:pPr>
          </w:p>
        </w:tc>
        <w:tc>
          <w:tcPr>
            <w:tcW w:w="2006" w:type="dxa"/>
            <w:gridSpan w:val="4"/>
            <w:tcBorders>
              <w:top w:val="nil"/>
              <w:left w:val="nil"/>
              <w:bottom w:val="single" w:sz="6" w:space="0" w:color="auto"/>
              <w:right w:val="nil"/>
            </w:tcBorders>
            <w:shd w:val="clear" w:color="auto" w:fill="FFFFFF"/>
            <w:hideMark/>
          </w:tcPr>
          <w:p w:rsidR="00C336AE" w:rsidRPr="006E0FA7" w:rsidRDefault="00C336AE" w:rsidP="00C336AE">
            <w:pPr>
              <w:widowControl w:val="0"/>
              <w:shd w:val="clear" w:color="auto" w:fill="FFFFFF"/>
              <w:autoSpaceDE w:val="0"/>
              <w:autoSpaceDN w:val="0"/>
              <w:adjustRightInd w:val="0"/>
              <w:rPr>
                <w:rFonts w:ascii="Times New Roman" w:hAnsi="Times New Roman" w:cs="Times New Roman"/>
                <w:sz w:val="28"/>
                <w:szCs w:val="28"/>
              </w:rPr>
            </w:pPr>
            <w:r w:rsidRPr="006E0FA7">
              <w:rPr>
                <w:rFonts w:ascii="Times New Roman" w:hAnsi="Times New Roman" w:cs="Times New Roman"/>
                <w:i/>
                <w:iCs/>
                <w:color w:val="000000"/>
                <w:spacing w:val="-1"/>
                <w:sz w:val="28"/>
                <w:szCs w:val="28"/>
              </w:rPr>
              <w:t>Таблица</w:t>
            </w:r>
            <w:r>
              <w:rPr>
                <w:rFonts w:ascii="Times New Roman" w:hAnsi="Times New Roman" w:cs="Times New Roman"/>
                <w:i/>
                <w:iCs/>
                <w:color w:val="000000"/>
                <w:spacing w:val="-1"/>
                <w:sz w:val="28"/>
                <w:szCs w:val="28"/>
              </w:rPr>
              <w:t xml:space="preserve"> 2</w:t>
            </w:r>
          </w:p>
        </w:tc>
      </w:tr>
      <w:tr w:rsidR="00604C10" w:rsidRPr="006E0FA7" w:rsidTr="005670DE">
        <w:trPr>
          <w:cantSplit/>
          <w:trHeight w:hRule="exact" w:val="1344"/>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A5766B">
            <w:pPr>
              <w:widowControl w:val="0"/>
              <w:shd w:val="clear" w:color="auto" w:fill="FFFFFF"/>
              <w:autoSpaceDE w:val="0"/>
              <w:autoSpaceDN w:val="0"/>
              <w:adjustRightInd w:val="0"/>
              <w:spacing w:line="480" w:lineRule="exact"/>
              <w:ind w:left="43" w:right="48"/>
              <w:rPr>
                <w:rFonts w:ascii="Times New Roman" w:hAnsi="Times New Roman" w:cs="Times New Roman"/>
                <w:color w:val="000000"/>
                <w:spacing w:val="-3"/>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113"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1-й класс</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82"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2</w:t>
            </w:r>
            <w:r>
              <w:rPr>
                <w:rFonts w:ascii="Times New Roman" w:hAnsi="Times New Roman" w:cs="Times New Roman"/>
                <w:color w:val="000000"/>
                <w:sz w:val="24"/>
                <w:szCs w:val="24"/>
              </w:rPr>
              <w:t>-й класс</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91"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3</w:t>
            </w:r>
            <w:r>
              <w:rPr>
                <w:rFonts w:ascii="Times New Roman" w:hAnsi="Times New Roman" w:cs="Times New Roman"/>
                <w:color w:val="000000"/>
                <w:sz w:val="24"/>
                <w:szCs w:val="24"/>
              </w:rPr>
              <w:t>-й класс</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113"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4</w:t>
            </w:r>
            <w:r>
              <w:rPr>
                <w:rFonts w:ascii="Times New Roman" w:hAnsi="Times New Roman" w:cs="Times New Roman"/>
                <w:color w:val="000000"/>
                <w:sz w:val="24"/>
                <w:szCs w:val="24"/>
              </w:rPr>
              <w:t>-й класс</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178"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5</w:t>
            </w:r>
            <w:r>
              <w:rPr>
                <w:rFonts w:ascii="Times New Roman" w:hAnsi="Times New Roman" w:cs="Times New Roman"/>
                <w:color w:val="000000"/>
                <w:sz w:val="24"/>
                <w:szCs w:val="24"/>
              </w:rPr>
              <w:t>-й класс</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113"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6</w:t>
            </w:r>
            <w:r>
              <w:rPr>
                <w:rFonts w:ascii="Times New Roman" w:hAnsi="Times New Roman" w:cs="Times New Roman"/>
                <w:color w:val="000000"/>
                <w:sz w:val="24"/>
                <w:szCs w:val="24"/>
              </w:rPr>
              <w:t>-й класс</w:t>
            </w:r>
          </w:p>
        </w:tc>
        <w:tc>
          <w:tcPr>
            <w:tcW w:w="567" w:type="dxa"/>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113"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7</w:t>
            </w:r>
            <w:r>
              <w:rPr>
                <w:rFonts w:ascii="Times New Roman" w:hAnsi="Times New Roman" w:cs="Times New Roman"/>
                <w:color w:val="000000"/>
                <w:sz w:val="24"/>
                <w:szCs w:val="24"/>
              </w:rPr>
              <w:t>-й класс</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textDirection w:val="btLr"/>
            <w:hideMark/>
          </w:tcPr>
          <w:p w:rsidR="00604C10" w:rsidRPr="003A411D" w:rsidRDefault="00604C10" w:rsidP="00A5766B">
            <w:pPr>
              <w:widowControl w:val="0"/>
              <w:shd w:val="clear" w:color="auto" w:fill="FFFFFF"/>
              <w:autoSpaceDE w:val="0"/>
              <w:autoSpaceDN w:val="0"/>
              <w:adjustRightInd w:val="0"/>
              <w:ind w:left="202" w:right="113"/>
              <w:jc w:val="center"/>
              <w:rPr>
                <w:rFonts w:ascii="Times New Roman" w:hAnsi="Times New Roman" w:cs="Times New Roman"/>
                <w:color w:val="000000"/>
                <w:sz w:val="24"/>
                <w:szCs w:val="24"/>
              </w:rPr>
            </w:pPr>
            <w:r w:rsidRPr="003A411D">
              <w:rPr>
                <w:rFonts w:ascii="Times New Roman" w:hAnsi="Times New Roman" w:cs="Times New Roman"/>
                <w:color w:val="000000"/>
                <w:sz w:val="24"/>
                <w:szCs w:val="24"/>
              </w:rPr>
              <w:t>8</w:t>
            </w:r>
            <w:r>
              <w:rPr>
                <w:rFonts w:ascii="Times New Roman" w:hAnsi="Times New Roman" w:cs="Times New Roman"/>
                <w:color w:val="000000"/>
                <w:sz w:val="24"/>
                <w:szCs w:val="24"/>
              </w:rPr>
              <w:t>-й класс</w:t>
            </w: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604C10" w:rsidRPr="003A411D" w:rsidRDefault="00604C10" w:rsidP="00A5766B">
            <w:pPr>
              <w:widowControl w:val="0"/>
              <w:shd w:val="clear" w:color="auto" w:fill="FFFFFF"/>
              <w:autoSpaceDE w:val="0"/>
              <w:autoSpaceDN w:val="0"/>
              <w:adjustRightInd w:val="0"/>
              <w:ind w:left="202"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9-й класс</w:t>
            </w:r>
          </w:p>
        </w:tc>
      </w:tr>
      <w:tr w:rsidR="00604C10" w:rsidRPr="006E0FA7" w:rsidTr="00604C10">
        <w:trPr>
          <w:trHeight w:hRule="exact" w:val="802"/>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line="240" w:lineRule="auto"/>
              <w:ind w:left="43" w:right="48"/>
              <w:rPr>
                <w:rFonts w:ascii="Times New Roman" w:hAnsi="Times New Roman" w:cs="Times New Roman"/>
                <w:sz w:val="28"/>
                <w:szCs w:val="28"/>
              </w:rPr>
            </w:pPr>
            <w:r w:rsidRPr="006E0FA7">
              <w:rPr>
                <w:rFonts w:ascii="Times New Roman" w:hAnsi="Times New Roman" w:cs="Times New Roman"/>
                <w:color w:val="000000"/>
                <w:spacing w:val="-3"/>
                <w:sz w:val="28"/>
                <w:szCs w:val="28"/>
              </w:rPr>
              <w:t xml:space="preserve">Максимальное    количество </w:t>
            </w:r>
            <w:r w:rsidRPr="006E0FA7">
              <w:rPr>
                <w:rFonts w:ascii="Times New Roman" w:hAnsi="Times New Roman" w:cs="Times New Roman"/>
                <w:color w:val="000000"/>
                <w:spacing w:val="-1"/>
                <w:sz w:val="28"/>
                <w:szCs w:val="28"/>
              </w:rPr>
              <w:t>часов занятий в неделю</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82"/>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91"/>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178"/>
              <w:rPr>
                <w:rFonts w:ascii="Times New Roman" w:hAnsi="Times New Roman" w:cs="Times New Roman"/>
                <w:sz w:val="28"/>
                <w:szCs w:val="28"/>
              </w:rPr>
            </w:pPr>
            <w:r>
              <w:rPr>
                <w:rFonts w:ascii="Times New Roman" w:hAnsi="Times New Roman" w:cs="Times New Roman"/>
                <w:sz w:val="28"/>
                <w:szCs w:val="28"/>
              </w:rPr>
              <w:t>2</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202"/>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04C10" w:rsidRPr="006E0FA7" w:rsidRDefault="00604C10" w:rsidP="00604C10">
            <w:pPr>
              <w:widowControl w:val="0"/>
              <w:shd w:val="clear" w:color="auto" w:fill="FFFFFF"/>
              <w:autoSpaceDE w:val="0"/>
              <w:autoSpaceDN w:val="0"/>
              <w:adjustRightInd w:val="0"/>
              <w:spacing w:after="0"/>
              <w:ind w:left="202"/>
              <w:rPr>
                <w:rFonts w:ascii="Times New Roman" w:hAnsi="Times New Roman" w:cs="Times New Roman"/>
                <w:sz w:val="28"/>
                <w:szCs w:val="28"/>
              </w:rPr>
            </w:pPr>
            <w:r>
              <w:rPr>
                <w:rFonts w:ascii="Times New Roman" w:hAnsi="Times New Roman" w:cs="Times New Roman"/>
                <w:sz w:val="28"/>
                <w:szCs w:val="28"/>
              </w:rPr>
              <w:t>2</w:t>
            </w:r>
          </w:p>
        </w:tc>
      </w:tr>
      <w:tr w:rsidR="00604C10" w:rsidRPr="006E0FA7" w:rsidTr="00075FC4">
        <w:trPr>
          <w:trHeight w:hRule="exact" w:val="856"/>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line="240" w:lineRule="auto"/>
              <w:ind w:left="48" w:right="43"/>
              <w:rPr>
                <w:rFonts w:ascii="Times New Roman" w:hAnsi="Times New Roman" w:cs="Times New Roman"/>
                <w:sz w:val="28"/>
                <w:szCs w:val="28"/>
              </w:rPr>
            </w:pPr>
            <w:r w:rsidRPr="006E0FA7">
              <w:rPr>
                <w:rFonts w:ascii="Times New Roman" w:hAnsi="Times New Roman" w:cs="Times New Roman"/>
                <w:color w:val="000000"/>
                <w:spacing w:val="-1"/>
                <w:sz w:val="28"/>
                <w:szCs w:val="28"/>
              </w:rPr>
              <w:t>Общее            максимальное количество часов по годам</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64</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66</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cs="Times New Roman"/>
                <w:color w:val="000000"/>
                <w:sz w:val="28"/>
                <w:szCs w:val="28"/>
              </w:rPr>
              <w:t>66</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color w:val="000000"/>
                <w:sz w:val="28"/>
                <w:szCs w:val="28"/>
              </w:rPr>
              <w:t>66</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53"/>
              <w:rPr>
                <w:rFonts w:ascii="Times New Roman" w:hAnsi="Times New Roman" w:cs="Times New Roman"/>
                <w:sz w:val="28"/>
                <w:szCs w:val="28"/>
              </w:rPr>
            </w:pPr>
            <w:r>
              <w:rPr>
                <w:rFonts w:ascii="Times New Roman" w:hAnsi="Times New Roman" w:cs="Times New Roman"/>
                <w:color w:val="000000"/>
                <w:sz w:val="28"/>
                <w:szCs w:val="28"/>
              </w:rPr>
              <w:t>66</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color w:val="000000"/>
                <w:sz w:val="28"/>
                <w:szCs w:val="28"/>
              </w:rPr>
              <w:t>66</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color w:val="000000"/>
                <w:sz w:val="28"/>
                <w:szCs w:val="28"/>
              </w:rPr>
              <w:t>66</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82"/>
              <w:rPr>
                <w:rFonts w:ascii="Times New Roman" w:hAnsi="Times New Roman" w:cs="Times New Roman"/>
                <w:sz w:val="28"/>
                <w:szCs w:val="28"/>
              </w:rPr>
            </w:pPr>
            <w:r>
              <w:rPr>
                <w:rFonts w:ascii="Times New Roman" w:hAnsi="Times New Roman" w:cs="Times New Roman"/>
                <w:color w:val="000000"/>
                <w:sz w:val="28"/>
                <w:szCs w:val="28"/>
              </w:rPr>
              <w:t>66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04C10" w:rsidRPr="006E0FA7" w:rsidRDefault="00604C10" w:rsidP="00604C10">
            <w:pPr>
              <w:widowControl w:val="0"/>
              <w:shd w:val="clear" w:color="auto" w:fill="FFFFFF"/>
              <w:autoSpaceDE w:val="0"/>
              <w:autoSpaceDN w:val="0"/>
              <w:adjustRightInd w:val="0"/>
              <w:spacing w:after="0"/>
              <w:ind w:left="82"/>
              <w:rPr>
                <w:rFonts w:ascii="Times New Roman" w:hAnsi="Times New Roman" w:cs="Times New Roman"/>
                <w:sz w:val="28"/>
                <w:szCs w:val="28"/>
              </w:rPr>
            </w:pPr>
            <w:r>
              <w:rPr>
                <w:rFonts w:ascii="Times New Roman" w:hAnsi="Times New Roman" w:cs="Times New Roman"/>
                <w:sz w:val="28"/>
                <w:szCs w:val="28"/>
              </w:rPr>
              <w:t>66</w:t>
            </w:r>
          </w:p>
        </w:tc>
      </w:tr>
      <w:tr w:rsidR="00075FC4" w:rsidRPr="006E0FA7" w:rsidTr="00CA46B5">
        <w:trPr>
          <w:trHeight w:val="164"/>
        </w:trPr>
        <w:tc>
          <w:tcPr>
            <w:tcW w:w="3544" w:type="dxa"/>
            <w:vMerge w:val="restart"/>
            <w:tcBorders>
              <w:top w:val="single" w:sz="6" w:space="0" w:color="auto"/>
              <w:left w:val="single" w:sz="6" w:space="0" w:color="auto"/>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line="240" w:lineRule="auto"/>
              <w:ind w:left="48" w:right="43"/>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Общее            максимальное </w:t>
            </w:r>
            <w:r w:rsidRPr="006E0FA7">
              <w:rPr>
                <w:rFonts w:ascii="Times New Roman" w:hAnsi="Times New Roman" w:cs="Times New Roman"/>
                <w:color w:val="000000"/>
                <w:spacing w:val="1"/>
                <w:sz w:val="28"/>
                <w:szCs w:val="28"/>
              </w:rPr>
              <w:t>количество  часов   на  весь</w:t>
            </w:r>
            <w:r>
              <w:rPr>
                <w:rFonts w:ascii="Times New Roman" w:hAnsi="Times New Roman" w:cs="Times New Roman"/>
                <w:color w:val="000000"/>
                <w:spacing w:val="1"/>
                <w:sz w:val="28"/>
                <w:szCs w:val="28"/>
              </w:rPr>
              <w:t xml:space="preserve"> период обучения</w:t>
            </w:r>
          </w:p>
        </w:tc>
        <w:tc>
          <w:tcPr>
            <w:tcW w:w="4678" w:type="dxa"/>
            <w:gridSpan w:val="10"/>
            <w:vMerge w:val="restart"/>
            <w:tcBorders>
              <w:top w:val="single" w:sz="6" w:space="0" w:color="auto"/>
              <w:left w:val="single" w:sz="6" w:space="0" w:color="auto"/>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526</w:t>
            </w:r>
          </w:p>
        </w:tc>
        <w:tc>
          <w:tcPr>
            <w:tcW w:w="730" w:type="dxa"/>
            <w:gridSpan w:val="2"/>
            <w:tcBorders>
              <w:top w:val="single" w:sz="6" w:space="0" w:color="auto"/>
              <w:left w:val="single" w:sz="6" w:space="0" w:color="auto"/>
              <w:right w:val="single" w:sz="6" w:space="0" w:color="auto"/>
            </w:tcBorders>
            <w:shd w:val="clear" w:color="auto" w:fill="FFFFFF"/>
          </w:tcPr>
          <w:p w:rsidR="00075FC4" w:rsidRPr="006E0FA7"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66</w:t>
            </w:r>
          </w:p>
        </w:tc>
      </w:tr>
      <w:tr w:rsidR="00075FC4" w:rsidRPr="006E0FA7" w:rsidTr="00CA46B5">
        <w:trPr>
          <w:trHeight w:val="163"/>
        </w:trPr>
        <w:tc>
          <w:tcPr>
            <w:tcW w:w="3544" w:type="dxa"/>
            <w:vMerge/>
            <w:tcBorders>
              <w:left w:val="single" w:sz="6" w:space="0" w:color="auto"/>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line="240" w:lineRule="auto"/>
              <w:ind w:left="48" w:right="43"/>
              <w:rPr>
                <w:rFonts w:ascii="Times New Roman" w:hAnsi="Times New Roman" w:cs="Times New Roman"/>
                <w:color w:val="000000"/>
                <w:spacing w:val="-1"/>
                <w:sz w:val="28"/>
                <w:szCs w:val="28"/>
              </w:rPr>
            </w:pPr>
          </w:p>
        </w:tc>
        <w:tc>
          <w:tcPr>
            <w:tcW w:w="4678" w:type="dxa"/>
            <w:gridSpan w:val="10"/>
            <w:vMerge/>
            <w:tcBorders>
              <w:left w:val="single" w:sz="6" w:space="0" w:color="auto"/>
              <w:bottom w:val="single" w:sz="6" w:space="0" w:color="auto"/>
              <w:right w:val="single" w:sz="6" w:space="0" w:color="auto"/>
            </w:tcBorders>
            <w:shd w:val="clear" w:color="auto" w:fill="FFFFFF"/>
            <w:hideMark/>
          </w:tcPr>
          <w:p w:rsidR="00075FC4"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p>
        </w:tc>
        <w:tc>
          <w:tcPr>
            <w:tcW w:w="730" w:type="dxa"/>
            <w:gridSpan w:val="2"/>
            <w:tcBorders>
              <w:top w:val="single" w:sz="6" w:space="0" w:color="auto"/>
              <w:left w:val="single" w:sz="6" w:space="0" w:color="auto"/>
              <w:right w:val="single" w:sz="6" w:space="0" w:color="auto"/>
            </w:tcBorders>
            <w:shd w:val="clear" w:color="auto" w:fill="FFFFFF"/>
          </w:tcPr>
          <w:p w:rsidR="00075FC4" w:rsidRPr="006E0FA7"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p>
        </w:tc>
      </w:tr>
      <w:tr w:rsidR="00075FC4" w:rsidRPr="006E0FA7" w:rsidTr="00A31AA4">
        <w:trPr>
          <w:trHeight w:hRule="exact" w:val="399"/>
        </w:trPr>
        <w:tc>
          <w:tcPr>
            <w:tcW w:w="3544" w:type="dxa"/>
            <w:vMerge/>
            <w:tcBorders>
              <w:left w:val="single" w:sz="6" w:space="0" w:color="auto"/>
              <w:bottom w:val="nil"/>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line="240" w:lineRule="auto"/>
              <w:ind w:left="48" w:right="43"/>
              <w:rPr>
                <w:rFonts w:ascii="Times New Roman" w:hAnsi="Times New Roman" w:cs="Times New Roman"/>
                <w:color w:val="000000"/>
                <w:spacing w:val="-1"/>
                <w:sz w:val="28"/>
                <w:szCs w:val="28"/>
              </w:rPr>
            </w:pPr>
          </w:p>
        </w:tc>
        <w:tc>
          <w:tcPr>
            <w:tcW w:w="5408"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592</w:t>
            </w:r>
          </w:p>
        </w:tc>
      </w:tr>
      <w:tr w:rsidR="00075FC4" w:rsidRPr="006E0FA7" w:rsidTr="00075FC4">
        <w:trPr>
          <w:trHeight w:val="254"/>
        </w:trPr>
        <w:tc>
          <w:tcPr>
            <w:tcW w:w="3544" w:type="dxa"/>
            <w:vMerge w:val="restart"/>
            <w:tcBorders>
              <w:top w:val="single" w:sz="6" w:space="0" w:color="auto"/>
              <w:left w:val="single" w:sz="6" w:space="0" w:color="auto"/>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6E0FA7">
              <w:rPr>
                <w:rFonts w:ascii="Times New Roman" w:hAnsi="Times New Roman" w:cs="Times New Roman"/>
                <w:color w:val="000000"/>
                <w:spacing w:val="-2"/>
                <w:sz w:val="28"/>
                <w:szCs w:val="28"/>
              </w:rPr>
              <w:lastRenderedPageBreak/>
              <w:t>Общее количество часов на</w:t>
            </w:r>
            <w:r>
              <w:rPr>
                <w:rFonts w:ascii="Times New Roman" w:hAnsi="Times New Roman" w:cs="Times New Roman"/>
                <w:color w:val="000000"/>
                <w:spacing w:val="-2"/>
                <w:sz w:val="28"/>
                <w:szCs w:val="28"/>
              </w:rPr>
              <w:t xml:space="preserve"> аудиторные занятия</w:t>
            </w:r>
          </w:p>
        </w:tc>
        <w:tc>
          <w:tcPr>
            <w:tcW w:w="467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263</w:t>
            </w: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075FC4" w:rsidRPr="006E0FA7" w:rsidRDefault="009D6D66"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33</w:t>
            </w:r>
          </w:p>
        </w:tc>
      </w:tr>
      <w:tr w:rsidR="00075FC4" w:rsidRPr="006E0FA7" w:rsidTr="00075FC4">
        <w:trPr>
          <w:trHeight w:hRule="exact" w:val="483"/>
        </w:trPr>
        <w:tc>
          <w:tcPr>
            <w:tcW w:w="3544" w:type="dxa"/>
            <w:vMerge/>
            <w:tcBorders>
              <w:left w:val="single" w:sz="6" w:space="0" w:color="auto"/>
              <w:bottom w:val="nil"/>
              <w:right w:val="single" w:sz="6" w:space="0" w:color="auto"/>
            </w:tcBorders>
            <w:shd w:val="clear" w:color="auto" w:fill="FFFFFF"/>
            <w:hideMark/>
          </w:tcPr>
          <w:p w:rsidR="00075FC4" w:rsidRPr="006E0FA7" w:rsidRDefault="00075FC4" w:rsidP="00604C10">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8"/>
                <w:szCs w:val="28"/>
              </w:rPr>
            </w:pPr>
          </w:p>
        </w:tc>
        <w:tc>
          <w:tcPr>
            <w:tcW w:w="5408"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075FC4" w:rsidRDefault="00075FC4"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296</w:t>
            </w:r>
          </w:p>
        </w:tc>
      </w:tr>
      <w:tr w:rsidR="00604C10" w:rsidRPr="006E0FA7" w:rsidTr="00075FC4">
        <w:trPr>
          <w:trHeight w:hRule="exact" w:val="1128"/>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6E0FA7">
              <w:rPr>
                <w:rFonts w:ascii="Times New Roman" w:hAnsi="Times New Roman" w:cs="Times New Roman"/>
                <w:color w:val="000000"/>
                <w:sz w:val="28"/>
                <w:szCs w:val="28"/>
              </w:rPr>
              <w:t xml:space="preserve">Количество         часов         на самостоятельную    работу    в </w:t>
            </w:r>
            <w:r w:rsidRPr="006E0FA7">
              <w:rPr>
                <w:rFonts w:ascii="Times New Roman" w:hAnsi="Times New Roman" w:cs="Times New Roman"/>
                <w:color w:val="000000"/>
                <w:spacing w:val="-4"/>
                <w:sz w:val="28"/>
                <w:szCs w:val="28"/>
              </w:rPr>
              <w:t>неделю</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sidRPr="006E0FA7">
              <w:rPr>
                <w:rFonts w:ascii="Times New Roman" w:hAnsi="Times New Roman" w:cs="Times New Roman"/>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182"/>
              <w:rPr>
                <w:rFonts w:ascii="Times New Roman" w:hAnsi="Times New Roman" w:cs="Times New Roman"/>
                <w:sz w:val="28"/>
                <w:szCs w:val="28"/>
              </w:rPr>
            </w:pPr>
            <w:r w:rsidRPr="006E0FA7">
              <w:rPr>
                <w:rFonts w:ascii="Times New Roman" w:hAnsi="Times New Roman" w:cs="Times New Roman"/>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206"/>
              <w:rPr>
                <w:rFonts w:ascii="Times New Roman" w:hAnsi="Times New Roman" w:cs="Times New Roman"/>
                <w:sz w:val="28"/>
                <w:szCs w:val="28"/>
              </w:rPr>
            </w:pPr>
            <w:r w:rsidRPr="006E0FA7">
              <w:rPr>
                <w:rFonts w:ascii="Times New Roman" w:hAnsi="Times New Roman" w:cs="Times New Roman"/>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right="216"/>
              <w:jc w:val="right"/>
              <w:rPr>
                <w:rFonts w:ascii="Times New Roman" w:hAnsi="Times New Roman" w:cs="Times New Roman"/>
                <w:sz w:val="28"/>
                <w:szCs w:val="28"/>
              </w:rPr>
            </w:pPr>
            <w:r w:rsidRPr="006E0FA7">
              <w:rPr>
                <w:rFonts w:ascii="Times New Roman" w:hAnsi="Times New Roman" w:cs="Times New Roman"/>
                <w:color w:val="000000"/>
                <w:sz w:val="28"/>
                <w:szCs w:val="28"/>
              </w:rPr>
              <w:t>1</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154"/>
              <w:rPr>
                <w:rFonts w:ascii="Times New Roman" w:hAnsi="Times New Roman" w:cs="Times New Roman"/>
                <w:sz w:val="28"/>
                <w:szCs w:val="28"/>
              </w:rPr>
            </w:pPr>
            <w:r w:rsidRPr="006E0FA7">
              <w:rPr>
                <w:rFonts w:ascii="Times New Roman" w:hAnsi="Times New Roman" w:cs="Times New Roman"/>
                <w:color w:val="000000"/>
                <w:sz w:val="28"/>
                <w:szCs w:val="28"/>
              </w:rPr>
              <w:t>1</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9D6D66"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color w:val="000000"/>
                <w:sz w:val="28"/>
                <w:szCs w:val="28"/>
              </w:rPr>
              <w:t>1</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9D6D66" w:rsidP="00604C10">
            <w:pPr>
              <w:widowControl w:val="0"/>
              <w:shd w:val="clear" w:color="auto" w:fill="FFFFFF"/>
              <w:autoSpaceDE w:val="0"/>
              <w:autoSpaceDN w:val="0"/>
              <w:adjustRightInd w:val="0"/>
              <w:spacing w:after="0"/>
              <w:ind w:right="134"/>
              <w:jc w:val="right"/>
              <w:rPr>
                <w:rFonts w:ascii="Times New Roman" w:hAnsi="Times New Roman" w:cs="Times New Roman"/>
                <w:sz w:val="28"/>
                <w:szCs w:val="28"/>
              </w:rPr>
            </w:pPr>
            <w:r>
              <w:rPr>
                <w:rFonts w:ascii="Times New Roman" w:hAnsi="Times New Roman" w:cs="Times New Roman"/>
                <w:color w:val="000000"/>
                <w:sz w:val="28"/>
                <w:szCs w:val="28"/>
              </w:rPr>
              <w:t>1</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9D6D66" w:rsidP="00604C10">
            <w:pPr>
              <w:widowControl w:val="0"/>
              <w:shd w:val="clear" w:color="auto" w:fill="FFFFFF"/>
              <w:autoSpaceDE w:val="0"/>
              <w:autoSpaceDN w:val="0"/>
              <w:adjustRightInd w:val="0"/>
              <w:spacing w:after="0"/>
              <w:ind w:left="230"/>
              <w:rPr>
                <w:rFonts w:ascii="Times New Roman" w:hAnsi="Times New Roman" w:cs="Times New Roman"/>
                <w:sz w:val="28"/>
                <w:szCs w:val="28"/>
              </w:rPr>
            </w:pPr>
            <w:r>
              <w:rPr>
                <w:rFonts w:ascii="Times New Roman" w:hAnsi="Times New Roman" w:cs="Times New Roman"/>
                <w:color w:val="000000"/>
                <w:sz w:val="28"/>
                <w:szCs w:val="28"/>
              </w:rP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04C10" w:rsidRPr="006E0FA7" w:rsidRDefault="009D6D66" w:rsidP="00604C10">
            <w:pPr>
              <w:widowControl w:val="0"/>
              <w:shd w:val="clear" w:color="auto" w:fill="FFFFFF"/>
              <w:autoSpaceDE w:val="0"/>
              <w:autoSpaceDN w:val="0"/>
              <w:adjustRightInd w:val="0"/>
              <w:spacing w:after="0"/>
              <w:ind w:left="230"/>
              <w:rPr>
                <w:rFonts w:ascii="Times New Roman" w:hAnsi="Times New Roman" w:cs="Times New Roman"/>
                <w:sz w:val="28"/>
                <w:szCs w:val="28"/>
              </w:rPr>
            </w:pPr>
            <w:r>
              <w:rPr>
                <w:rFonts w:ascii="Times New Roman" w:hAnsi="Times New Roman" w:cs="Times New Roman"/>
                <w:sz w:val="28"/>
                <w:szCs w:val="28"/>
              </w:rPr>
              <w:t>1</w:t>
            </w:r>
          </w:p>
        </w:tc>
      </w:tr>
      <w:tr w:rsidR="00604C10" w:rsidRPr="006E0FA7" w:rsidTr="00777AC2">
        <w:trPr>
          <w:trHeight w:hRule="exact" w:val="941"/>
        </w:trPr>
        <w:tc>
          <w:tcPr>
            <w:tcW w:w="3544"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line="240" w:lineRule="auto"/>
              <w:ind w:right="38"/>
              <w:rPr>
                <w:rFonts w:ascii="Times New Roman" w:hAnsi="Times New Roman" w:cs="Times New Roman"/>
                <w:sz w:val="28"/>
                <w:szCs w:val="28"/>
              </w:rPr>
            </w:pPr>
            <w:r w:rsidRPr="006E0FA7">
              <w:rPr>
                <w:rFonts w:ascii="Times New Roman" w:hAnsi="Times New Roman" w:cs="Times New Roman"/>
                <w:color w:val="000000"/>
                <w:spacing w:val="7"/>
                <w:sz w:val="28"/>
                <w:szCs w:val="28"/>
              </w:rPr>
              <w:t xml:space="preserve">Общее количество часов на </w:t>
            </w:r>
            <w:r w:rsidRPr="006E0FA7">
              <w:rPr>
                <w:rFonts w:ascii="Times New Roman" w:hAnsi="Times New Roman" w:cs="Times New Roman"/>
                <w:color w:val="000000"/>
                <w:spacing w:val="-1"/>
                <w:sz w:val="28"/>
                <w:szCs w:val="28"/>
              </w:rPr>
              <w:t xml:space="preserve">самостоятельную работу   </w:t>
            </w:r>
            <w:proofErr w:type="gramStart"/>
            <w:r w:rsidRPr="006E0FA7">
              <w:rPr>
                <w:rFonts w:ascii="Times New Roman" w:hAnsi="Times New Roman" w:cs="Times New Roman"/>
                <w:color w:val="000000"/>
                <w:spacing w:val="-1"/>
                <w:sz w:val="28"/>
                <w:szCs w:val="28"/>
              </w:rPr>
              <w:t>по</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sidRPr="006E0FA7">
              <w:rPr>
                <w:rFonts w:ascii="Times New Roman" w:hAnsi="Times New Roman" w:cs="Times New Roman"/>
                <w:color w:val="000000"/>
                <w:sz w:val="28"/>
                <w:szCs w:val="28"/>
              </w:rPr>
              <w:t>32</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91"/>
              <w:rPr>
                <w:rFonts w:ascii="Times New Roman" w:hAnsi="Times New Roman" w:cs="Times New Roman"/>
                <w:sz w:val="28"/>
                <w:szCs w:val="28"/>
              </w:rPr>
            </w:pPr>
            <w:r w:rsidRPr="006E0FA7">
              <w:rPr>
                <w:rFonts w:ascii="Times New Roman" w:hAnsi="Times New Roman" w:cs="Times New Roman"/>
                <w:color w:val="000000"/>
                <w:sz w:val="28"/>
                <w:szCs w:val="28"/>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120"/>
              <w:rPr>
                <w:rFonts w:ascii="Times New Roman" w:hAnsi="Times New Roman" w:cs="Times New Roman"/>
                <w:sz w:val="28"/>
                <w:szCs w:val="28"/>
              </w:rPr>
            </w:pPr>
            <w:r w:rsidRPr="006E0FA7">
              <w:rPr>
                <w:rFonts w:ascii="Times New Roman" w:hAnsi="Times New Roman" w:cs="Times New Roman"/>
                <w:color w:val="000000"/>
                <w:sz w:val="28"/>
                <w:szCs w:val="28"/>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right="139"/>
              <w:jc w:val="right"/>
              <w:rPr>
                <w:rFonts w:ascii="Times New Roman" w:hAnsi="Times New Roman" w:cs="Times New Roman"/>
                <w:sz w:val="28"/>
                <w:szCs w:val="28"/>
              </w:rPr>
            </w:pPr>
            <w:r w:rsidRPr="006E0FA7">
              <w:rPr>
                <w:rFonts w:ascii="Times New Roman" w:hAnsi="Times New Roman" w:cs="Times New Roman"/>
                <w:color w:val="000000"/>
                <w:sz w:val="28"/>
                <w:szCs w:val="28"/>
              </w:rPr>
              <w:t>33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604C10" w:rsidP="00604C10">
            <w:pPr>
              <w:widowControl w:val="0"/>
              <w:shd w:val="clear" w:color="auto" w:fill="FFFFFF"/>
              <w:autoSpaceDE w:val="0"/>
              <w:autoSpaceDN w:val="0"/>
              <w:adjustRightInd w:val="0"/>
              <w:spacing w:after="0"/>
              <w:ind w:left="67"/>
              <w:rPr>
                <w:rFonts w:ascii="Times New Roman" w:hAnsi="Times New Roman" w:cs="Times New Roman"/>
                <w:sz w:val="28"/>
                <w:szCs w:val="28"/>
              </w:rPr>
            </w:pPr>
            <w:r w:rsidRPr="006E0FA7">
              <w:rPr>
                <w:rFonts w:ascii="Times New Roman" w:hAnsi="Times New Roman" w:cs="Times New Roman"/>
                <w:color w:val="000000"/>
                <w:sz w:val="28"/>
                <w:szCs w:val="28"/>
              </w:rPr>
              <w:t>33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9D6D66"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color w:val="000000"/>
                <w:sz w:val="28"/>
                <w:szCs w:val="28"/>
              </w:rPr>
              <w:t>33</w:t>
            </w:r>
          </w:p>
        </w:tc>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9D6D66" w:rsidP="00604C10">
            <w:pPr>
              <w:widowControl w:val="0"/>
              <w:shd w:val="clear" w:color="auto" w:fill="FFFFFF"/>
              <w:autoSpaceDE w:val="0"/>
              <w:autoSpaceDN w:val="0"/>
              <w:adjustRightInd w:val="0"/>
              <w:spacing w:after="0"/>
              <w:ind w:right="38"/>
              <w:jc w:val="right"/>
              <w:rPr>
                <w:rFonts w:ascii="Times New Roman" w:hAnsi="Times New Roman" w:cs="Times New Roman"/>
                <w:sz w:val="28"/>
                <w:szCs w:val="28"/>
              </w:rPr>
            </w:pPr>
            <w:r>
              <w:rPr>
                <w:rFonts w:ascii="Times New Roman" w:hAnsi="Times New Roman" w:cs="Times New Roman"/>
                <w:color w:val="000000"/>
                <w:sz w:val="28"/>
                <w:szCs w:val="28"/>
              </w:rPr>
              <w:t>33</w:t>
            </w:r>
          </w:p>
        </w:tc>
        <w:tc>
          <w:tcPr>
            <w:tcW w:w="7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04C10" w:rsidRPr="006E0FA7" w:rsidRDefault="009D6D66" w:rsidP="00604C10">
            <w:pPr>
              <w:widowControl w:val="0"/>
              <w:shd w:val="clear" w:color="auto" w:fill="FFFFFF"/>
              <w:autoSpaceDE w:val="0"/>
              <w:autoSpaceDN w:val="0"/>
              <w:adjustRightInd w:val="0"/>
              <w:spacing w:after="0"/>
              <w:ind w:left="187"/>
              <w:rPr>
                <w:rFonts w:ascii="Times New Roman" w:hAnsi="Times New Roman" w:cs="Times New Roman"/>
                <w:sz w:val="28"/>
                <w:szCs w:val="28"/>
              </w:rPr>
            </w:pPr>
            <w:r>
              <w:rPr>
                <w:rFonts w:ascii="Times New Roman" w:hAnsi="Times New Roman" w:cs="Times New Roman"/>
                <w:color w:val="000000"/>
                <w:sz w:val="28"/>
                <w:szCs w:val="28"/>
              </w:rP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04C10" w:rsidRPr="006E0FA7" w:rsidRDefault="009D6D66" w:rsidP="00604C10">
            <w:pPr>
              <w:widowControl w:val="0"/>
              <w:shd w:val="clear" w:color="auto" w:fill="FFFFFF"/>
              <w:autoSpaceDE w:val="0"/>
              <w:autoSpaceDN w:val="0"/>
              <w:adjustRightInd w:val="0"/>
              <w:spacing w:after="0"/>
              <w:ind w:left="187"/>
              <w:rPr>
                <w:rFonts w:ascii="Times New Roman" w:hAnsi="Times New Roman" w:cs="Times New Roman"/>
                <w:sz w:val="28"/>
                <w:szCs w:val="28"/>
              </w:rPr>
            </w:pPr>
            <w:r>
              <w:rPr>
                <w:rFonts w:ascii="Times New Roman" w:hAnsi="Times New Roman" w:cs="Times New Roman"/>
                <w:sz w:val="28"/>
                <w:szCs w:val="28"/>
              </w:rPr>
              <w:t>33</w:t>
            </w:r>
          </w:p>
        </w:tc>
      </w:tr>
      <w:tr w:rsidR="00166939" w:rsidRPr="006E0FA7" w:rsidTr="00166939">
        <w:trPr>
          <w:trHeight w:val="1013"/>
        </w:trPr>
        <w:tc>
          <w:tcPr>
            <w:tcW w:w="3544" w:type="dxa"/>
            <w:vMerge w:val="restart"/>
            <w:tcBorders>
              <w:top w:val="single" w:sz="6" w:space="0" w:color="auto"/>
              <w:left w:val="single" w:sz="6" w:space="0" w:color="auto"/>
              <w:right w:val="single" w:sz="6" w:space="0" w:color="auto"/>
            </w:tcBorders>
            <w:shd w:val="clear" w:color="auto" w:fill="FFFFFF"/>
            <w:hideMark/>
          </w:tcPr>
          <w:p w:rsidR="00166939" w:rsidRPr="006E0FA7" w:rsidRDefault="00166939" w:rsidP="00604C10">
            <w:pPr>
              <w:widowControl w:val="0"/>
              <w:shd w:val="clear" w:color="auto" w:fill="FFFFFF"/>
              <w:autoSpaceDE w:val="0"/>
              <w:autoSpaceDN w:val="0"/>
              <w:adjustRightInd w:val="0"/>
              <w:spacing w:after="0" w:line="240" w:lineRule="auto"/>
              <w:ind w:right="38"/>
              <w:rPr>
                <w:rFonts w:ascii="Times New Roman" w:hAnsi="Times New Roman" w:cs="Times New Roman"/>
                <w:sz w:val="28"/>
                <w:szCs w:val="28"/>
              </w:rPr>
            </w:pPr>
            <w:r w:rsidRPr="006E0FA7">
              <w:rPr>
                <w:rFonts w:ascii="Times New Roman" w:hAnsi="Times New Roman" w:cs="Times New Roman"/>
                <w:color w:val="000000"/>
                <w:spacing w:val="7"/>
                <w:sz w:val="28"/>
                <w:szCs w:val="28"/>
              </w:rPr>
              <w:t xml:space="preserve">Общее количество часов на </w:t>
            </w:r>
            <w:r w:rsidRPr="006E0FA7">
              <w:rPr>
                <w:rFonts w:ascii="Times New Roman" w:hAnsi="Times New Roman" w:cs="Times New Roman"/>
                <w:color w:val="000000"/>
                <w:spacing w:val="-2"/>
                <w:sz w:val="28"/>
                <w:szCs w:val="28"/>
              </w:rPr>
              <w:t xml:space="preserve">внеаудиторную </w:t>
            </w:r>
            <w:r w:rsidRPr="006E0FA7">
              <w:rPr>
                <w:rFonts w:ascii="Times New Roman" w:hAnsi="Times New Roman" w:cs="Times New Roman"/>
                <w:color w:val="000000"/>
                <w:spacing w:val="-1"/>
                <w:sz w:val="28"/>
                <w:szCs w:val="28"/>
              </w:rPr>
              <w:t>(самостоятельную работу)</w:t>
            </w:r>
          </w:p>
        </w:tc>
        <w:tc>
          <w:tcPr>
            <w:tcW w:w="4678"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166939" w:rsidRDefault="00166939" w:rsidP="00604C10">
            <w:pPr>
              <w:widowControl w:val="0"/>
              <w:shd w:val="clear" w:color="auto" w:fill="FFFFFF"/>
              <w:autoSpaceDE w:val="0"/>
              <w:autoSpaceDN w:val="0"/>
              <w:adjustRightInd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263</w:t>
            </w:r>
          </w:p>
          <w:p w:rsidR="00166939" w:rsidRDefault="00166939" w:rsidP="00604C10">
            <w:pPr>
              <w:widowControl w:val="0"/>
              <w:shd w:val="clear" w:color="auto" w:fill="FFFFFF"/>
              <w:autoSpaceDE w:val="0"/>
              <w:autoSpaceDN w:val="0"/>
              <w:adjustRightInd w:val="0"/>
              <w:spacing w:after="0"/>
              <w:jc w:val="center"/>
              <w:rPr>
                <w:rFonts w:ascii="Times New Roman" w:hAnsi="Times New Roman" w:cs="Times New Roman"/>
                <w:color w:val="000000"/>
                <w:sz w:val="28"/>
                <w:szCs w:val="28"/>
              </w:rPr>
            </w:pPr>
          </w:p>
        </w:tc>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166939" w:rsidRDefault="00166939" w:rsidP="00604C10">
            <w:pPr>
              <w:widowControl w:val="0"/>
              <w:shd w:val="clear" w:color="auto" w:fill="FFFFFF"/>
              <w:autoSpaceDE w:val="0"/>
              <w:autoSpaceDN w:val="0"/>
              <w:adjustRightInd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33</w:t>
            </w:r>
          </w:p>
          <w:p w:rsidR="00166939" w:rsidRPr="006E0FA7" w:rsidRDefault="00166939" w:rsidP="00604C10">
            <w:pPr>
              <w:widowControl w:val="0"/>
              <w:shd w:val="clear" w:color="auto" w:fill="FFFFFF"/>
              <w:autoSpaceDE w:val="0"/>
              <w:autoSpaceDN w:val="0"/>
              <w:adjustRightInd w:val="0"/>
              <w:spacing w:after="0"/>
              <w:jc w:val="center"/>
              <w:rPr>
                <w:rFonts w:ascii="Times New Roman" w:hAnsi="Times New Roman" w:cs="Times New Roman"/>
                <w:sz w:val="28"/>
                <w:szCs w:val="28"/>
              </w:rPr>
            </w:pPr>
          </w:p>
        </w:tc>
      </w:tr>
      <w:tr w:rsidR="00166939" w:rsidRPr="006E0FA7" w:rsidTr="00477AC8">
        <w:trPr>
          <w:trHeight w:hRule="exact" w:val="278"/>
        </w:trPr>
        <w:tc>
          <w:tcPr>
            <w:tcW w:w="3544" w:type="dxa"/>
            <w:vMerge/>
            <w:tcBorders>
              <w:left w:val="single" w:sz="6" w:space="0" w:color="auto"/>
              <w:bottom w:val="single" w:sz="6" w:space="0" w:color="auto"/>
              <w:right w:val="single" w:sz="6" w:space="0" w:color="auto"/>
            </w:tcBorders>
            <w:shd w:val="clear" w:color="auto" w:fill="FFFFFF"/>
            <w:hideMark/>
          </w:tcPr>
          <w:p w:rsidR="00166939" w:rsidRPr="006E0FA7" w:rsidRDefault="00166939" w:rsidP="00604C10">
            <w:pPr>
              <w:widowControl w:val="0"/>
              <w:shd w:val="clear" w:color="auto" w:fill="FFFFFF"/>
              <w:autoSpaceDE w:val="0"/>
              <w:autoSpaceDN w:val="0"/>
              <w:adjustRightInd w:val="0"/>
              <w:spacing w:after="0" w:line="240" w:lineRule="auto"/>
              <w:ind w:right="38"/>
              <w:rPr>
                <w:rFonts w:ascii="Times New Roman" w:hAnsi="Times New Roman" w:cs="Times New Roman"/>
                <w:color w:val="000000"/>
                <w:spacing w:val="7"/>
                <w:sz w:val="28"/>
                <w:szCs w:val="28"/>
              </w:rPr>
            </w:pPr>
          </w:p>
        </w:tc>
        <w:tc>
          <w:tcPr>
            <w:tcW w:w="5408"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166939" w:rsidRPr="006E0FA7" w:rsidRDefault="00166939" w:rsidP="00604C10">
            <w:pPr>
              <w:widowControl w:val="0"/>
              <w:shd w:val="clear" w:color="auto" w:fill="FFFFFF"/>
              <w:autoSpaceDE w:val="0"/>
              <w:autoSpaceDN w:val="0"/>
              <w:adjustRightInd w:val="0"/>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296</w:t>
            </w:r>
          </w:p>
        </w:tc>
      </w:tr>
    </w:tbl>
    <w:p w:rsidR="00C336AE" w:rsidRPr="006E0FA7" w:rsidRDefault="00C336AE" w:rsidP="00C336AE">
      <w:pPr>
        <w:shd w:val="clear" w:color="auto" w:fill="FFFFFF"/>
        <w:spacing w:before="538" w:line="480" w:lineRule="exact"/>
        <w:ind w:left="10" w:right="259" w:firstLine="715"/>
        <w:jc w:val="both"/>
        <w:rPr>
          <w:rFonts w:ascii="Times New Roman" w:hAnsi="Times New Roman" w:cs="Times New Roman"/>
          <w:sz w:val="28"/>
          <w:szCs w:val="28"/>
        </w:rPr>
      </w:pPr>
      <w:r>
        <w:rPr>
          <w:rFonts w:ascii="Times New Roman" w:hAnsi="Times New Roman" w:cs="Times New Roman"/>
          <w:color w:val="000000"/>
          <w:sz w:val="28"/>
          <w:szCs w:val="28"/>
        </w:rPr>
        <w:br w:type="textWrapping" w:clear="all"/>
      </w:r>
      <w:r w:rsidRPr="006E0FA7">
        <w:rPr>
          <w:rFonts w:ascii="Times New Roman" w:hAnsi="Times New Roman" w:cs="Times New Roman"/>
          <w:color w:val="000000"/>
          <w:sz w:val="28"/>
          <w:szCs w:val="28"/>
        </w:rPr>
        <w:t xml:space="preserve">С целью подготовки </w:t>
      </w:r>
      <w:proofErr w:type="gramStart"/>
      <w:r w:rsidRPr="006E0FA7">
        <w:rPr>
          <w:rFonts w:ascii="Times New Roman" w:hAnsi="Times New Roman" w:cs="Times New Roman"/>
          <w:color w:val="000000"/>
          <w:sz w:val="28"/>
          <w:szCs w:val="28"/>
        </w:rPr>
        <w:t>обучающихся</w:t>
      </w:r>
      <w:proofErr w:type="gramEnd"/>
      <w:r w:rsidRPr="006E0FA7">
        <w:rPr>
          <w:rFonts w:ascii="Times New Roman" w:hAnsi="Times New Roman" w:cs="Times New Roman"/>
          <w:color w:val="000000"/>
          <w:sz w:val="28"/>
          <w:szCs w:val="28"/>
        </w:rPr>
        <w:t xml:space="preserve"> к контрольным урокам, зачетам, экзаменам, творческим конкурсам и другим мероприятиям по усмотрению </w:t>
      </w:r>
      <w:r w:rsidRPr="006E0FA7">
        <w:rPr>
          <w:rFonts w:ascii="Times New Roman" w:hAnsi="Times New Roman" w:cs="Times New Roman"/>
          <w:color w:val="000000"/>
          <w:spacing w:val="-1"/>
          <w:sz w:val="28"/>
          <w:szCs w:val="28"/>
        </w:rPr>
        <w:t>учебного заведения проводятся консультации.</w:t>
      </w:r>
    </w:p>
    <w:p w:rsidR="00C336AE" w:rsidRPr="006E0FA7" w:rsidRDefault="00C336AE" w:rsidP="00C336AE">
      <w:pPr>
        <w:shd w:val="clear" w:color="auto" w:fill="FFFFFF"/>
        <w:spacing w:line="480" w:lineRule="exact"/>
        <w:ind w:left="10" w:right="250" w:firstLine="710"/>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Консультации могут проводиться рассредоточено или в счет резерва </w:t>
      </w:r>
      <w:r w:rsidRPr="006E0FA7">
        <w:rPr>
          <w:rFonts w:ascii="Times New Roman" w:hAnsi="Times New Roman" w:cs="Times New Roman"/>
          <w:color w:val="000000"/>
          <w:spacing w:val="-2"/>
          <w:sz w:val="28"/>
          <w:szCs w:val="28"/>
        </w:rPr>
        <w:t>учебного времени.</w:t>
      </w:r>
    </w:p>
    <w:p w:rsidR="00C336AE" w:rsidRPr="006E0FA7" w:rsidRDefault="00C336AE" w:rsidP="00C336AE">
      <w:pPr>
        <w:shd w:val="clear" w:color="auto" w:fill="FFFFFF"/>
        <w:spacing w:line="480" w:lineRule="exact"/>
        <w:ind w:left="19" w:right="250" w:firstLine="710"/>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Аудиторная нагрузка по учебному предмету </w:t>
      </w:r>
      <w:r w:rsidRPr="00C336AE">
        <w:rPr>
          <w:rFonts w:asciiTheme="majorHAnsi" w:hAnsiTheme="majorHAnsi"/>
          <w:sz w:val="28"/>
          <w:szCs w:val="28"/>
        </w:rPr>
        <w:t>«Сольное пение»</w:t>
      </w:r>
      <w:r>
        <w:rPr>
          <w:rFonts w:ascii="Times New Roman" w:hAnsi="Times New Roman" w:cs="Times New Roman"/>
          <w:color w:val="000000"/>
          <w:sz w:val="28"/>
          <w:szCs w:val="28"/>
        </w:rPr>
        <w:t xml:space="preserve"> </w:t>
      </w:r>
      <w:r w:rsidRPr="006E0FA7">
        <w:rPr>
          <w:rFonts w:ascii="Times New Roman" w:hAnsi="Times New Roman" w:cs="Times New Roman"/>
          <w:color w:val="000000"/>
          <w:sz w:val="28"/>
          <w:szCs w:val="28"/>
        </w:rPr>
        <w:t xml:space="preserve"> </w:t>
      </w:r>
      <w:r w:rsidRPr="006E0FA7">
        <w:rPr>
          <w:rFonts w:ascii="Times New Roman" w:hAnsi="Times New Roman" w:cs="Times New Roman"/>
          <w:color w:val="000000"/>
          <w:spacing w:val="7"/>
          <w:sz w:val="28"/>
          <w:szCs w:val="28"/>
        </w:rPr>
        <w:t>распределяется по годам</w:t>
      </w:r>
      <w:r>
        <w:rPr>
          <w:rFonts w:ascii="Times New Roman" w:hAnsi="Times New Roman" w:cs="Times New Roman"/>
          <w:color w:val="000000"/>
          <w:spacing w:val="7"/>
          <w:sz w:val="28"/>
          <w:szCs w:val="28"/>
        </w:rPr>
        <w:t xml:space="preserve"> </w:t>
      </w:r>
      <w:r w:rsidRPr="006E0FA7">
        <w:rPr>
          <w:rFonts w:ascii="Times New Roman" w:hAnsi="Times New Roman" w:cs="Times New Roman"/>
          <w:color w:val="000000"/>
          <w:spacing w:val="1"/>
          <w:sz w:val="28"/>
          <w:szCs w:val="28"/>
        </w:rPr>
        <w:t xml:space="preserve">обучения с учетом общего объема аудиторного времени, предусмотренного </w:t>
      </w:r>
      <w:r w:rsidRPr="006E0FA7">
        <w:rPr>
          <w:rFonts w:ascii="Times New Roman" w:hAnsi="Times New Roman" w:cs="Times New Roman"/>
          <w:color w:val="000000"/>
          <w:spacing w:val="-1"/>
          <w:sz w:val="28"/>
          <w:szCs w:val="28"/>
        </w:rPr>
        <w:t>на учебный предмет федеральными государственными требованиями.</w:t>
      </w:r>
    </w:p>
    <w:p w:rsidR="00C336AE" w:rsidRPr="006E0FA7" w:rsidRDefault="00C336AE" w:rsidP="00C336AE">
      <w:pPr>
        <w:shd w:val="clear" w:color="auto" w:fill="FFFFFF"/>
        <w:spacing w:before="5" w:line="480" w:lineRule="exact"/>
        <w:ind w:left="19" w:firstLine="720"/>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w:t>
      </w:r>
      <w:r w:rsidRPr="006E0FA7">
        <w:rPr>
          <w:rFonts w:ascii="Times New Roman" w:hAnsi="Times New Roman" w:cs="Times New Roman"/>
          <w:color w:val="000000"/>
          <w:spacing w:val="-3"/>
          <w:sz w:val="28"/>
          <w:szCs w:val="28"/>
        </w:rPr>
        <w:t>ученика.</w:t>
      </w:r>
    </w:p>
    <w:p w:rsidR="00C336AE" w:rsidRPr="006E0FA7" w:rsidRDefault="00C336AE" w:rsidP="00C336AE">
      <w:pPr>
        <w:shd w:val="clear" w:color="auto" w:fill="FFFFFF"/>
        <w:spacing w:line="480" w:lineRule="exact"/>
        <w:ind w:left="725"/>
        <w:rPr>
          <w:rFonts w:ascii="Times New Roman" w:hAnsi="Times New Roman" w:cs="Times New Roman"/>
          <w:sz w:val="28"/>
          <w:szCs w:val="28"/>
        </w:rPr>
      </w:pPr>
      <w:r w:rsidRPr="006E0FA7">
        <w:rPr>
          <w:rFonts w:ascii="Times New Roman" w:hAnsi="Times New Roman" w:cs="Times New Roman"/>
          <w:i/>
          <w:iCs/>
          <w:color w:val="000000"/>
          <w:spacing w:val="4"/>
          <w:sz w:val="28"/>
          <w:szCs w:val="28"/>
        </w:rPr>
        <w:t>Виды внеаудиторной работы:</w:t>
      </w:r>
    </w:p>
    <w:p w:rsidR="00C336AE" w:rsidRPr="006E0FA7" w:rsidRDefault="00C336AE" w:rsidP="00C336AE">
      <w:pPr>
        <w:widowControl w:val="0"/>
        <w:numPr>
          <w:ilvl w:val="0"/>
          <w:numId w:val="9"/>
        </w:numPr>
        <w:shd w:val="clear" w:color="auto" w:fill="FFFFFF"/>
        <w:tabs>
          <w:tab w:val="left" w:pos="749"/>
        </w:tabs>
        <w:autoSpaceDE w:val="0"/>
        <w:autoSpaceDN w:val="0"/>
        <w:adjustRightInd w:val="0"/>
        <w:spacing w:before="5" w:after="0" w:line="480" w:lineRule="exact"/>
        <w:ind w:left="595"/>
        <w:rPr>
          <w:rFonts w:ascii="Times New Roman" w:hAnsi="Times New Roman" w:cs="Times New Roman"/>
          <w:i/>
          <w:iCs/>
          <w:color w:val="000000"/>
          <w:sz w:val="28"/>
          <w:szCs w:val="28"/>
        </w:rPr>
      </w:pPr>
      <w:r w:rsidRPr="006E0FA7">
        <w:rPr>
          <w:rFonts w:ascii="Times New Roman" w:hAnsi="Times New Roman" w:cs="Times New Roman"/>
          <w:i/>
          <w:iCs/>
          <w:color w:val="000000"/>
          <w:spacing w:val="4"/>
          <w:sz w:val="28"/>
          <w:szCs w:val="28"/>
        </w:rPr>
        <w:t>выполнение домашнего задания;</w:t>
      </w:r>
    </w:p>
    <w:p w:rsidR="00C336AE" w:rsidRPr="006E0FA7" w:rsidRDefault="00C336AE" w:rsidP="00C336AE">
      <w:pPr>
        <w:widowControl w:val="0"/>
        <w:numPr>
          <w:ilvl w:val="0"/>
          <w:numId w:val="9"/>
        </w:numPr>
        <w:shd w:val="clear" w:color="auto" w:fill="FFFFFF"/>
        <w:tabs>
          <w:tab w:val="left" w:pos="749"/>
        </w:tabs>
        <w:autoSpaceDE w:val="0"/>
        <w:autoSpaceDN w:val="0"/>
        <w:adjustRightInd w:val="0"/>
        <w:spacing w:before="5" w:after="0" w:line="480" w:lineRule="exact"/>
        <w:ind w:left="595"/>
        <w:rPr>
          <w:rFonts w:ascii="Times New Roman" w:hAnsi="Times New Roman" w:cs="Times New Roman"/>
          <w:i/>
          <w:iCs/>
          <w:color w:val="000000"/>
          <w:sz w:val="28"/>
          <w:szCs w:val="28"/>
        </w:rPr>
      </w:pPr>
      <w:r w:rsidRPr="006E0FA7">
        <w:rPr>
          <w:rFonts w:ascii="Times New Roman" w:hAnsi="Times New Roman" w:cs="Times New Roman"/>
          <w:i/>
          <w:iCs/>
          <w:color w:val="000000"/>
          <w:spacing w:val="5"/>
          <w:sz w:val="28"/>
          <w:szCs w:val="28"/>
        </w:rPr>
        <w:t>подготовка к концертным выступлениям;</w:t>
      </w:r>
    </w:p>
    <w:p w:rsidR="00C336AE" w:rsidRPr="006E0FA7" w:rsidRDefault="00C336AE" w:rsidP="00C336AE">
      <w:pPr>
        <w:shd w:val="clear" w:color="auto" w:fill="FFFFFF"/>
        <w:tabs>
          <w:tab w:val="left" w:pos="907"/>
        </w:tabs>
        <w:spacing w:line="480" w:lineRule="exact"/>
        <w:ind w:left="24" w:firstLine="571"/>
        <w:rPr>
          <w:rFonts w:ascii="Times New Roman" w:hAnsi="Times New Roman" w:cs="Times New Roman"/>
          <w:sz w:val="28"/>
          <w:szCs w:val="28"/>
        </w:rPr>
      </w:pPr>
      <w:r w:rsidRPr="006E0FA7">
        <w:rPr>
          <w:rFonts w:ascii="Times New Roman" w:hAnsi="Times New Roman" w:cs="Times New Roman"/>
          <w:i/>
          <w:iCs/>
          <w:color w:val="000000"/>
          <w:sz w:val="28"/>
          <w:szCs w:val="28"/>
        </w:rPr>
        <w:t>-</w:t>
      </w:r>
      <w:r w:rsidRPr="006E0FA7">
        <w:rPr>
          <w:rFonts w:ascii="Times New Roman" w:hAnsi="Times New Roman" w:cs="Times New Roman"/>
          <w:i/>
          <w:iCs/>
          <w:color w:val="000000"/>
          <w:sz w:val="28"/>
          <w:szCs w:val="28"/>
        </w:rPr>
        <w:tab/>
        <w:t>посещение      учреждений      культуры      (филармоний,      театров,</w:t>
      </w:r>
      <w:r w:rsidRPr="006E0FA7">
        <w:rPr>
          <w:rFonts w:ascii="Times New Roman" w:hAnsi="Times New Roman" w:cs="Times New Roman"/>
          <w:i/>
          <w:iCs/>
          <w:color w:val="000000"/>
          <w:sz w:val="28"/>
          <w:szCs w:val="28"/>
        </w:rPr>
        <w:br/>
      </w:r>
      <w:r w:rsidRPr="006E0FA7">
        <w:rPr>
          <w:rFonts w:ascii="Times New Roman" w:hAnsi="Times New Roman" w:cs="Times New Roman"/>
          <w:i/>
          <w:iCs/>
          <w:color w:val="000000"/>
          <w:spacing w:val="7"/>
          <w:sz w:val="28"/>
          <w:szCs w:val="28"/>
        </w:rPr>
        <w:t>концертных залов и др.);</w:t>
      </w:r>
    </w:p>
    <w:p w:rsidR="00C336AE" w:rsidRPr="006E0FA7" w:rsidRDefault="00C336AE" w:rsidP="00C336AE">
      <w:pPr>
        <w:shd w:val="clear" w:color="auto" w:fill="FFFFFF"/>
        <w:tabs>
          <w:tab w:val="left" w:pos="758"/>
          <w:tab w:val="left" w:pos="4546"/>
          <w:tab w:val="left" w:pos="7205"/>
        </w:tabs>
        <w:spacing w:line="480" w:lineRule="exact"/>
        <w:ind w:firstLine="586"/>
        <w:rPr>
          <w:rFonts w:ascii="Times New Roman" w:hAnsi="Times New Roman" w:cs="Times New Roman"/>
          <w:sz w:val="28"/>
          <w:szCs w:val="28"/>
        </w:rPr>
      </w:pPr>
      <w:r w:rsidRPr="006E0FA7">
        <w:rPr>
          <w:rFonts w:ascii="Times New Roman" w:hAnsi="Times New Roman" w:cs="Times New Roman"/>
          <w:i/>
          <w:iCs/>
          <w:color w:val="000000"/>
          <w:sz w:val="28"/>
          <w:szCs w:val="28"/>
        </w:rPr>
        <w:lastRenderedPageBreak/>
        <w:t>-</w:t>
      </w:r>
      <w:r w:rsidRPr="006E0FA7">
        <w:rPr>
          <w:rFonts w:ascii="Times New Roman" w:hAnsi="Times New Roman" w:cs="Times New Roman"/>
          <w:i/>
          <w:iCs/>
          <w:color w:val="000000"/>
          <w:sz w:val="28"/>
          <w:szCs w:val="28"/>
        </w:rPr>
        <w:tab/>
        <w:t>участие   обучающихся   в   концертах,   творческих  мероприятиях   и</w:t>
      </w:r>
      <w:r w:rsidRPr="006E0FA7">
        <w:rPr>
          <w:rFonts w:ascii="Times New Roman" w:hAnsi="Times New Roman" w:cs="Times New Roman"/>
          <w:i/>
          <w:iCs/>
          <w:color w:val="000000"/>
          <w:sz w:val="28"/>
          <w:szCs w:val="28"/>
        </w:rPr>
        <w:br/>
      </w:r>
      <w:r w:rsidRPr="006E0FA7">
        <w:rPr>
          <w:rFonts w:ascii="Times New Roman" w:hAnsi="Times New Roman" w:cs="Times New Roman"/>
          <w:i/>
          <w:iCs/>
          <w:color w:val="000000"/>
          <w:spacing w:val="-3"/>
          <w:sz w:val="28"/>
          <w:szCs w:val="28"/>
        </w:rPr>
        <w:t>культурно-просветительской</w:t>
      </w:r>
      <w:r w:rsidRPr="006E0FA7">
        <w:rPr>
          <w:rFonts w:ascii="Times New Roman" w:hAnsi="Times New Roman" w:cs="Times New Roman"/>
          <w:i/>
          <w:iCs/>
          <w:color w:val="000000"/>
          <w:sz w:val="28"/>
          <w:szCs w:val="28"/>
        </w:rPr>
        <w:tab/>
      </w:r>
      <w:r w:rsidRPr="006E0FA7">
        <w:rPr>
          <w:rFonts w:ascii="Times New Roman" w:hAnsi="Times New Roman" w:cs="Times New Roman"/>
          <w:i/>
          <w:iCs/>
          <w:color w:val="000000"/>
          <w:spacing w:val="-4"/>
          <w:sz w:val="28"/>
          <w:szCs w:val="28"/>
        </w:rPr>
        <w:t>деятельности</w:t>
      </w:r>
      <w:r w:rsidRPr="006E0FA7">
        <w:rPr>
          <w:rFonts w:ascii="Times New Roman" w:hAnsi="Times New Roman" w:cs="Times New Roman"/>
          <w:i/>
          <w:iCs/>
          <w:color w:val="000000"/>
          <w:sz w:val="28"/>
          <w:szCs w:val="28"/>
        </w:rPr>
        <w:tab/>
      </w:r>
      <w:r w:rsidRPr="006E0FA7">
        <w:rPr>
          <w:rFonts w:ascii="Times New Roman" w:hAnsi="Times New Roman" w:cs="Times New Roman"/>
          <w:i/>
          <w:iCs/>
          <w:color w:val="000000"/>
          <w:spacing w:val="-3"/>
          <w:sz w:val="28"/>
          <w:szCs w:val="28"/>
        </w:rPr>
        <w:t>образовательного</w:t>
      </w:r>
      <w:r w:rsidRPr="006E0FA7">
        <w:rPr>
          <w:rFonts w:ascii="Times New Roman" w:hAnsi="Times New Roman" w:cs="Times New Roman"/>
          <w:i/>
          <w:iCs/>
          <w:color w:val="000000"/>
          <w:spacing w:val="-3"/>
          <w:sz w:val="28"/>
          <w:szCs w:val="28"/>
        </w:rPr>
        <w:br/>
      </w:r>
      <w:r w:rsidRPr="006E0FA7">
        <w:rPr>
          <w:rFonts w:ascii="Times New Roman" w:hAnsi="Times New Roman" w:cs="Times New Roman"/>
          <w:i/>
          <w:iCs/>
          <w:color w:val="000000"/>
          <w:spacing w:val="8"/>
          <w:sz w:val="28"/>
          <w:szCs w:val="28"/>
        </w:rPr>
        <w:t>учреждения и др.</w:t>
      </w:r>
    </w:p>
    <w:p w:rsidR="00C336AE" w:rsidRPr="00C336AE" w:rsidRDefault="00C336AE" w:rsidP="00C336AE">
      <w:pPr>
        <w:shd w:val="clear" w:color="auto" w:fill="FFFFFF"/>
        <w:spacing w:before="634"/>
        <w:ind w:left="730"/>
        <w:rPr>
          <w:rFonts w:ascii="Times New Roman" w:hAnsi="Times New Roman" w:cs="Times New Roman"/>
          <w:b/>
          <w:sz w:val="28"/>
          <w:szCs w:val="28"/>
        </w:rPr>
      </w:pPr>
      <w:r w:rsidRPr="00C336AE">
        <w:rPr>
          <w:rFonts w:ascii="Times New Roman" w:hAnsi="Times New Roman" w:cs="Times New Roman"/>
          <w:b/>
          <w:i/>
          <w:iCs/>
          <w:color w:val="000000"/>
          <w:spacing w:val="1"/>
          <w:sz w:val="28"/>
          <w:szCs w:val="28"/>
        </w:rPr>
        <w:t xml:space="preserve">2.       </w:t>
      </w:r>
      <w:r w:rsidRPr="00C336AE">
        <w:rPr>
          <w:rFonts w:ascii="Times New Roman" w:hAnsi="Times New Roman" w:cs="Times New Roman"/>
          <w:b/>
          <w:bCs/>
          <w:i/>
          <w:iCs/>
          <w:color w:val="000000"/>
          <w:spacing w:val="1"/>
          <w:sz w:val="28"/>
          <w:szCs w:val="28"/>
        </w:rPr>
        <w:t xml:space="preserve">Требования по </w:t>
      </w:r>
      <w:r w:rsidRPr="00C336AE">
        <w:rPr>
          <w:rFonts w:ascii="Times New Roman" w:hAnsi="Times New Roman" w:cs="Times New Roman"/>
          <w:b/>
          <w:i/>
          <w:iCs/>
          <w:color w:val="000000"/>
          <w:spacing w:val="1"/>
          <w:sz w:val="28"/>
          <w:szCs w:val="28"/>
        </w:rPr>
        <w:t xml:space="preserve">годам (этапам) </w:t>
      </w:r>
      <w:r w:rsidRPr="00C336AE">
        <w:rPr>
          <w:rFonts w:ascii="Times New Roman" w:hAnsi="Times New Roman" w:cs="Times New Roman"/>
          <w:b/>
          <w:bCs/>
          <w:i/>
          <w:iCs/>
          <w:color w:val="000000"/>
          <w:spacing w:val="1"/>
          <w:sz w:val="28"/>
          <w:szCs w:val="28"/>
        </w:rPr>
        <w:t>обучения</w:t>
      </w:r>
    </w:p>
    <w:p w:rsidR="00C336AE" w:rsidRPr="006E0FA7" w:rsidRDefault="00C336AE" w:rsidP="00C336AE">
      <w:pPr>
        <w:shd w:val="clear" w:color="auto" w:fill="FFFFFF"/>
        <w:spacing w:before="10" w:line="480" w:lineRule="exact"/>
        <w:ind w:left="19" w:right="24" w:firstLine="701"/>
        <w:jc w:val="both"/>
        <w:rPr>
          <w:rFonts w:ascii="Times New Roman" w:hAnsi="Times New Roman" w:cs="Times New Roman"/>
          <w:sz w:val="28"/>
          <w:szCs w:val="28"/>
        </w:rPr>
      </w:pPr>
      <w:r w:rsidRPr="006E0FA7">
        <w:rPr>
          <w:rFonts w:ascii="Times New Roman" w:hAnsi="Times New Roman" w:cs="Times New Roman"/>
          <w:color w:val="000000"/>
          <w:spacing w:val="9"/>
          <w:sz w:val="28"/>
          <w:szCs w:val="28"/>
        </w:rPr>
        <w:t xml:space="preserve">В течение учебного года планируется ряд творческих показов: </w:t>
      </w:r>
      <w:r w:rsidRPr="006E0FA7">
        <w:rPr>
          <w:rFonts w:ascii="Times New Roman" w:hAnsi="Times New Roman" w:cs="Times New Roman"/>
          <w:color w:val="000000"/>
          <w:spacing w:val="2"/>
          <w:sz w:val="28"/>
          <w:szCs w:val="28"/>
        </w:rPr>
        <w:t xml:space="preserve">открытые репетиции для родителей и преподавателей, отчетные концерты, мероприятия по пропаганде музыкальных знаний (концерты-лекции в </w:t>
      </w:r>
      <w:r w:rsidRPr="006E0FA7">
        <w:rPr>
          <w:rFonts w:ascii="Times New Roman" w:hAnsi="Times New Roman" w:cs="Times New Roman"/>
          <w:color w:val="000000"/>
          <w:spacing w:val="7"/>
          <w:sz w:val="28"/>
          <w:szCs w:val="28"/>
        </w:rPr>
        <w:t xml:space="preserve">общеобразовательных школах, в </w:t>
      </w:r>
      <w:proofErr w:type="spellStart"/>
      <w:r w:rsidRPr="006E0FA7">
        <w:rPr>
          <w:rFonts w:ascii="Times New Roman" w:hAnsi="Times New Roman" w:cs="Times New Roman"/>
          <w:color w:val="000000"/>
          <w:spacing w:val="7"/>
          <w:sz w:val="28"/>
          <w:szCs w:val="28"/>
        </w:rPr>
        <w:t>культурно-досуговых</w:t>
      </w:r>
      <w:proofErr w:type="spellEnd"/>
      <w:r w:rsidRPr="006E0FA7">
        <w:rPr>
          <w:rFonts w:ascii="Times New Roman" w:hAnsi="Times New Roman" w:cs="Times New Roman"/>
          <w:color w:val="000000"/>
          <w:spacing w:val="7"/>
          <w:sz w:val="28"/>
          <w:szCs w:val="28"/>
        </w:rPr>
        <w:t xml:space="preserve"> центрах и пр.), </w:t>
      </w:r>
      <w:r w:rsidRPr="006E0FA7">
        <w:rPr>
          <w:rFonts w:ascii="Times New Roman" w:hAnsi="Times New Roman" w:cs="Times New Roman"/>
          <w:color w:val="000000"/>
          <w:spacing w:val="14"/>
          <w:sz w:val="28"/>
          <w:szCs w:val="28"/>
        </w:rPr>
        <w:t xml:space="preserve">участие в смотрах-конкурсах, фестивалях, концертно-массовых </w:t>
      </w:r>
      <w:r w:rsidRPr="006E0FA7">
        <w:rPr>
          <w:rFonts w:ascii="Times New Roman" w:hAnsi="Times New Roman" w:cs="Times New Roman"/>
          <w:color w:val="000000"/>
          <w:spacing w:val="2"/>
          <w:sz w:val="28"/>
          <w:szCs w:val="28"/>
        </w:rPr>
        <w:t>мероприятиях.</w:t>
      </w:r>
    </w:p>
    <w:p w:rsidR="00C336AE" w:rsidRPr="006E0FA7" w:rsidRDefault="00C336AE" w:rsidP="00C336AE">
      <w:pPr>
        <w:shd w:val="clear" w:color="auto" w:fill="FFFFFF"/>
        <w:spacing w:before="5" w:line="480" w:lineRule="exact"/>
        <w:ind w:left="24" w:right="29" w:firstLine="715"/>
        <w:jc w:val="both"/>
        <w:rPr>
          <w:rFonts w:ascii="Times New Roman" w:hAnsi="Times New Roman" w:cs="Times New Roman"/>
          <w:sz w:val="28"/>
          <w:szCs w:val="28"/>
        </w:rPr>
      </w:pPr>
      <w:r w:rsidRPr="006E0FA7">
        <w:rPr>
          <w:rFonts w:ascii="Times New Roman" w:hAnsi="Times New Roman" w:cs="Times New Roman"/>
          <w:color w:val="000000"/>
          <w:spacing w:val="1"/>
          <w:sz w:val="28"/>
          <w:szCs w:val="28"/>
        </w:rPr>
        <w:t>За учебный год в</w:t>
      </w:r>
      <w:r w:rsidRPr="00B04D77">
        <w:rPr>
          <w:rFonts w:ascii="Times New Roman" w:hAnsi="Times New Roman" w:cs="Times New Roman"/>
          <w:color w:val="FF0000"/>
          <w:spacing w:val="1"/>
          <w:sz w:val="28"/>
          <w:szCs w:val="28"/>
        </w:rPr>
        <w:t xml:space="preserve"> </w:t>
      </w:r>
      <w:r w:rsidRPr="006E0FA7">
        <w:rPr>
          <w:rFonts w:ascii="Times New Roman" w:hAnsi="Times New Roman" w:cs="Times New Roman"/>
          <w:color w:val="000000"/>
          <w:spacing w:val="1"/>
          <w:sz w:val="28"/>
          <w:szCs w:val="28"/>
        </w:rPr>
        <w:t xml:space="preserve">классе должно быть </w:t>
      </w:r>
      <w:r w:rsidRPr="006E0FA7">
        <w:rPr>
          <w:rFonts w:ascii="Times New Roman" w:hAnsi="Times New Roman" w:cs="Times New Roman"/>
          <w:color w:val="000000"/>
          <w:spacing w:val="8"/>
          <w:sz w:val="28"/>
          <w:szCs w:val="28"/>
        </w:rPr>
        <w:t>пройдено примерно следующее количество произведений: младш</w:t>
      </w:r>
      <w:r>
        <w:rPr>
          <w:rFonts w:ascii="Times New Roman" w:hAnsi="Times New Roman" w:cs="Times New Roman"/>
          <w:color w:val="000000"/>
          <w:spacing w:val="8"/>
          <w:sz w:val="28"/>
          <w:szCs w:val="28"/>
        </w:rPr>
        <w:t xml:space="preserve">ие </w:t>
      </w:r>
      <w:r w:rsidRPr="006E0FA7">
        <w:rPr>
          <w:rFonts w:ascii="Times New Roman" w:hAnsi="Times New Roman" w:cs="Times New Roman"/>
          <w:color w:val="000000"/>
          <w:spacing w:val="8"/>
          <w:sz w:val="28"/>
          <w:szCs w:val="28"/>
        </w:rPr>
        <w:t xml:space="preserve"> и </w:t>
      </w:r>
      <w:r w:rsidRPr="006E0FA7">
        <w:rPr>
          <w:rFonts w:ascii="Times New Roman" w:hAnsi="Times New Roman" w:cs="Times New Roman"/>
          <w:color w:val="000000"/>
          <w:spacing w:val="2"/>
          <w:sz w:val="28"/>
          <w:szCs w:val="28"/>
        </w:rPr>
        <w:t>средн</w:t>
      </w:r>
      <w:r>
        <w:rPr>
          <w:rFonts w:ascii="Times New Roman" w:hAnsi="Times New Roman" w:cs="Times New Roman"/>
          <w:color w:val="000000"/>
          <w:spacing w:val="2"/>
          <w:sz w:val="28"/>
          <w:szCs w:val="28"/>
        </w:rPr>
        <w:t xml:space="preserve">ие </w:t>
      </w:r>
      <w:r w:rsidRPr="006E0FA7">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классы </w:t>
      </w:r>
      <w:r w:rsidR="00EC3C73">
        <w:rPr>
          <w:rFonts w:ascii="Times New Roman" w:hAnsi="Times New Roman" w:cs="Times New Roman"/>
          <w:color w:val="000000"/>
          <w:spacing w:val="2"/>
          <w:sz w:val="28"/>
          <w:szCs w:val="28"/>
        </w:rPr>
        <w:t>–</w:t>
      </w:r>
      <w:r w:rsidRPr="006E0FA7">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2-4</w:t>
      </w:r>
      <w:r w:rsidR="00EC3C73">
        <w:rPr>
          <w:rFonts w:ascii="Times New Roman" w:hAnsi="Times New Roman" w:cs="Times New Roman"/>
          <w:color w:val="000000"/>
          <w:spacing w:val="2"/>
          <w:sz w:val="28"/>
          <w:szCs w:val="28"/>
        </w:rPr>
        <w:t>. 4-6</w:t>
      </w:r>
      <w:r>
        <w:rPr>
          <w:rFonts w:ascii="Times New Roman" w:hAnsi="Times New Roman" w:cs="Times New Roman"/>
          <w:color w:val="000000"/>
          <w:spacing w:val="2"/>
          <w:sz w:val="28"/>
          <w:szCs w:val="28"/>
        </w:rPr>
        <w:t xml:space="preserve"> песни. </w:t>
      </w:r>
      <w:r w:rsidRPr="006E0FA7">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w:t>
      </w:r>
      <w:r w:rsidRPr="006E0FA7">
        <w:rPr>
          <w:rFonts w:ascii="Times New Roman" w:hAnsi="Times New Roman" w:cs="Times New Roman"/>
          <w:color w:val="000000"/>
          <w:spacing w:val="2"/>
          <w:sz w:val="28"/>
          <w:szCs w:val="28"/>
        </w:rPr>
        <w:t>тарш</w:t>
      </w:r>
      <w:r>
        <w:rPr>
          <w:rFonts w:ascii="Times New Roman" w:hAnsi="Times New Roman" w:cs="Times New Roman"/>
          <w:color w:val="000000"/>
          <w:spacing w:val="2"/>
          <w:sz w:val="28"/>
          <w:szCs w:val="28"/>
        </w:rPr>
        <w:t xml:space="preserve">ие </w:t>
      </w:r>
      <w:r w:rsidRPr="006E0FA7">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классы </w:t>
      </w:r>
      <w:r w:rsidRPr="006E0FA7">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6-8</w:t>
      </w:r>
      <w:r w:rsidR="00EC3C73">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песни (с продвинутыми учениками).</w:t>
      </w:r>
    </w:p>
    <w:p w:rsidR="00C336AE" w:rsidRPr="006E0FA7" w:rsidRDefault="00C336AE" w:rsidP="00C336AE">
      <w:pPr>
        <w:shd w:val="clear" w:color="auto" w:fill="FFFFFF"/>
        <w:spacing w:before="346"/>
        <w:ind w:left="34"/>
        <w:rPr>
          <w:rFonts w:ascii="Times New Roman" w:hAnsi="Times New Roman" w:cs="Times New Roman"/>
          <w:sz w:val="28"/>
          <w:szCs w:val="28"/>
        </w:rPr>
      </w:pPr>
      <w:r w:rsidRPr="006E0FA7">
        <w:rPr>
          <w:rFonts w:ascii="Times New Roman" w:hAnsi="Times New Roman" w:cs="Times New Roman"/>
          <w:b/>
          <w:bCs/>
          <w:i/>
          <w:iCs/>
          <w:color w:val="000000"/>
          <w:spacing w:val="-1"/>
          <w:sz w:val="28"/>
          <w:szCs w:val="28"/>
        </w:rPr>
        <w:t>Основные принципы подбора репертуара:</w:t>
      </w:r>
    </w:p>
    <w:p w:rsidR="00C336AE" w:rsidRPr="006E0FA7" w:rsidRDefault="00C336AE" w:rsidP="00C336AE">
      <w:pPr>
        <w:widowControl w:val="0"/>
        <w:numPr>
          <w:ilvl w:val="0"/>
          <w:numId w:val="10"/>
        </w:numPr>
        <w:shd w:val="clear" w:color="auto" w:fill="FFFFFF"/>
        <w:tabs>
          <w:tab w:val="left" w:pos="1022"/>
        </w:tabs>
        <w:autoSpaceDE w:val="0"/>
        <w:autoSpaceDN w:val="0"/>
        <w:adjustRightInd w:val="0"/>
        <w:spacing w:before="206" w:after="0" w:line="485" w:lineRule="exact"/>
        <w:ind w:left="734"/>
        <w:rPr>
          <w:rFonts w:ascii="Times New Roman" w:hAnsi="Times New Roman" w:cs="Times New Roman"/>
          <w:color w:val="000000"/>
          <w:spacing w:val="-26"/>
          <w:sz w:val="28"/>
          <w:szCs w:val="28"/>
        </w:rPr>
      </w:pPr>
      <w:r w:rsidRPr="006E0FA7">
        <w:rPr>
          <w:rFonts w:ascii="Times New Roman" w:hAnsi="Times New Roman" w:cs="Times New Roman"/>
          <w:color w:val="000000"/>
          <w:spacing w:val="-1"/>
          <w:sz w:val="28"/>
          <w:szCs w:val="28"/>
        </w:rPr>
        <w:t>Художественная ценность произведения.</w:t>
      </w:r>
    </w:p>
    <w:p w:rsidR="00C336AE" w:rsidRPr="006E0FA7" w:rsidRDefault="00C336AE" w:rsidP="00C336AE">
      <w:pPr>
        <w:widowControl w:val="0"/>
        <w:numPr>
          <w:ilvl w:val="0"/>
          <w:numId w:val="10"/>
        </w:numPr>
        <w:shd w:val="clear" w:color="auto" w:fill="FFFFFF"/>
        <w:tabs>
          <w:tab w:val="left" w:pos="1022"/>
        </w:tabs>
        <w:autoSpaceDE w:val="0"/>
        <w:autoSpaceDN w:val="0"/>
        <w:adjustRightInd w:val="0"/>
        <w:spacing w:after="0" w:line="485" w:lineRule="exact"/>
        <w:ind w:left="24" w:firstLine="710"/>
        <w:rPr>
          <w:rFonts w:ascii="Times New Roman" w:hAnsi="Times New Roman" w:cs="Times New Roman"/>
          <w:color w:val="000000"/>
          <w:spacing w:val="-15"/>
          <w:sz w:val="28"/>
          <w:szCs w:val="28"/>
        </w:rPr>
      </w:pPr>
      <w:r w:rsidRPr="006E0FA7">
        <w:rPr>
          <w:rFonts w:ascii="Times New Roman" w:hAnsi="Times New Roman" w:cs="Times New Roman"/>
          <w:color w:val="000000"/>
          <w:sz w:val="28"/>
          <w:szCs w:val="28"/>
        </w:rPr>
        <w:t>Необходимость         расширения         музыкально-художественного</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2"/>
          <w:sz w:val="28"/>
          <w:szCs w:val="28"/>
        </w:rPr>
        <w:t>кругозора детей.</w:t>
      </w:r>
    </w:p>
    <w:p w:rsidR="00C336AE" w:rsidRPr="006E0FA7" w:rsidRDefault="00C336AE" w:rsidP="00C336AE">
      <w:pPr>
        <w:widowControl w:val="0"/>
        <w:numPr>
          <w:ilvl w:val="0"/>
          <w:numId w:val="11"/>
        </w:numPr>
        <w:shd w:val="clear" w:color="auto" w:fill="FFFFFF"/>
        <w:tabs>
          <w:tab w:val="left" w:pos="998"/>
        </w:tabs>
        <w:autoSpaceDE w:val="0"/>
        <w:autoSpaceDN w:val="0"/>
        <w:adjustRightInd w:val="0"/>
        <w:spacing w:after="0" w:line="480" w:lineRule="exact"/>
        <w:ind w:left="715"/>
        <w:rPr>
          <w:rFonts w:ascii="Times New Roman" w:hAnsi="Times New Roman" w:cs="Times New Roman"/>
          <w:color w:val="000000"/>
          <w:spacing w:val="-16"/>
          <w:sz w:val="28"/>
          <w:szCs w:val="28"/>
        </w:rPr>
      </w:pPr>
      <w:r w:rsidRPr="006E0FA7">
        <w:rPr>
          <w:rFonts w:ascii="Times New Roman" w:hAnsi="Times New Roman" w:cs="Times New Roman"/>
          <w:color w:val="000000"/>
          <w:spacing w:val="-1"/>
          <w:sz w:val="28"/>
          <w:szCs w:val="28"/>
        </w:rPr>
        <w:t>Решение учебных задач.</w:t>
      </w:r>
    </w:p>
    <w:p w:rsidR="00C336AE" w:rsidRPr="000540C4" w:rsidRDefault="000540C4" w:rsidP="00C336AE">
      <w:pPr>
        <w:widowControl w:val="0"/>
        <w:numPr>
          <w:ilvl w:val="0"/>
          <w:numId w:val="11"/>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pacing w:val="-1"/>
          <w:sz w:val="28"/>
          <w:szCs w:val="28"/>
        </w:rPr>
      </w:pPr>
      <w:r w:rsidRPr="000540C4">
        <w:rPr>
          <w:rFonts w:ascii="Times New Roman" w:hAnsi="Times New Roman" w:cs="Times New Roman"/>
          <w:color w:val="000000"/>
          <w:spacing w:val="2"/>
          <w:sz w:val="28"/>
          <w:szCs w:val="28"/>
        </w:rPr>
        <w:t xml:space="preserve">Исполнение народной песни в жанрах традиционной и авторской обработки. </w:t>
      </w:r>
    </w:p>
    <w:p w:rsidR="00C336AE" w:rsidRPr="006E0FA7" w:rsidRDefault="00C336AE" w:rsidP="00C336AE">
      <w:pPr>
        <w:widowControl w:val="0"/>
        <w:numPr>
          <w:ilvl w:val="0"/>
          <w:numId w:val="11"/>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pacing w:val="-19"/>
          <w:sz w:val="28"/>
          <w:szCs w:val="28"/>
        </w:rPr>
      </w:pPr>
      <w:r w:rsidRPr="000540C4">
        <w:rPr>
          <w:rFonts w:ascii="Times New Roman" w:hAnsi="Times New Roman" w:cs="Times New Roman"/>
          <w:color w:val="000000"/>
          <w:spacing w:val="-1"/>
          <w:sz w:val="28"/>
          <w:szCs w:val="28"/>
        </w:rPr>
        <w:t>Создание художественного образа произведения, выявление идейно-</w:t>
      </w:r>
      <w:r w:rsidRPr="000540C4">
        <w:rPr>
          <w:rFonts w:ascii="Times New Roman" w:hAnsi="Times New Roman" w:cs="Times New Roman"/>
          <w:color w:val="000000"/>
          <w:spacing w:val="-1"/>
          <w:sz w:val="28"/>
          <w:szCs w:val="28"/>
        </w:rPr>
        <w:br/>
        <w:t>эмоционального смысла</w:t>
      </w:r>
      <w:r w:rsidRPr="000540C4">
        <w:rPr>
          <w:rFonts w:ascii="Times New Roman" w:hAnsi="Times New Roman" w:cs="Times New Roman"/>
          <w:color w:val="000000"/>
          <w:spacing w:val="-19"/>
          <w:sz w:val="28"/>
          <w:szCs w:val="28"/>
        </w:rPr>
        <w:t>.</w:t>
      </w:r>
    </w:p>
    <w:p w:rsidR="00C336AE" w:rsidRPr="006E0FA7" w:rsidRDefault="00C336AE" w:rsidP="00C336AE">
      <w:pPr>
        <w:widowControl w:val="0"/>
        <w:numPr>
          <w:ilvl w:val="0"/>
          <w:numId w:val="11"/>
        </w:numPr>
        <w:shd w:val="clear" w:color="auto" w:fill="FFFFFF"/>
        <w:tabs>
          <w:tab w:val="left" w:pos="998"/>
        </w:tabs>
        <w:autoSpaceDE w:val="0"/>
        <w:autoSpaceDN w:val="0"/>
        <w:adjustRightInd w:val="0"/>
        <w:spacing w:after="0" w:line="480" w:lineRule="exact"/>
        <w:ind w:firstLine="715"/>
        <w:rPr>
          <w:rFonts w:ascii="Times New Roman" w:hAnsi="Times New Roman" w:cs="Times New Roman"/>
          <w:color w:val="000000"/>
          <w:spacing w:val="-16"/>
          <w:sz w:val="28"/>
          <w:szCs w:val="28"/>
        </w:rPr>
      </w:pPr>
      <w:r w:rsidRPr="006E0FA7">
        <w:rPr>
          <w:rFonts w:ascii="Times New Roman" w:hAnsi="Times New Roman" w:cs="Times New Roman"/>
          <w:color w:val="000000"/>
          <w:sz w:val="28"/>
          <w:szCs w:val="28"/>
        </w:rPr>
        <w:t>Доступность:   а) по содержанию; б) по голосовым возможностям; в)</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1"/>
          <w:sz w:val="28"/>
          <w:szCs w:val="28"/>
        </w:rPr>
        <w:t>по техническим навыкам.</w:t>
      </w:r>
    </w:p>
    <w:p w:rsidR="000540C4" w:rsidRDefault="00C336AE" w:rsidP="000540C4">
      <w:pPr>
        <w:shd w:val="clear" w:color="auto" w:fill="FFFFFF"/>
        <w:tabs>
          <w:tab w:val="left" w:pos="1397"/>
        </w:tabs>
        <w:spacing w:before="10" w:line="480" w:lineRule="exact"/>
        <w:ind w:left="5" w:firstLine="715"/>
        <w:rPr>
          <w:rFonts w:ascii="Times New Roman" w:hAnsi="Times New Roman" w:cs="Times New Roman"/>
          <w:color w:val="000000"/>
          <w:spacing w:val="2"/>
          <w:sz w:val="28"/>
          <w:szCs w:val="28"/>
        </w:rPr>
      </w:pPr>
      <w:r w:rsidRPr="006E0FA7">
        <w:rPr>
          <w:rFonts w:ascii="Times New Roman" w:hAnsi="Times New Roman" w:cs="Times New Roman"/>
          <w:color w:val="000000"/>
          <w:spacing w:val="-17"/>
          <w:sz w:val="28"/>
          <w:szCs w:val="28"/>
        </w:rPr>
        <w:t>7.</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2"/>
          <w:sz w:val="28"/>
          <w:szCs w:val="28"/>
        </w:rPr>
        <w:t xml:space="preserve">Разнообразие:      </w:t>
      </w:r>
    </w:p>
    <w:p w:rsidR="00C336AE" w:rsidRDefault="00C336AE" w:rsidP="000540C4">
      <w:pPr>
        <w:shd w:val="clear" w:color="auto" w:fill="FFFFFF"/>
        <w:tabs>
          <w:tab w:val="left" w:pos="1397"/>
        </w:tabs>
        <w:spacing w:before="10" w:line="480" w:lineRule="exact"/>
        <w:ind w:left="5" w:firstLine="715"/>
        <w:rPr>
          <w:rFonts w:ascii="Times New Roman" w:hAnsi="Times New Roman" w:cs="Times New Roman"/>
          <w:color w:val="000000"/>
          <w:spacing w:val="2"/>
          <w:sz w:val="28"/>
          <w:szCs w:val="28"/>
        </w:rPr>
      </w:pPr>
      <w:r w:rsidRPr="006E0FA7">
        <w:rPr>
          <w:rFonts w:ascii="Times New Roman" w:hAnsi="Times New Roman" w:cs="Times New Roman"/>
          <w:color w:val="000000"/>
          <w:spacing w:val="2"/>
          <w:sz w:val="28"/>
          <w:szCs w:val="28"/>
        </w:rPr>
        <w:t xml:space="preserve"> а)      по      стилю;      </w:t>
      </w:r>
    </w:p>
    <w:p w:rsidR="00C336AE" w:rsidRDefault="00C336AE" w:rsidP="00C336AE">
      <w:pPr>
        <w:shd w:val="clear" w:color="auto" w:fill="FFFFFF"/>
        <w:tabs>
          <w:tab w:val="left" w:pos="1397"/>
        </w:tabs>
        <w:spacing w:before="10" w:line="480" w:lineRule="exact"/>
        <w:ind w:left="709" w:firstLine="11"/>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lastRenderedPageBreak/>
        <w:t xml:space="preserve"> </w:t>
      </w:r>
      <w:r w:rsidRPr="006E0FA7">
        <w:rPr>
          <w:rFonts w:ascii="Times New Roman" w:hAnsi="Times New Roman" w:cs="Times New Roman"/>
          <w:color w:val="000000"/>
          <w:spacing w:val="2"/>
          <w:sz w:val="28"/>
          <w:szCs w:val="28"/>
        </w:rPr>
        <w:t>б)      по      содержанию;</w:t>
      </w:r>
      <w:r w:rsidRPr="006E0FA7">
        <w:rPr>
          <w:rFonts w:ascii="Times New Roman" w:hAnsi="Times New Roman" w:cs="Times New Roman"/>
          <w:color w:val="000000"/>
          <w:spacing w:val="2"/>
          <w:sz w:val="28"/>
          <w:szCs w:val="28"/>
        </w:rPr>
        <w:br/>
      </w:r>
      <w:r>
        <w:rPr>
          <w:rFonts w:ascii="Times New Roman" w:hAnsi="Times New Roman" w:cs="Times New Roman"/>
          <w:color w:val="000000"/>
          <w:spacing w:val="1"/>
          <w:sz w:val="28"/>
          <w:szCs w:val="28"/>
        </w:rPr>
        <w:t xml:space="preserve"> </w:t>
      </w:r>
      <w:r w:rsidRPr="006E0FA7">
        <w:rPr>
          <w:rFonts w:ascii="Times New Roman" w:hAnsi="Times New Roman" w:cs="Times New Roman"/>
          <w:color w:val="000000"/>
          <w:spacing w:val="1"/>
          <w:sz w:val="28"/>
          <w:szCs w:val="28"/>
        </w:rPr>
        <w:t xml:space="preserve">в) </w:t>
      </w:r>
      <w:r>
        <w:rPr>
          <w:rFonts w:ascii="Times New Roman" w:hAnsi="Times New Roman" w:cs="Times New Roman"/>
          <w:color w:val="000000"/>
          <w:spacing w:val="1"/>
          <w:sz w:val="28"/>
          <w:szCs w:val="28"/>
        </w:rPr>
        <w:t xml:space="preserve">     </w:t>
      </w:r>
      <w:r w:rsidRPr="006E0FA7">
        <w:rPr>
          <w:rFonts w:ascii="Times New Roman" w:hAnsi="Times New Roman" w:cs="Times New Roman"/>
          <w:color w:val="000000"/>
          <w:spacing w:val="1"/>
          <w:sz w:val="28"/>
          <w:szCs w:val="28"/>
        </w:rPr>
        <w:t>темпу, нюансировке;</w:t>
      </w:r>
    </w:p>
    <w:p w:rsidR="00C336AE" w:rsidRPr="006E0FA7" w:rsidRDefault="00C336AE" w:rsidP="00C336AE">
      <w:pPr>
        <w:shd w:val="clear" w:color="auto" w:fill="FFFFFF"/>
        <w:tabs>
          <w:tab w:val="left" w:pos="1397"/>
        </w:tabs>
        <w:spacing w:before="10" w:line="480" w:lineRule="exact"/>
        <w:ind w:left="5" w:firstLine="715"/>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 г) </w:t>
      </w:r>
      <w:r>
        <w:rPr>
          <w:rFonts w:ascii="Times New Roman" w:hAnsi="Times New Roman" w:cs="Times New Roman"/>
          <w:color w:val="000000"/>
          <w:spacing w:val="1"/>
          <w:sz w:val="28"/>
          <w:szCs w:val="28"/>
        </w:rPr>
        <w:t xml:space="preserve">     </w:t>
      </w:r>
      <w:r w:rsidRPr="006E0FA7">
        <w:rPr>
          <w:rFonts w:ascii="Times New Roman" w:hAnsi="Times New Roman" w:cs="Times New Roman"/>
          <w:color w:val="000000"/>
          <w:spacing w:val="1"/>
          <w:sz w:val="28"/>
          <w:szCs w:val="28"/>
        </w:rPr>
        <w:t>по сложности.</w:t>
      </w:r>
    </w:p>
    <w:p w:rsidR="00C336AE" w:rsidRPr="006E0FA7" w:rsidRDefault="00C336AE" w:rsidP="00C336AE">
      <w:pPr>
        <w:shd w:val="clear" w:color="auto" w:fill="FFFFFF"/>
        <w:spacing w:before="499" w:line="480" w:lineRule="exact"/>
        <w:ind w:right="5"/>
        <w:jc w:val="center"/>
        <w:rPr>
          <w:rFonts w:ascii="Times New Roman" w:hAnsi="Times New Roman" w:cs="Times New Roman"/>
          <w:sz w:val="28"/>
          <w:szCs w:val="28"/>
        </w:rPr>
      </w:pPr>
      <w:r>
        <w:rPr>
          <w:rFonts w:ascii="Times New Roman" w:hAnsi="Times New Roman" w:cs="Times New Roman"/>
          <w:b/>
          <w:bCs/>
          <w:color w:val="000000"/>
          <w:spacing w:val="-1"/>
          <w:sz w:val="28"/>
          <w:szCs w:val="28"/>
        </w:rPr>
        <w:t xml:space="preserve">Младшие классы </w:t>
      </w:r>
      <w:r w:rsidRPr="006E0FA7">
        <w:rPr>
          <w:rFonts w:ascii="Times New Roman" w:hAnsi="Times New Roman" w:cs="Times New Roman"/>
          <w:b/>
          <w:bCs/>
          <w:color w:val="000000"/>
          <w:spacing w:val="-1"/>
          <w:sz w:val="28"/>
          <w:szCs w:val="28"/>
        </w:rPr>
        <w:t>, 1 полугодие</w:t>
      </w:r>
    </w:p>
    <w:p w:rsidR="00C336AE" w:rsidRPr="006E0FA7" w:rsidRDefault="00C336AE" w:rsidP="00C336AE">
      <w:pPr>
        <w:widowControl w:val="0"/>
        <w:numPr>
          <w:ilvl w:val="0"/>
          <w:numId w:val="12"/>
        </w:numPr>
        <w:shd w:val="clear" w:color="auto" w:fill="FFFFFF"/>
        <w:tabs>
          <w:tab w:val="left" w:pos="998"/>
        </w:tabs>
        <w:autoSpaceDE w:val="0"/>
        <w:autoSpaceDN w:val="0"/>
        <w:adjustRightInd w:val="0"/>
        <w:spacing w:after="0" w:line="480" w:lineRule="exact"/>
        <w:ind w:firstLine="715"/>
        <w:rPr>
          <w:rFonts w:ascii="Times New Roman" w:hAnsi="Times New Roman" w:cs="Times New Roman"/>
          <w:color w:val="000000"/>
          <w:spacing w:val="-26"/>
          <w:sz w:val="28"/>
          <w:szCs w:val="28"/>
        </w:rPr>
      </w:pPr>
      <w:r>
        <w:rPr>
          <w:rFonts w:ascii="Times New Roman" w:hAnsi="Times New Roman" w:cs="Times New Roman"/>
          <w:color w:val="000000"/>
          <w:spacing w:val="1"/>
          <w:sz w:val="28"/>
          <w:szCs w:val="28"/>
        </w:rPr>
        <w:t xml:space="preserve">Главное условие пения - внутренняя, полная физическая свобода. Естественная поза певца: прямой и свободный корпус, расправленные плечи, прямое </w:t>
      </w:r>
      <w:r w:rsidR="00E05F82">
        <w:rPr>
          <w:rFonts w:ascii="Times New Roman" w:hAnsi="Times New Roman" w:cs="Times New Roman"/>
          <w:color w:val="000000"/>
          <w:spacing w:val="1"/>
          <w:sz w:val="28"/>
          <w:szCs w:val="28"/>
        </w:rPr>
        <w:t>положение головы, прямые колени</w:t>
      </w:r>
      <w:r>
        <w:rPr>
          <w:rFonts w:ascii="Times New Roman" w:hAnsi="Times New Roman" w:cs="Times New Roman"/>
          <w:color w:val="000000"/>
          <w:spacing w:val="1"/>
          <w:sz w:val="28"/>
          <w:szCs w:val="28"/>
        </w:rPr>
        <w:t>, ноги с опорой на пятку, спокойно лежащие на коленях руки.</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5"/>
          <w:sz w:val="28"/>
          <w:szCs w:val="28"/>
        </w:rPr>
        <w:br/>
      </w:r>
    </w:p>
    <w:p w:rsidR="00C336AE" w:rsidRPr="007A334C" w:rsidRDefault="00C336AE" w:rsidP="00C336AE">
      <w:pPr>
        <w:widowControl w:val="0"/>
        <w:numPr>
          <w:ilvl w:val="0"/>
          <w:numId w:val="12"/>
        </w:numPr>
        <w:shd w:val="clear" w:color="auto" w:fill="FFFFFF"/>
        <w:tabs>
          <w:tab w:val="left" w:pos="998"/>
        </w:tabs>
        <w:autoSpaceDE w:val="0"/>
        <w:autoSpaceDN w:val="0"/>
        <w:adjustRightInd w:val="0"/>
        <w:spacing w:before="10" w:after="0" w:line="480" w:lineRule="exact"/>
        <w:ind w:firstLine="715"/>
        <w:rPr>
          <w:rFonts w:ascii="Times New Roman" w:hAnsi="Times New Roman" w:cs="Times New Roman"/>
          <w:color w:val="000000"/>
          <w:spacing w:val="-15"/>
          <w:sz w:val="28"/>
          <w:szCs w:val="28"/>
        </w:rPr>
      </w:pPr>
      <w:r w:rsidRPr="006E0FA7">
        <w:rPr>
          <w:rFonts w:ascii="Times New Roman" w:hAnsi="Times New Roman" w:cs="Times New Roman"/>
          <w:color w:val="000000"/>
          <w:sz w:val="28"/>
          <w:szCs w:val="28"/>
        </w:rPr>
        <w:t xml:space="preserve">Певческое    дыхание:     </w:t>
      </w:r>
    </w:p>
    <w:p w:rsidR="00C336AE" w:rsidRPr="006E0FA7" w:rsidRDefault="00C336AE" w:rsidP="00C336AE">
      <w:pPr>
        <w:widowControl w:val="0"/>
        <w:shd w:val="clear" w:color="auto" w:fill="FFFFFF"/>
        <w:tabs>
          <w:tab w:val="left" w:pos="998"/>
        </w:tabs>
        <w:autoSpaceDE w:val="0"/>
        <w:autoSpaceDN w:val="0"/>
        <w:adjustRightInd w:val="0"/>
        <w:spacing w:before="10" w:after="0" w:line="480" w:lineRule="exact"/>
        <w:ind w:left="715"/>
        <w:rPr>
          <w:rFonts w:ascii="Times New Roman" w:hAnsi="Times New Roman" w:cs="Times New Roman"/>
          <w:color w:val="000000"/>
          <w:spacing w:val="-15"/>
          <w:sz w:val="28"/>
          <w:szCs w:val="28"/>
        </w:rPr>
      </w:pPr>
      <w:r w:rsidRPr="006E0FA7">
        <w:rPr>
          <w:rFonts w:ascii="Times New Roman" w:hAnsi="Times New Roman" w:cs="Times New Roman"/>
          <w:color w:val="000000"/>
          <w:sz w:val="28"/>
          <w:szCs w:val="28"/>
        </w:rPr>
        <w:t>Одновременный вдох и начало пения. Смена дыхания в процессе пения.</w:t>
      </w:r>
    </w:p>
    <w:p w:rsidR="00C336AE" w:rsidRPr="006E0FA7" w:rsidRDefault="00C336AE" w:rsidP="00C336AE">
      <w:pPr>
        <w:widowControl w:val="0"/>
        <w:numPr>
          <w:ilvl w:val="0"/>
          <w:numId w:val="12"/>
        </w:numPr>
        <w:shd w:val="clear" w:color="auto" w:fill="FFFFFF"/>
        <w:tabs>
          <w:tab w:val="left" w:pos="998"/>
        </w:tabs>
        <w:autoSpaceDE w:val="0"/>
        <w:autoSpaceDN w:val="0"/>
        <w:adjustRightInd w:val="0"/>
        <w:spacing w:before="14" w:after="0" w:line="480" w:lineRule="exact"/>
        <w:ind w:firstLine="715"/>
        <w:rPr>
          <w:rFonts w:ascii="Times New Roman" w:hAnsi="Times New Roman" w:cs="Times New Roman"/>
          <w:color w:val="000000"/>
          <w:spacing w:val="-16"/>
          <w:sz w:val="28"/>
          <w:szCs w:val="28"/>
        </w:rPr>
      </w:pPr>
      <w:r w:rsidRPr="006E0FA7">
        <w:rPr>
          <w:rFonts w:ascii="Times New Roman" w:hAnsi="Times New Roman" w:cs="Times New Roman"/>
          <w:color w:val="000000"/>
          <w:spacing w:val="2"/>
          <w:sz w:val="28"/>
          <w:szCs w:val="28"/>
        </w:rPr>
        <w:t xml:space="preserve">Интонационные    навыки:     работа    над    унисоном    в    </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pacing w:val="1"/>
          <w:sz w:val="28"/>
          <w:szCs w:val="28"/>
        </w:rPr>
        <w:t>произведениях с сопровождением. Вокально-интонационные упражнения на</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1"/>
          <w:sz w:val="28"/>
          <w:szCs w:val="28"/>
        </w:rPr>
        <w:t>развитие качественного унисон</w:t>
      </w:r>
      <w:r>
        <w:rPr>
          <w:rFonts w:ascii="Times New Roman" w:hAnsi="Times New Roman" w:cs="Times New Roman"/>
          <w:color w:val="000000"/>
          <w:spacing w:val="-1"/>
          <w:sz w:val="28"/>
          <w:szCs w:val="28"/>
        </w:rPr>
        <w:t xml:space="preserve">а. </w:t>
      </w:r>
    </w:p>
    <w:p w:rsidR="00C336AE" w:rsidRPr="006E0FA7" w:rsidRDefault="00C336AE" w:rsidP="00C336AE">
      <w:pPr>
        <w:widowControl w:val="0"/>
        <w:numPr>
          <w:ilvl w:val="0"/>
          <w:numId w:val="12"/>
        </w:numPr>
        <w:shd w:val="clear" w:color="auto" w:fill="FFFFFF"/>
        <w:tabs>
          <w:tab w:val="left" w:pos="998"/>
        </w:tabs>
        <w:autoSpaceDE w:val="0"/>
        <w:autoSpaceDN w:val="0"/>
        <w:adjustRightInd w:val="0"/>
        <w:spacing w:before="5" w:after="0" w:line="480" w:lineRule="exact"/>
        <w:ind w:left="715"/>
        <w:rPr>
          <w:rFonts w:ascii="Times New Roman" w:hAnsi="Times New Roman" w:cs="Times New Roman"/>
          <w:color w:val="000000"/>
          <w:spacing w:val="-15"/>
          <w:sz w:val="28"/>
          <w:szCs w:val="28"/>
        </w:rPr>
      </w:pPr>
      <w:r w:rsidRPr="006E0FA7">
        <w:rPr>
          <w:rFonts w:ascii="Times New Roman" w:hAnsi="Times New Roman" w:cs="Times New Roman"/>
          <w:color w:val="000000"/>
          <w:sz w:val="28"/>
          <w:szCs w:val="28"/>
        </w:rPr>
        <w:t>Развитие диапазона</w:t>
      </w:r>
      <w:r w:rsidR="000540C4">
        <w:rPr>
          <w:rFonts w:ascii="Times New Roman" w:hAnsi="Times New Roman" w:cs="Times New Roman"/>
          <w:color w:val="000000"/>
          <w:sz w:val="28"/>
          <w:szCs w:val="28"/>
        </w:rPr>
        <w:t>.</w:t>
      </w:r>
    </w:p>
    <w:p w:rsidR="007F5F9E" w:rsidRPr="003D4F97" w:rsidRDefault="00C336AE" w:rsidP="000540C4">
      <w:pPr>
        <w:widowControl w:val="0"/>
        <w:numPr>
          <w:ilvl w:val="0"/>
          <w:numId w:val="12"/>
        </w:numPr>
        <w:shd w:val="clear" w:color="auto" w:fill="FFFFFF"/>
        <w:tabs>
          <w:tab w:val="left" w:pos="998"/>
        </w:tabs>
        <w:autoSpaceDE w:val="0"/>
        <w:autoSpaceDN w:val="0"/>
        <w:adjustRightInd w:val="0"/>
        <w:spacing w:before="10" w:after="0" w:line="480" w:lineRule="exact"/>
        <w:ind w:firstLine="715"/>
      </w:pPr>
      <w:r w:rsidRPr="000540C4">
        <w:rPr>
          <w:rFonts w:ascii="Times New Roman" w:hAnsi="Times New Roman" w:cs="Times New Roman"/>
          <w:color w:val="000000"/>
          <w:sz w:val="28"/>
          <w:szCs w:val="28"/>
        </w:rPr>
        <w:t>Дикция: свободная работа артикуляционного аппарата детей,</w:t>
      </w:r>
      <w:r w:rsidR="000540C4" w:rsidRPr="000540C4">
        <w:rPr>
          <w:rFonts w:ascii="Times New Roman" w:hAnsi="Times New Roman" w:cs="Times New Roman"/>
          <w:color w:val="000000"/>
          <w:sz w:val="28"/>
          <w:szCs w:val="28"/>
        </w:rPr>
        <w:t xml:space="preserve"> </w:t>
      </w:r>
      <w:r w:rsidR="000540C4">
        <w:rPr>
          <w:rFonts w:ascii="Times New Roman" w:hAnsi="Times New Roman" w:cs="Times New Roman"/>
          <w:color w:val="000000"/>
          <w:sz w:val="28"/>
          <w:szCs w:val="28"/>
        </w:rPr>
        <w:t>добиваться активности, легкости и свободы в работе отдельных его частей (языка, губ, челюсти).</w:t>
      </w:r>
    </w:p>
    <w:p w:rsidR="003D4F97" w:rsidRPr="006E0FA7" w:rsidRDefault="003D4F97" w:rsidP="003D4F97">
      <w:pPr>
        <w:widowControl w:val="0"/>
        <w:numPr>
          <w:ilvl w:val="0"/>
          <w:numId w:val="13"/>
        </w:numPr>
        <w:shd w:val="clear" w:color="auto" w:fill="FFFFFF"/>
        <w:tabs>
          <w:tab w:val="left" w:pos="1008"/>
        </w:tabs>
        <w:autoSpaceDE w:val="0"/>
        <w:autoSpaceDN w:val="0"/>
        <w:adjustRightInd w:val="0"/>
        <w:spacing w:after="0" w:line="480" w:lineRule="exact"/>
        <w:ind w:left="14" w:firstLine="715"/>
        <w:rPr>
          <w:rFonts w:ascii="Times New Roman" w:hAnsi="Times New Roman" w:cs="Times New Roman"/>
          <w:color w:val="000000"/>
          <w:spacing w:val="-19"/>
          <w:sz w:val="28"/>
          <w:szCs w:val="28"/>
        </w:rPr>
      </w:pPr>
      <w:r w:rsidRPr="006E0FA7">
        <w:rPr>
          <w:rFonts w:ascii="Times New Roman" w:hAnsi="Times New Roman" w:cs="Times New Roman"/>
          <w:color w:val="000000"/>
          <w:spacing w:val="2"/>
          <w:sz w:val="28"/>
          <w:szCs w:val="28"/>
        </w:rPr>
        <w:t>Метроритм: выработка ритмической устойчивости при исполнении</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pacing w:val="1"/>
          <w:sz w:val="28"/>
          <w:szCs w:val="28"/>
        </w:rPr>
        <w:t>произведений   с   простым  ритмом,   ощущение  ритмической  пульсации  в</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1"/>
          <w:sz w:val="28"/>
          <w:szCs w:val="28"/>
        </w:rPr>
        <w:t>произведениях, определение сильной доли.</w:t>
      </w:r>
    </w:p>
    <w:p w:rsidR="003D4F97" w:rsidRPr="006E0FA7" w:rsidRDefault="003D4F97" w:rsidP="003D4F97">
      <w:pPr>
        <w:widowControl w:val="0"/>
        <w:numPr>
          <w:ilvl w:val="0"/>
          <w:numId w:val="13"/>
        </w:numPr>
        <w:shd w:val="clear" w:color="auto" w:fill="FFFFFF"/>
        <w:tabs>
          <w:tab w:val="left" w:pos="1008"/>
        </w:tabs>
        <w:autoSpaceDE w:val="0"/>
        <w:autoSpaceDN w:val="0"/>
        <w:adjustRightInd w:val="0"/>
        <w:spacing w:before="5" w:after="0" w:line="480" w:lineRule="exact"/>
        <w:ind w:left="14" w:firstLine="715"/>
        <w:rPr>
          <w:rFonts w:ascii="Times New Roman" w:hAnsi="Times New Roman" w:cs="Times New Roman"/>
          <w:color w:val="000000"/>
          <w:spacing w:val="-17"/>
          <w:sz w:val="28"/>
          <w:szCs w:val="28"/>
        </w:rPr>
      </w:pPr>
      <w:r w:rsidRPr="006E0FA7">
        <w:rPr>
          <w:rFonts w:ascii="Times New Roman" w:hAnsi="Times New Roman" w:cs="Times New Roman"/>
          <w:color w:val="000000"/>
          <w:spacing w:val="-1"/>
          <w:sz w:val="28"/>
          <w:szCs w:val="28"/>
        </w:rPr>
        <w:t>Исполнительские   задачи:   развитие   выразительности   исполнения,</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z w:val="28"/>
          <w:szCs w:val="28"/>
        </w:rPr>
        <w:t>анализ текста произведений, начальная работа над музыкальной фразой.</w:t>
      </w:r>
    </w:p>
    <w:p w:rsidR="003D4F97" w:rsidRPr="006E0FA7" w:rsidRDefault="003D4F97" w:rsidP="003D4F97">
      <w:pPr>
        <w:shd w:val="clear" w:color="auto" w:fill="FFFFFF"/>
        <w:spacing w:before="499" w:line="480" w:lineRule="exact"/>
        <w:ind w:left="10"/>
        <w:jc w:val="center"/>
        <w:rPr>
          <w:rFonts w:ascii="Times New Roman" w:hAnsi="Times New Roman" w:cs="Times New Roman"/>
          <w:sz w:val="28"/>
          <w:szCs w:val="28"/>
        </w:rPr>
      </w:pPr>
      <w:r>
        <w:rPr>
          <w:rFonts w:ascii="Times New Roman" w:hAnsi="Times New Roman" w:cs="Times New Roman"/>
          <w:b/>
          <w:bCs/>
          <w:color w:val="000000"/>
          <w:spacing w:val="-1"/>
          <w:sz w:val="28"/>
          <w:szCs w:val="28"/>
        </w:rPr>
        <w:t xml:space="preserve">Младшие классы </w:t>
      </w:r>
      <w:r w:rsidRPr="006E0FA7">
        <w:rPr>
          <w:rFonts w:ascii="Times New Roman" w:hAnsi="Times New Roman" w:cs="Times New Roman"/>
          <w:b/>
          <w:bCs/>
          <w:color w:val="000000"/>
          <w:spacing w:val="-1"/>
          <w:sz w:val="28"/>
          <w:szCs w:val="28"/>
        </w:rPr>
        <w:t>, 2 полугодие</w:t>
      </w:r>
    </w:p>
    <w:p w:rsidR="003D4F97" w:rsidRPr="006E0FA7" w:rsidRDefault="003D4F97" w:rsidP="003D4F97">
      <w:pPr>
        <w:shd w:val="clear" w:color="auto" w:fill="FFFFFF"/>
        <w:tabs>
          <w:tab w:val="left" w:pos="1109"/>
        </w:tabs>
        <w:spacing w:line="480" w:lineRule="exact"/>
        <w:ind w:left="14" w:firstLine="734"/>
        <w:rPr>
          <w:rFonts w:ascii="Times New Roman" w:hAnsi="Times New Roman" w:cs="Times New Roman"/>
          <w:sz w:val="28"/>
          <w:szCs w:val="28"/>
        </w:rPr>
      </w:pPr>
      <w:r w:rsidRPr="006E0FA7">
        <w:rPr>
          <w:rFonts w:ascii="Times New Roman" w:hAnsi="Times New Roman" w:cs="Times New Roman"/>
          <w:color w:val="000000"/>
          <w:spacing w:val="-27"/>
          <w:sz w:val="28"/>
          <w:szCs w:val="28"/>
        </w:rPr>
        <w:t>1.</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3"/>
          <w:sz w:val="28"/>
          <w:szCs w:val="28"/>
        </w:rPr>
        <w:t>Закрепление основных навыков певческой установки:   свободное</w:t>
      </w:r>
      <w:r w:rsidRPr="006E0FA7">
        <w:rPr>
          <w:rFonts w:ascii="Times New Roman" w:hAnsi="Times New Roman" w:cs="Times New Roman"/>
          <w:color w:val="000000"/>
          <w:spacing w:val="3"/>
          <w:sz w:val="28"/>
          <w:szCs w:val="28"/>
        </w:rPr>
        <w:br/>
      </w:r>
      <w:r w:rsidRPr="006E0FA7">
        <w:rPr>
          <w:rFonts w:ascii="Times New Roman" w:hAnsi="Times New Roman" w:cs="Times New Roman"/>
          <w:color w:val="000000"/>
          <w:spacing w:val="-1"/>
          <w:sz w:val="28"/>
          <w:szCs w:val="28"/>
        </w:rPr>
        <w:t>положение корпуса, головы и спины.</w:t>
      </w:r>
    </w:p>
    <w:p w:rsidR="003D4F97" w:rsidRPr="006E0FA7" w:rsidRDefault="003D4F97" w:rsidP="003D4F97">
      <w:pPr>
        <w:widowControl w:val="0"/>
        <w:numPr>
          <w:ilvl w:val="0"/>
          <w:numId w:val="14"/>
        </w:numPr>
        <w:shd w:val="clear" w:color="auto" w:fill="FFFFFF"/>
        <w:tabs>
          <w:tab w:val="left" w:pos="1003"/>
        </w:tabs>
        <w:autoSpaceDE w:val="0"/>
        <w:autoSpaceDN w:val="0"/>
        <w:adjustRightInd w:val="0"/>
        <w:spacing w:after="0" w:line="480" w:lineRule="exact"/>
        <w:ind w:left="14" w:firstLine="710"/>
        <w:rPr>
          <w:rFonts w:ascii="Times New Roman" w:hAnsi="Times New Roman" w:cs="Times New Roman"/>
          <w:color w:val="000000"/>
          <w:spacing w:val="-15"/>
          <w:sz w:val="28"/>
          <w:szCs w:val="28"/>
        </w:rPr>
      </w:pPr>
      <w:r w:rsidRPr="006E0FA7">
        <w:rPr>
          <w:rFonts w:ascii="Times New Roman" w:hAnsi="Times New Roman" w:cs="Times New Roman"/>
          <w:color w:val="000000"/>
          <w:spacing w:val="3"/>
          <w:sz w:val="28"/>
          <w:szCs w:val="28"/>
        </w:rPr>
        <w:lastRenderedPageBreak/>
        <w:t>Интонационные навыки: работа над унисоном при развитом</w:t>
      </w:r>
      <w:r w:rsidRPr="006E0FA7">
        <w:rPr>
          <w:rFonts w:ascii="Times New Roman" w:hAnsi="Times New Roman" w:cs="Times New Roman"/>
          <w:color w:val="000000"/>
          <w:spacing w:val="3"/>
          <w:sz w:val="28"/>
          <w:szCs w:val="28"/>
        </w:rPr>
        <w:br/>
      </w:r>
      <w:r>
        <w:rPr>
          <w:rFonts w:ascii="Times New Roman" w:hAnsi="Times New Roman" w:cs="Times New Roman"/>
          <w:color w:val="000000"/>
          <w:spacing w:val="-2"/>
          <w:sz w:val="28"/>
          <w:szCs w:val="28"/>
        </w:rPr>
        <w:t xml:space="preserve">фортепианном    </w:t>
      </w:r>
      <w:r w:rsidR="00E05F82">
        <w:rPr>
          <w:rFonts w:ascii="Times New Roman" w:hAnsi="Times New Roman" w:cs="Times New Roman"/>
          <w:color w:val="000000"/>
          <w:spacing w:val="-2"/>
          <w:sz w:val="28"/>
          <w:szCs w:val="28"/>
        </w:rPr>
        <w:t>аккомпанементе</w:t>
      </w:r>
      <w:r>
        <w:rPr>
          <w:rFonts w:ascii="Times New Roman" w:hAnsi="Times New Roman" w:cs="Times New Roman"/>
          <w:color w:val="000000"/>
          <w:spacing w:val="-2"/>
          <w:sz w:val="28"/>
          <w:szCs w:val="28"/>
        </w:rPr>
        <w:t xml:space="preserve">. </w:t>
      </w:r>
      <w:r w:rsidRPr="006E0FA7">
        <w:rPr>
          <w:rFonts w:ascii="Times New Roman" w:hAnsi="Times New Roman" w:cs="Times New Roman"/>
          <w:color w:val="000000"/>
          <w:spacing w:val="-2"/>
          <w:sz w:val="28"/>
          <w:szCs w:val="28"/>
        </w:rPr>
        <w:t>Точное    интонирование    диатонических</w:t>
      </w:r>
      <w:r w:rsidRPr="006E0FA7">
        <w:rPr>
          <w:rFonts w:ascii="Times New Roman" w:hAnsi="Times New Roman" w:cs="Times New Roman"/>
          <w:color w:val="000000"/>
          <w:spacing w:val="-2"/>
          <w:sz w:val="28"/>
          <w:szCs w:val="28"/>
        </w:rPr>
        <w:br/>
      </w:r>
      <w:r>
        <w:rPr>
          <w:rFonts w:ascii="Times New Roman" w:hAnsi="Times New Roman" w:cs="Times New Roman"/>
          <w:color w:val="000000"/>
          <w:spacing w:val="-2"/>
          <w:sz w:val="28"/>
          <w:szCs w:val="28"/>
        </w:rPr>
        <w:t>ступеней лада.</w:t>
      </w:r>
    </w:p>
    <w:p w:rsidR="003D4F97" w:rsidRPr="006E0FA7" w:rsidRDefault="003D4F97" w:rsidP="003D4F97">
      <w:pPr>
        <w:widowControl w:val="0"/>
        <w:numPr>
          <w:ilvl w:val="0"/>
          <w:numId w:val="14"/>
        </w:numPr>
        <w:shd w:val="clear" w:color="auto" w:fill="FFFFFF"/>
        <w:tabs>
          <w:tab w:val="left" w:pos="1003"/>
        </w:tabs>
        <w:autoSpaceDE w:val="0"/>
        <w:autoSpaceDN w:val="0"/>
        <w:adjustRightInd w:val="0"/>
        <w:spacing w:before="5" w:after="0" w:line="480" w:lineRule="exact"/>
        <w:ind w:left="14" w:firstLine="710"/>
        <w:rPr>
          <w:rFonts w:ascii="Times New Roman" w:hAnsi="Times New Roman" w:cs="Times New Roman"/>
          <w:color w:val="000000"/>
          <w:spacing w:val="-16"/>
          <w:sz w:val="28"/>
          <w:szCs w:val="28"/>
        </w:rPr>
      </w:pPr>
      <w:r w:rsidRPr="006E0FA7">
        <w:rPr>
          <w:rFonts w:ascii="Times New Roman" w:hAnsi="Times New Roman" w:cs="Times New Roman"/>
          <w:color w:val="000000"/>
          <w:spacing w:val="6"/>
          <w:sz w:val="28"/>
          <w:szCs w:val="28"/>
        </w:rPr>
        <w:t>Дыхание: различный характер дыхания в зависимости от темпа и</w:t>
      </w:r>
      <w:r w:rsidRPr="006E0FA7">
        <w:rPr>
          <w:rFonts w:ascii="Times New Roman" w:hAnsi="Times New Roman" w:cs="Times New Roman"/>
          <w:color w:val="000000"/>
          <w:spacing w:val="6"/>
          <w:sz w:val="28"/>
          <w:szCs w:val="28"/>
        </w:rPr>
        <w:br/>
      </w:r>
      <w:r w:rsidRPr="006E0FA7">
        <w:rPr>
          <w:rFonts w:ascii="Times New Roman" w:hAnsi="Times New Roman" w:cs="Times New Roman"/>
          <w:color w:val="000000"/>
          <w:spacing w:val="1"/>
          <w:sz w:val="28"/>
          <w:szCs w:val="28"/>
        </w:rPr>
        <w:t xml:space="preserve">стиля   исполняемого    сочинения.  </w:t>
      </w:r>
      <w:r>
        <w:rPr>
          <w:rFonts w:ascii="Times New Roman" w:hAnsi="Times New Roman" w:cs="Times New Roman"/>
          <w:color w:val="000000"/>
          <w:spacing w:val="1"/>
          <w:sz w:val="28"/>
          <w:szCs w:val="28"/>
        </w:rPr>
        <w:t>Работа над  укреплением дыхания.</w:t>
      </w:r>
      <w:r w:rsidRPr="006E0FA7">
        <w:rPr>
          <w:rFonts w:ascii="Times New Roman" w:hAnsi="Times New Roman" w:cs="Times New Roman"/>
          <w:color w:val="000000"/>
          <w:spacing w:val="1"/>
          <w:sz w:val="28"/>
          <w:szCs w:val="28"/>
        </w:rPr>
        <w:t xml:space="preserve">  </w:t>
      </w:r>
    </w:p>
    <w:p w:rsidR="003D4F97" w:rsidRPr="006E0FA7" w:rsidRDefault="003D4F97" w:rsidP="003D4F97">
      <w:pPr>
        <w:widowControl w:val="0"/>
        <w:numPr>
          <w:ilvl w:val="0"/>
          <w:numId w:val="14"/>
        </w:numPr>
        <w:shd w:val="clear" w:color="auto" w:fill="FFFFFF"/>
        <w:tabs>
          <w:tab w:val="left" w:pos="1003"/>
        </w:tabs>
        <w:autoSpaceDE w:val="0"/>
        <w:autoSpaceDN w:val="0"/>
        <w:adjustRightInd w:val="0"/>
        <w:spacing w:before="10" w:after="0" w:line="480" w:lineRule="exact"/>
        <w:ind w:left="14" w:firstLine="710"/>
        <w:rPr>
          <w:rFonts w:ascii="Times New Roman" w:hAnsi="Times New Roman" w:cs="Times New Roman"/>
          <w:color w:val="000000"/>
          <w:spacing w:val="-15"/>
          <w:sz w:val="28"/>
          <w:szCs w:val="28"/>
        </w:rPr>
      </w:pPr>
      <w:proofErr w:type="spellStart"/>
      <w:r w:rsidRPr="006E0FA7">
        <w:rPr>
          <w:rFonts w:ascii="Times New Roman" w:hAnsi="Times New Roman" w:cs="Times New Roman"/>
          <w:color w:val="000000"/>
          <w:spacing w:val="7"/>
          <w:sz w:val="28"/>
          <w:szCs w:val="28"/>
        </w:rPr>
        <w:t>Звуковедение</w:t>
      </w:r>
      <w:proofErr w:type="spellEnd"/>
      <w:r w:rsidRPr="006E0FA7">
        <w:rPr>
          <w:rFonts w:ascii="Times New Roman" w:hAnsi="Times New Roman" w:cs="Times New Roman"/>
          <w:color w:val="000000"/>
          <w:spacing w:val="7"/>
          <w:sz w:val="28"/>
          <w:szCs w:val="28"/>
        </w:rPr>
        <w:t xml:space="preserve">: преимущественно работа над </w:t>
      </w:r>
      <w:r w:rsidRPr="006E0FA7">
        <w:rPr>
          <w:rFonts w:ascii="Times New Roman" w:hAnsi="Times New Roman" w:cs="Times New Roman"/>
          <w:color w:val="000000"/>
          <w:spacing w:val="7"/>
          <w:sz w:val="28"/>
          <w:szCs w:val="28"/>
          <w:lang w:val="en-US"/>
        </w:rPr>
        <w:t>legato</w:t>
      </w:r>
      <w:r w:rsidRPr="006E0FA7">
        <w:rPr>
          <w:rFonts w:ascii="Times New Roman" w:hAnsi="Times New Roman" w:cs="Times New Roman"/>
          <w:color w:val="000000"/>
          <w:spacing w:val="7"/>
          <w:sz w:val="28"/>
          <w:szCs w:val="28"/>
        </w:rPr>
        <w:t>, но возможно</w:t>
      </w:r>
      <w:r w:rsidRPr="006E0FA7">
        <w:rPr>
          <w:rFonts w:ascii="Times New Roman" w:hAnsi="Times New Roman" w:cs="Times New Roman"/>
          <w:color w:val="000000"/>
          <w:spacing w:val="7"/>
          <w:sz w:val="28"/>
          <w:szCs w:val="28"/>
        </w:rPr>
        <w:br/>
      </w:r>
      <w:r w:rsidR="00E05F82">
        <w:rPr>
          <w:rFonts w:ascii="Times New Roman" w:hAnsi="Times New Roman" w:cs="Times New Roman"/>
          <w:color w:val="000000"/>
          <w:spacing w:val="-2"/>
          <w:sz w:val="28"/>
          <w:szCs w:val="28"/>
        </w:rPr>
        <w:t xml:space="preserve">освоение приемов </w:t>
      </w:r>
      <w:r w:rsidR="00E05F82">
        <w:rPr>
          <w:rFonts w:ascii="Times New Roman" w:hAnsi="Times New Roman" w:cs="Times New Roman"/>
          <w:color w:val="000000"/>
          <w:spacing w:val="-2"/>
          <w:sz w:val="28"/>
          <w:szCs w:val="28"/>
          <w:lang w:val="en-US"/>
        </w:rPr>
        <w:t>non</w:t>
      </w:r>
      <w:r w:rsidRPr="006E0FA7">
        <w:rPr>
          <w:rFonts w:ascii="Times New Roman" w:hAnsi="Times New Roman" w:cs="Times New Roman"/>
          <w:color w:val="000000"/>
          <w:spacing w:val="-2"/>
          <w:sz w:val="28"/>
          <w:szCs w:val="28"/>
        </w:rPr>
        <w:t xml:space="preserve"> </w:t>
      </w:r>
      <w:r w:rsidRPr="006E0FA7">
        <w:rPr>
          <w:rFonts w:ascii="Times New Roman" w:hAnsi="Times New Roman" w:cs="Times New Roman"/>
          <w:color w:val="000000"/>
          <w:spacing w:val="-2"/>
          <w:sz w:val="28"/>
          <w:szCs w:val="28"/>
          <w:lang w:val="en-US"/>
        </w:rPr>
        <w:t>legato</w:t>
      </w:r>
      <w:r w:rsidRPr="006E0FA7">
        <w:rPr>
          <w:rFonts w:ascii="Times New Roman" w:hAnsi="Times New Roman" w:cs="Times New Roman"/>
          <w:color w:val="000000"/>
          <w:spacing w:val="-2"/>
          <w:sz w:val="28"/>
          <w:szCs w:val="28"/>
        </w:rPr>
        <w:t>.</w:t>
      </w:r>
    </w:p>
    <w:p w:rsidR="003D4F97" w:rsidRPr="003D4F97" w:rsidRDefault="003D4F97" w:rsidP="003D4F97">
      <w:pPr>
        <w:widowControl w:val="0"/>
        <w:numPr>
          <w:ilvl w:val="0"/>
          <w:numId w:val="14"/>
        </w:numPr>
        <w:shd w:val="clear" w:color="auto" w:fill="FFFFFF"/>
        <w:tabs>
          <w:tab w:val="left" w:pos="1003"/>
        </w:tabs>
        <w:autoSpaceDE w:val="0"/>
        <w:autoSpaceDN w:val="0"/>
        <w:adjustRightInd w:val="0"/>
        <w:spacing w:before="5" w:after="0" w:line="480" w:lineRule="exact"/>
        <w:ind w:left="14" w:firstLine="710"/>
        <w:jc w:val="both"/>
        <w:rPr>
          <w:rFonts w:ascii="Times New Roman" w:hAnsi="Times New Roman" w:cs="Times New Roman"/>
          <w:color w:val="000000"/>
          <w:spacing w:val="-19"/>
          <w:sz w:val="28"/>
          <w:szCs w:val="28"/>
        </w:rPr>
      </w:pPr>
      <w:r w:rsidRPr="006E0FA7">
        <w:rPr>
          <w:rFonts w:ascii="Times New Roman" w:hAnsi="Times New Roman" w:cs="Times New Roman"/>
          <w:color w:val="000000"/>
          <w:sz w:val="28"/>
          <w:szCs w:val="28"/>
        </w:rPr>
        <w:t xml:space="preserve">Метроритм: использование при работе с </w:t>
      </w:r>
      <w:r>
        <w:rPr>
          <w:rFonts w:ascii="Times New Roman" w:hAnsi="Times New Roman" w:cs="Times New Roman"/>
          <w:color w:val="000000"/>
          <w:sz w:val="28"/>
          <w:szCs w:val="28"/>
        </w:rPr>
        <w:t xml:space="preserve">солистами </w:t>
      </w:r>
      <w:r w:rsidRPr="006E0FA7">
        <w:rPr>
          <w:rFonts w:ascii="Times New Roman" w:hAnsi="Times New Roman" w:cs="Times New Roman"/>
          <w:color w:val="000000"/>
          <w:sz w:val="28"/>
          <w:szCs w:val="28"/>
        </w:rPr>
        <w:t xml:space="preserve"> особых </w:t>
      </w:r>
      <w:r>
        <w:rPr>
          <w:rFonts w:ascii="Times New Roman" w:hAnsi="Times New Roman" w:cs="Times New Roman"/>
          <w:color w:val="000000"/>
          <w:sz w:val="28"/>
          <w:szCs w:val="28"/>
        </w:rPr>
        <w:t xml:space="preserve"> </w:t>
      </w:r>
      <w:r w:rsidRPr="006E0FA7">
        <w:rPr>
          <w:rFonts w:ascii="Times New Roman" w:hAnsi="Times New Roman" w:cs="Times New Roman"/>
          <w:color w:val="000000"/>
          <w:sz w:val="28"/>
          <w:szCs w:val="28"/>
        </w:rPr>
        <w:t>ритмических</w:t>
      </w:r>
      <w:r w:rsidRPr="006E0FA7">
        <w:rPr>
          <w:rFonts w:ascii="Times New Roman" w:hAnsi="Times New Roman" w:cs="Times New Roman"/>
          <w:color w:val="000000"/>
          <w:sz w:val="28"/>
          <w:szCs w:val="28"/>
        </w:rPr>
        <w:br/>
      </w:r>
      <w:r w:rsidRPr="003D4F97">
        <w:rPr>
          <w:rFonts w:ascii="Times New Roman" w:hAnsi="Times New Roman" w:cs="Times New Roman"/>
          <w:color w:val="000000"/>
          <w:spacing w:val="-1"/>
          <w:sz w:val="28"/>
          <w:szCs w:val="28"/>
        </w:rPr>
        <w:t>фигур - пунктирного ритма, синкопы.</w:t>
      </w:r>
    </w:p>
    <w:p w:rsidR="003D4F97" w:rsidRPr="006E0FA7" w:rsidRDefault="003D4F97" w:rsidP="003D4F97">
      <w:pPr>
        <w:widowControl w:val="0"/>
        <w:numPr>
          <w:ilvl w:val="0"/>
          <w:numId w:val="14"/>
        </w:numPr>
        <w:shd w:val="clear" w:color="auto" w:fill="FFFFFF"/>
        <w:tabs>
          <w:tab w:val="left" w:pos="1003"/>
        </w:tabs>
        <w:autoSpaceDE w:val="0"/>
        <w:autoSpaceDN w:val="0"/>
        <w:adjustRightInd w:val="0"/>
        <w:spacing w:after="0" w:line="480" w:lineRule="exact"/>
        <w:ind w:left="14" w:firstLine="710"/>
        <w:rPr>
          <w:rFonts w:ascii="Times New Roman" w:hAnsi="Times New Roman" w:cs="Times New Roman"/>
          <w:color w:val="000000"/>
          <w:spacing w:val="-16"/>
          <w:sz w:val="28"/>
          <w:szCs w:val="28"/>
        </w:rPr>
      </w:pPr>
      <w:r w:rsidRPr="006E0FA7">
        <w:rPr>
          <w:rFonts w:ascii="Times New Roman" w:hAnsi="Times New Roman" w:cs="Times New Roman"/>
          <w:color w:val="000000"/>
          <w:spacing w:val="6"/>
          <w:sz w:val="28"/>
          <w:szCs w:val="28"/>
        </w:rPr>
        <w:t>Исполнительские задачи: работа над нюансами в произведениях.</w:t>
      </w:r>
      <w:r w:rsidRPr="006E0FA7">
        <w:rPr>
          <w:rFonts w:ascii="Times New Roman" w:hAnsi="Times New Roman" w:cs="Times New Roman"/>
          <w:color w:val="000000"/>
          <w:spacing w:val="6"/>
          <w:sz w:val="28"/>
          <w:szCs w:val="28"/>
        </w:rPr>
        <w:br/>
      </w:r>
      <w:r w:rsidRPr="006E0FA7">
        <w:rPr>
          <w:rFonts w:ascii="Times New Roman" w:hAnsi="Times New Roman" w:cs="Times New Roman"/>
          <w:color w:val="000000"/>
          <w:spacing w:val="-1"/>
          <w:sz w:val="28"/>
          <w:szCs w:val="28"/>
        </w:rPr>
        <w:t xml:space="preserve">Осмысленное </w:t>
      </w:r>
      <w:proofErr w:type="gramStart"/>
      <w:r w:rsidRPr="006E0FA7">
        <w:rPr>
          <w:rFonts w:ascii="Times New Roman" w:hAnsi="Times New Roman" w:cs="Times New Roman"/>
          <w:color w:val="000000"/>
          <w:spacing w:val="-1"/>
          <w:sz w:val="28"/>
          <w:szCs w:val="28"/>
        </w:rPr>
        <w:t>артистическое исполнение</w:t>
      </w:r>
      <w:proofErr w:type="gramEnd"/>
      <w:r w:rsidRPr="006E0FA7">
        <w:rPr>
          <w:rFonts w:ascii="Times New Roman" w:hAnsi="Times New Roman" w:cs="Times New Roman"/>
          <w:color w:val="000000"/>
          <w:spacing w:val="-1"/>
          <w:sz w:val="28"/>
          <w:szCs w:val="28"/>
        </w:rPr>
        <w:t xml:space="preserve"> программы.</w:t>
      </w:r>
    </w:p>
    <w:p w:rsidR="003D4F97" w:rsidRPr="00C051F0" w:rsidRDefault="003D4F97" w:rsidP="003D4F97">
      <w:pPr>
        <w:widowControl w:val="0"/>
        <w:numPr>
          <w:ilvl w:val="0"/>
          <w:numId w:val="15"/>
        </w:numPr>
        <w:shd w:val="clear" w:color="auto" w:fill="FFFFFF"/>
        <w:tabs>
          <w:tab w:val="left" w:pos="1003"/>
        </w:tabs>
        <w:autoSpaceDE w:val="0"/>
        <w:autoSpaceDN w:val="0"/>
        <w:adjustRightInd w:val="0"/>
        <w:spacing w:after="0" w:line="480" w:lineRule="exact"/>
        <w:ind w:left="725"/>
        <w:rPr>
          <w:rFonts w:ascii="Times New Roman" w:hAnsi="Times New Roman" w:cs="Times New Roman"/>
          <w:color w:val="000000"/>
          <w:spacing w:val="-16"/>
          <w:sz w:val="28"/>
          <w:szCs w:val="28"/>
        </w:rPr>
      </w:pPr>
      <w:r w:rsidRPr="006E0FA7">
        <w:rPr>
          <w:rFonts w:ascii="Times New Roman" w:hAnsi="Times New Roman" w:cs="Times New Roman"/>
          <w:color w:val="000000"/>
          <w:spacing w:val="-1"/>
          <w:sz w:val="28"/>
          <w:szCs w:val="28"/>
        </w:rPr>
        <w:t>Понятия куплет, фраза, мотив.</w:t>
      </w:r>
    </w:p>
    <w:p w:rsidR="003D4F97" w:rsidRPr="006E0FA7" w:rsidRDefault="003D4F97" w:rsidP="003D4F97">
      <w:pPr>
        <w:widowControl w:val="0"/>
        <w:numPr>
          <w:ilvl w:val="0"/>
          <w:numId w:val="15"/>
        </w:numPr>
        <w:shd w:val="clear" w:color="auto" w:fill="FFFFFF"/>
        <w:tabs>
          <w:tab w:val="left" w:pos="1003"/>
        </w:tabs>
        <w:autoSpaceDE w:val="0"/>
        <w:autoSpaceDN w:val="0"/>
        <w:adjustRightInd w:val="0"/>
        <w:spacing w:after="0" w:line="480" w:lineRule="exact"/>
        <w:ind w:left="725"/>
        <w:rPr>
          <w:rFonts w:ascii="Times New Roman" w:hAnsi="Times New Roman" w:cs="Times New Roman"/>
          <w:color w:val="000000"/>
          <w:spacing w:val="-16"/>
          <w:sz w:val="28"/>
          <w:szCs w:val="28"/>
        </w:rPr>
      </w:pPr>
      <w:r>
        <w:rPr>
          <w:rFonts w:ascii="Times New Roman" w:hAnsi="Times New Roman" w:cs="Times New Roman"/>
          <w:color w:val="000000"/>
          <w:spacing w:val="-1"/>
          <w:sz w:val="28"/>
          <w:szCs w:val="28"/>
        </w:rPr>
        <w:t>Работа с микрофоном.</w:t>
      </w:r>
    </w:p>
    <w:p w:rsidR="003D4F97" w:rsidRDefault="00EC3C73" w:rsidP="003D4F97">
      <w:pPr>
        <w:widowControl w:val="0"/>
        <w:shd w:val="clear" w:color="auto" w:fill="FFFFFF"/>
        <w:tabs>
          <w:tab w:val="left" w:pos="998"/>
        </w:tabs>
        <w:autoSpaceDE w:val="0"/>
        <w:autoSpaceDN w:val="0"/>
        <w:adjustRightInd w:val="0"/>
        <w:spacing w:before="10" w:after="0" w:line="480" w:lineRule="exact"/>
        <w:ind w:left="715"/>
        <w:rPr>
          <w:b/>
          <w:u w:val="single"/>
        </w:rPr>
      </w:pPr>
      <w:r w:rsidRPr="00EC3C73">
        <w:rPr>
          <w:b/>
          <w:u w:val="single"/>
        </w:rPr>
        <w:t>ПРИМЕРНЫЙ РЕПЕРТУАРНЫЙ СПИСОК МЛАДШИХ КЛАССОВ</w:t>
      </w:r>
      <w:r>
        <w:rPr>
          <w:b/>
          <w:u w:val="single"/>
        </w:rPr>
        <w:t>:</w:t>
      </w:r>
    </w:p>
    <w:p w:rsidR="00EC3C73" w:rsidRDefault="00A56194" w:rsidP="003D4F97">
      <w:pPr>
        <w:widowControl w:val="0"/>
        <w:shd w:val="clear" w:color="auto" w:fill="FFFFFF"/>
        <w:tabs>
          <w:tab w:val="left" w:pos="998"/>
        </w:tabs>
        <w:autoSpaceDE w:val="0"/>
        <w:autoSpaceDN w:val="0"/>
        <w:adjustRightInd w:val="0"/>
        <w:spacing w:before="10" w:after="0" w:line="480" w:lineRule="exact"/>
        <w:ind w:left="715"/>
        <w:rPr>
          <w:rFonts w:asciiTheme="majorHAnsi" w:hAnsiTheme="majorHAnsi"/>
          <w:sz w:val="28"/>
          <w:szCs w:val="28"/>
        </w:rPr>
      </w:pPr>
      <w:r w:rsidRPr="00A56194">
        <w:rPr>
          <w:rFonts w:asciiTheme="majorHAnsi" w:hAnsiTheme="majorHAnsi"/>
          <w:sz w:val="28"/>
          <w:szCs w:val="28"/>
        </w:rPr>
        <w:t xml:space="preserve"> Русские народные </w:t>
      </w:r>
      <w:r>
        <w:rPr>
          <w:rFonts w:asciiTheme="majorHAnsi" w:hAnsiTheme="majorHAnsi"/>
          <w:sz w:val="28"/>
          <w:szCs w:val="28"/>
        </w:rPr>
        <w:t xml:space="preserve">песни: игровые, календарные, </w:t>
      </w:r>
      <w:proofErr w:type="spellStart"/>
      <w:r>
        <w:rPr>
          <w:rFonts w:asciiTheme="majorHAnsi" w:hAnsiTheme="majorHAnsi"/>
          <w:sz w:val="28"/>
          <w:szCs w:val="28"/>
        </w:rPr>
        <w:t>поп</w:t>
      </w:r>
      <w:r w:rsidRPr="00A56194">
        <w:rPr>
          <w:rFonts w:asciiTheme="majorHAnsi" w:hAnsiTheme="majorHAnsi"/>
          <w:sz w:val="28"/>
          <w:szCs w:val="28"/>
        </w:rPr>
        <w:t>евки</w:t>
      </w:r>
      <w:proofErr w:type="spellEnd"/>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«Колыбельная» (Свердловская область)</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«Баю-бай» (Свердловской области)</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«Сорока-сорока» (</w:t>
      </w:r>
      <w:proofErr w:type="spellStart"/>
      <w:r>
        <w:rPr>
          <w:rFonts w:asciiTheme="majorHAnsi" w:hAnsiTheme="majorHAnsi"/>
          <w:sz w:val="28"/>
          <w:szCs w:val="28"/>
        </w:rPr>
        <w:t>попевка</w:t>
      </w:r>
      <w:proofErr w:type="spellEnd"/>
      <w:r>
        <w:rPr>
          <w:rFonts w:asciiTheme="majorHAnsi" w:hAnsiTheme="majorHAnsi"/>
          <w:sz w:val="28"/>
          <w:szCs w:val="28"/>
        </w:rPr>
        <w:t>)</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«На зелёном лугу» (</w:t>
      </w:r>
      <w:proofErr w:type="gramStart"/>
      <w:r>
        <w:rPr>
          <w:rFonts w:asciiTheme="majorHAnsi" w:hAnsiTheme="majorHAnsi"/>
          <w:sz w:val="28"/>
          <w:szCs w:val="28"/>
        </w:rPr>
        <w:t>плясовая</w:t>
      </w:r>
      <w:proofErr w:type="gramEnd"/>
      <w:r>
        <w:rPr>
          <w:rFonts w:asciiTheme="majorHAnsi" w:hAnsiTheme="majorHAnsi"/>
          <w:sz w:val="28"/>
          <w:szCs w:val="28"/>
        </w:rPr>
        <w:t>)</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«Дуй</w:t>
      </w:r>
      <w:r w:rsidR="00241EB1">
        <w:rPr>
          <w:rFonts w:asciiTheme="majorHAnsi" w:hAnsiTheme="majorHAnsi"/>
          <w:sz w:val="28"/>
          <w:szCs w:val="28"/>
        </w:rPr>
        <w:t>.</w:t>
      </w:r>
      <w:r>
        <w:rPr>
          <w:rFonts w:asciiTheme="majorHAnsi" w:hAnsiTheme="majorHAnsi"/>
          <w:sz w:val="28"/>
          <w:szCs w:val="28"/>
        </w:rPr>
        <w:t xml:space="preserve"> ветерок» (веснянка </w:t>
      </w:r>
      <w:proofErr w:type="spellStart"/>
      <w:r>
        <w:rPr>
          <w:rFonts w:asciiTheme="majorHAnsi" w:hAnsiTheme="majorHAnsi"/>
          <w:sz w:val="28"/>
          <w:szCs w:val="28"/>
        </w:rPr>
        <w:t>моск</w:t>
      </w:r>
      <w:proofErr w:type="gramStart"/>
      <w:r>
        <w:rPr>
          <w:rFonts w:asciiTheme="majorHAnsi" w:hAnsiTheme="majorHAnsi"/>
          <w:sz w:val="28"/>
          <w:szCs w:val="28"/>
        </w:rPr>
        <w:t>.о</w:t>
      </w:r>
      <w:proofErr w:type="gramEnd"/>
      <w:r>
        <w:rPr>
          <w:rFonts w:asciiTheme="majorHAnsi" w:hAnsiTheme="majorHAnsi"/>
          <w:sz w:val="28"/>
          <w:szCs w:val="28"/>
        </w:rPr>
        <w:t>бл</w:t>
      </w:r>
      <w:proofErr w:type="spellEnd"/>
      <w:r>
        <w:rPr>
          <w:rFonts w:asciiTheme="majorHAnsi" w:hAnsiTheme="majorHAnsi"/>
          <w:sz w:val="28"/>
          <w:szCs w:val="28"/>
        </w:rPr>
        <w:t>.)</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«Две птички» (</w:t>
      </w:r>
      <w:proofErr w:type="gramStart"/>
      <w:r>
        <w:rPr>
          <w:rFonts w:asciiTheme="majorHAnsi" w:hAnsiTheme="majorHAnsi"/>
          <w:sz w:val="28"/>
          <w:szCs w:val="28"/>
        </w:rPr>
        <w:t>игровая</w:t>
      </w:r>
      <w:proofErr w:type="gramEnd"/>
      <w:r>
        <w:rPr>
          <w:rFonts w:asciiTheme="majorHAnsi" w:hAnsiTheme="majorHAnsi"/>
          <w:sz w:val="28"/>
          <w:szCs w:val="28"/>
        </w:rPr>
        <w:t>)</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w:t>
      </w:r>
      <w:proofErr w:type="spellStart"/>
      <w:r>
        <w:rPr>
          <w:rFonts w:asciiTheme="majorHAnsi" w:hAnsiTheme="majorHAnsi"/>
          <w:sz w:val="28"/>
          <w:szCs w:val="28"/>
        </w:rPr>
        <w:t>Совушка-сова</w:t>
      </w:r>
      <w:proofErr w:type="spellEnd"/>
      <w:r>
        <w:rPr>
          <w:rFonts w:asciiTheme="majorHAnsi" w:hAnsiTheme="majorHAnsi"/>
          <w:sz w:val="28"/>
          <w:szCs w:val="28"/>
        </w:rPr>
        <w:t>» (игровая)</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«Ходила </w:t>
      </w:r>
      <w:proofErr w:type="spellStart"/>
      <w:r>
        <w:rPr>
          <w:rFonts w:asciiTheme="majorHAnsi" w:hAnsiTheme="majorHAnsi"/>
          <w:sz w:val="28"/>
          <w:szCs w:val="28"/>
        </w:rPr>
        <w:t>младёшенка</w:t>
      </w:r>
      <w:proofErr w:type="spellEnd"/>
      <w:r>
        <w:rPr>
          <w:rFonts w:asciiTheme="majorHAnsi" w:hAnsiTheme="majorHAnsi"/>
          <w:sz w:val="28"/>
          <w:szCs w:val="28"/>
        </w:rPr>
        <w:t>» (хороводная)</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«Ах, улица» (плясовая)</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Что в лесу осинок» (колядка)</w:t>
      </w:r>
    </w:p>
    <w:p w:rsidR="00A56194" w:rsidRDefault="00A56194"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w:t>
      </w:r>
      <w:r w:rsidR="00241EB1">
        <w:rPr>
          <w:rFonts w:asciiTheme="majorHAnsi" w:hAnsiTheme="majorHAnsi"/>
          <w:sz w:val="28"/>
          <w:szCs w:val="28"/>
        </w:rPr>
        <w:t xml:space="preserve">Гори, солнце, ярче» </w:t>
      </w:r>
      <w:proofErr w:type="gramStart"/>
      <w:r w:rsidR="00241EB1">
        <w:rPr>
          <w:rFonts w:asciiTheme="majorHAnsi" w:hAnsiTheme="majorHAnsi"/>
          <w:sz w:val="28"/>
          <w:szCs w:val="28"/>
        </w:rPr>
        <w:t xml:space="preserve">( </w:t>
      </w:r>
      <w:proofErr w:type="gramEnd"/>
      <w:r w:rsidR="00241EB1">
        <w:rPr>
          <w:rFonts w:asciiTheme="majorHAnsi" w:hAnsiTheme="majorHAnsi"/>
          <w:sz w:val="28"/>
          <w:szCs w:val="28"/>
        </w:rPr>
        <w:t>календарная)</w:t>
      </w:r>
    </w:p>
    <w:p w:rsidR="00241EB1" w:rsidRPr="00A56194" w:rsidRDefault="00241EB1" w:rsidP="00A56194">
      <w:pPr>
        <w:pStyle w:val="a5"/>
        <w:widowControl w:val="0"/>
        <w:numPr>
          <w:ilvl w:val="0"/>
          <w:numId w:val="16"/>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w:t>
      </w:r>
      <w:proofErr w:type="spellStart"/>
      <w:r>
        <w:rPr>
          <w:rFonts w:asciiTheme="majorHAnsi" w:hAnsiTheme="majorHAnsi"/>
          <w:sz w:val="28"/>
          <w:szCs w:val="28"/>
        </w:rPr>
        <w:t>Жучик-крючик</w:t>
      </w:r>
      <w:proofErr w:type="spellEnd"/>
      <w:r>
        <w:rPr>
          <w:rFonts w:asciiTheme="majorHAnsi" w:hAnsiTheme="majorHAnsi"/>
          <w:sz w:val="28"/>
          <w:szCs w:val="28"/>
        </w:rPr>
        <w:t>» (веснянка)</w:t>
      </w:r>
    </w:p>
    <w:p w:rsidR="00E05F82" w:rsidRDefault="00C52E17" w:rsidP="00C52E17">
      <w:pPr>
        <w:shd w:val="clear" w:color="auto" w:fill="FFFFFF"/>
        <w:spacing w:before="14" w:line="480" w:lineRule="exact"/>
        <w:rPr>
          <w:rFonts w:asciiTheme="majorHAnsi" w:hAnsiTheme="majorHAnsi"/>
          <w:sz w:val="28"/>
          <w:szCs w:val="28"/>
          <w:lang w:val="en-US"/>
        </w:rPr>
      </w:pPr>
      <w:r>
        <w:rPr>
          <w:rFonts w:asciiTheme="majorHAnsi" w:hAnsiTheme="majorHAnsi"/>
          <w:sz w:val="28"/>
          <w:szCs w:val="28"/>
        </w:rPr>
        <w:t xml:space="preserve">                                 </w:t>
      </w:r>
    </w:p>
    <w:p w:rsidR="00E05F82" w:rsidRDefault="00E05F82" w:rsidP="00C52E17">
      <w:pPr>
        <w:shd w:val="clear" w:color="auto" w:fill="FFFFFF"/>
        <w:spacing w:before="14" w:line="480" w:lineRule="exact"/>
        <w:rPr>
          <w:rFonts w:asciiTheme="majorHAnsi" w:hAnsiTheme="majorHAnsi"/>
          <w:sz w:val="28"/>
          <w:szCs w:val="28"/>
          <w:lang w:val="en-US"/>
        </w:rPr>
      </w:pPr>
    </w:p>
    <w:p w:rsidR="000A3369" w:rsidRPr="006E0FA7" w:rsidRDefault="000A3369" w:rsidP="00E05F82">
      <w:pPr>
        <w:shd w:val="clear" w:color="auto" w:fill="FFFFFF"/>
        <w:spacing w:before="14" w:line="480" w:lineRule="exact"/>
        <w:jc w:val="center"/>
        <w:rPr>
          <w:rFonts w:ascii="Times New Roman" w:hAnsi="Times New Roman" w:cs="Times New Roman"/>
          <w:sz w:val="28"/>
          <w:szCs w:val="28"/>
        </w:rPr>
      </w:pPr>
      <w:r w:rsidRPr="006E0FA7">
        <w:rPr>
          <w:rFonts w:ascii="Times New Roman" w:hAnsi="Times New Roman" w:cs="Times New Roman"/>
          <w:i/>
          <w:iCs/>
          <w:color w:val="000000"/>
          <w:spacing w:val="5"/>
          <w:sz w:val="28"/>
          <w:szCs w:val="28"/>
        </w:rPr>
        <w:lastRenderedPageBreak/>
        <w:t>Требования к контрольным урокам</w:t>
      </w:r>
    </w:p>
    <w:p w:rsidR="000A3369" w:rsidRPr="006E0FA7" w:rsidRDefault="000A3369" w:rsidP="000A3369">
      <w:pPr>
        <w:shd w:val="clear" w:color="auto" w:fill="FFFFFF"/>
        <w:spacing w:line="480" w:lineRule="exact"/>
        <w:ind w:firstLine="706"/>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При переходе учащихся из младшего </w:t>
      </w:r>
      <w:r>
        <w:rPr>
          <w:rFonts w:ascii="Times New Roman" w:hAnsi="Times New Roman" w:cs="Times New Roman"/>
          <w:color w:val="000000"/>
          <w:sz w:val="28"/>
          <w:szCs w:val="28"/>
        </w:rPr>
        <w:t xml:space="preserve">класса </w:t>
      </w:r>
      <w:r w:rsidRPr="006E0FA7">
        <w:rPr>
          <w:rFonts w:ascii="Times New Roman" w:hAnsi="Times New Roman" w:cs="Times New Roman"/>
          <w:color w:val="000000"/>
          <w:sz w:val="28"/>
          <w:szCs w:val="28"/>
        </w:rPr>
        <w:t xml:space="preserve">в </w:t>
      </w:r>
      <w:proofErr w:type="gramStart"/>
      <w:r w:rsidRPr="006E0FA7">
        <w:rPr>
          <w:rFonts w:ascii="Times New Roman" w:hAnsi="Times New Roman" w:cs="Times New Roman"/>
          <w:color w:val="000000"/>
          <w:sz w:val="28"/>
          <w:szCs w:val="28"/>
        </w:rPr>
        <w:t>средний</w:t>
      </w:r>
      <w:proofErr w:type="gramEnd"/>
      <w:r w:rsidRPr="006E0FA7">
        <w:rPr>
          <w:rFonts w:ascii="Times New Roman" w:hAnsi="Times New Roman" w:cs="Times New Roman"/>
          <w:color w:val="000000"/>
          <w:sz w:val="28"/>
          <w:szCs w:val="28"/>
        </w:rPr>
        <w:t xml:space="preserve"> преподавателю необходимо руководствоваться оценкой индивидуального овладения </w:t>
      </w:r>
      <w:r w:rsidRPr="006E0FA7">
        <w:rPr>
          <w:rFonts w:ascii="Times New Roman" w:hAnsi="Times New Roman" w:cs="Times New Roman"/>
          <w:color w:val="000000"/>
          <w:spacing w:val="10"/>
          <w:sz w:val="28"/>
          <w:szCs w:val="28"/>
        </w:rPr>
        <w:t xml:space="preserve">вокально-хоровыми навыками каждого ребенка на данном этапе. </w:t>
      </w:r>
      <w:r w:rsidRPr="006E0FA7">
        <w:rPr>
          <w:rFonts w:ascii="Times New Roman" w:hAnsi="Times New Roman" w:cs="Times New Roman"/>
          <w:color w:val="000000"/>
          <w:spacing w:val="4"/>
          <w:sz w:val="28"/>
          <w:szCs w:val="28"/>
        </w:rPr>
        <w:t xml:space="preserve">Промежуточная аттестация проводится в конце учебного года в виде </w:t>
      </w:r>
      <w:r w:rsidRPr="006E0FA7">
        <w:rPr>
          <w:rFonts w:ascii="Times New Roman" w:hAnsi="Times New Roman" w:cs="Times New Roman"/>
          <w:color w:val="000000"/>
          <w:spacing w:val="6"/>
          <w:sz w:val="28"/>
          <w:szCs w:val="28"/>
        </w:rPr>
        <w:t xml:space="preserve">контрольного урока. Следует учитывать текущую работу ученика на протяжении всего обучения. К моменту </w:t>
      </w:r>
      <w:r w:rsidRPr="006E0FA7">
        <w:rPr>
          <w:rFonts w:ascii="Times New Roman" w:hAnsi="Times New Roman" w:cs="Times New Roman"/>
          <w:color w:val="000000"/>
          <w:sz w:val="28"/>
          <w:szCs w:val="28"/>
        </w:rPr>
        <w:t xml:space="preserve">перехода ребенка из младшего в средний </w:t>
      </w:r>
      <w:r>
        <w:rPr>
          <w:rFonts w:ascii="Times New Roman" w:hAnsi="Times New Roman" w:cs="Times New Roman"/>
          <w:color w:val="000000"/>
          <w:sz w:val="28"/>
          <w:szCs w:val="28"/>
        </w:rPr>
        <w:t xml:space="preserve">класс </w:t>
      </w:r>
      <w:r w:rsidRPr="006E0FA7">
        <w:rPr>
          <w:rFonts w:ascii="Times New Roman" w:hAnsi="Times New Roman" w:cs="Times New Roman"/>
          <w:color w:val="000000"/>
          <w:sz w:val="28"/>
          <w:szCs w:val="28"/>
        </w:rPr>
        <w:t xml:space="preserve">преподаватель на переводном </w:t>
      </w:r>
      <w:r w:rsidRPr="006E0FA7">
        <w:rPr>
          <w:rFonts w:ascii="Times New Roman" w:hAnsi="Times New Roman" w:cs="Times New Roman"/>
          <w:color w:val="000000"/>
          <w:spacing w:val="4"/>
          <w:sz w:val="28"/>
          <w:szCs w:val="28"/>
        </w:rPr>
        <w:t>зачете, прослушивая каждого учащегося, должен обратить внимание</w:t>
      </w:r>
      <w:r>
        <w:rPr>
          <w:rFonts w:ascii="Times New Roman" w:hAnsi="Times New Roman" w:cs="Times New Roman"/>
          <w:color w:val="000000"/>
          <w:spacing w:val="4"/>
          <w:sz w:val="28"/>
          <w:szCs w:val="28"/>
        </w:rPr>
        <w:t xml:space="preserve"> на вокальные </w:t>
      </w:r>
      <w:r>
        <w:rPr>
          <w:rFonts w:ascii="Times New Roman" w:hAnsi="Times New Roman" w:cs="Times New Roman"/>
          <w:color w:val="000000"/>
          <w:sz w:val="28"/>
          <w:szCs w:val="28"/>
        </w:rPr>
        <w:t xml:space="preserve"> </w:t>
      </w:r>
      <w:r w:rsidRPr="006E0FA7">
        <w:rPr>
          <w:rFonts w:ascii="Times New Roman" w:hAnsi="Times New Roman" w:cs="Times New Roman"/>
          <w:color w:val="000000"/>
          <w:sz w:val="28"/>
          <w:szCs w:val="28"/>
        </w:rPr>
        <w:t xml:space="preserve"> умения и знания, которыми он должен овладеть в</w:t>
      </w:r>
      <w:r>
        <w:rPr>
          <w:rFonts w:ascii="Times New Roman" w:hAnsi="Times New Roman" w:cs="Times New Roman"/>
          <w:color w:val="000000"/>
          <w:sz w:val="28"/>
          <w:szCs w:val="28"/>
        </w:rPr>
        <w:t xml:space="preserve"> младших классах</w:t>
      </w:r>
      <w:r w:rsidRPr="006E0FA7">
        <w:rPr>
          <w:rFonts w:ascii="Times New Roman" w:hAnsi="Times New Roman" w:cs="Times New Roman"/>
          <w:color w:val="000000"/>
          <w:sz w:val="28"/>
          <w:szCs w:val="28"/>
        </w:rPr>
        <w:t>:</w:t>
      </w:r>
    </w:p>
    <w:p w:rsidR="000A3369" w:rsidRPr="006E0FA7" w:rsidRDefault="000A3369" w:rsidP="000A3369">
      <w:pPr>
        <w:shd w:val="clear" w:color="auto" w:fill="FFFFFF"/>
        <w:spacing w:line="480" w:lineRule="exact"/>
        <w:ind w:left="739"/>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1.Основные навыки певческой установки - </w:t>
      </w:r>
      <w:proofErr w:type="gramStart"/>
      <w:r w:rsidRPr="006E0FA7">
        <w:rPr>
          <w:rFonts w:ascii="Times New Roman" w:hAnsi="Times New Roman" w:cs="Times New Roman"/>
          <w:color w:val="000000"/>
          <w:spacing w:val="-1"/>
          <w:sz w:val="28"/>
          <w:szCs w:val="28"/>
        </w:rPr>
        <w:t>пение</w:t>
      </w:r>
      <w:proofErr w:type="gramEnd"/>
      <w:r w:rsidRPr="006E0FA7">
        <w:rPr>
          <w:rFonts w:ascii="Times New Roman" w:hAnsi="Times New Roman" w:cs="Times New Roman"/>
          <w:color w:val="000000"/>
          <w:spacing w:val="-1"/>
          <w:sz w:val="28"/>
          <w:szCs w:val="28"/>
        </w:rPr>
        <w:t xml:space="preserve"> сидя и стоя.</w:t>
      </w:r>
    </w:p>
    <w:p w:rsidR="000A3369" w:rsidRPr="006E0FA7" w:rsidRDefault="000A3369" w:rsidP="000A3369">
      <w:pPr>
        <w:shd w:val="clear" w:color="auto" w:fill="FFFFFF"/>
        <w:spacing w:before="5" w:line="480" w:lineRule="exact"/>
        <w:ind w:left="715"/>
        <w:rPr>
          <w:rFonts w:ascii="Times New Roman" w:hAnsi="Times New Roman" w:cs="Times New Roman"/>
          <w:sz w:val="28"/>
          <w:szCs w:val="28"/>
        </w:rPr>
      </w:pPr>
      <w:r w:rsidRPr="006E0FA7">
        <w:rPr>
          <w:rFonts w:ascii="Times New Roman" w:hAnsi="Times New Roman" w:cs="Times New Roman"/>
          <w:color w:val="000000"/>
          <w:spacing w:val="-1"/>
          <w:sz w:val="28"/>
          <w:szCs w:val="28"/>
        </w:rPr>
        <w:t>2.Овладение первичными навыками интонирования.</w:t>
      </w:r>
    </w:p>
    <w:p w:rsidR="000A3369" w:rsidRPr="006E0FA7" w:rsidRDefault="000A3369" w:rsidP="000A3369">
      <w:pPr>
        <w:shd w:val="clear" w:color="auto" w:fill="FFFFFF"/>
        <w:spacing w:before="5" w:line="480" w:lineRule="exact"/>
        <w:ind w:left="720"/>
        <w:rPr>
          <w:rFonts w:ascii="Times New Roman" w:hAnsi="Times New Roman" w:cs="Times New Roman"/>
          <w:sz w:val="28"/>
          <w:szCs w:val="28"/>
        </w:rPr>
      </w:pPr>
      <w:r w:rsidRPr="006E0FA7">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Умение пользоваться дыханием.</w:t>
      </w:r>
    </w:p>
    <w:p w:rsidR="000A3369" w:rsidRPr="006E0FA7" w:rsidRDefault="000A3369" w:rsidP="000A3369">
      <w:pPr>
        <w:shd w:val="clear" w:color="auto" w:fill="FFFFFF"/>
        <w:spacing w:before="5" w:line="480" w:lineRule="exact"/>
        <w:ind w:left="715"/>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4. Начальное использование </w:t>
      </w:r>
      <w:proofErr w:type="spellStart"/>
      <w:r w:rsidRPr="006E0FA7">
        <w:rPr>
          <w:rFonts w:ascii="Times New Roman" w:hAnsi="Times New Roman" w:cs="Times New Roman"/>
          <w:color w:val="000000"/>
          <w:spacing w:val="-1"/>
          <w:sz w:val="28"/>
          <w:szCs w:val="28"/>
        </w:rPr>
        <w:t>звуковедения</w:t>
      </w:r>
      <w:proofErr w:type="spellEnd"/>
      <w:r w:rsidRPr="006E0FA7">
        <w:rPr>
          <w:rFonts w:ascii="Times New Roman" w:hAnsi="Times New Roman" w:cs="Times New Roman"/>
          <w:color w:val="000000"/>
          <w:spacing w:val="-1"/>
          <w:sz w:val="28"/>
          <w:szCs w:val="28"/>
        </w:rPr>
        <w:t xml:space="preserve"> </w:t>
      </w:r>
      <w:r w:rsidRPr="006E0FA7">
        <w:rPr>
          <w:rFonts w:ascii="Times New Roman" w:hAnsi="Times New Roman" w:cs="Times New Roman"/>
          <w:color w:val="000000"/>
          <w:spacing w:val="-1"/>
          <w:sz w:val="28"/>
          <w:szCs w:val="28"/>
          <w:lang w:val="en-US"/>
        </w:rPr>
        <w:t>legato</w:t>
      </w:r>
      <w:r w:rsidRPr="006E0FA7">
        <w:rPr>
          <w:rFonts w:ascii="Times New Roman" w:hAnsi="Times New Roman" w:cs="Times New Roman"/>
          <w:color w:val="000000"/>
          <w:spacing w:val="-1"/>
          <w:sz w:val="28"/>
          <w:szCs w:val="28"/>
        </w:rPr>
        <w:t>.</w:t>
      </w:r>
    </w:p>
    <w:p w:rsidR="000F624D" w:rsidRPr="006E0FA7" w:rsidRDefault="000F624D" w:rsidP="000F624D">
      <w:pPr>
        <w:shd w:val="clear" w:color="auto" w:fill="FFFFFF"/>
        <w:spacing w:before="494" w:line="475" w:lineRule="exact"/>
        <w:jc w:val="center"/>
        <w:rPr>
          <w:rFonts w:ascii="Times New Roman" w:hAnsi="Times New Roman" w:cs="Times New Roman"/>
          <w:sz w:val="28"/>
          <w:szCs w:val="28"/>
        </w:rPr>
      </w:pPr>
      <w:r>
        <w:rPr>
          <w:rFonts w:ascii="Times New Roman" w:hAnsi="Times New Roman" w:cs="Times New Roman"/>
          <w:b/>
          <w:bCs/>
          <w:color w:val="000000"/>
          <w:spacing w:val="-1"/>
          <w:sz w:val="28"/>
          <w:szCs w:val="28"/>
        </w:rPr>
        <w:t xml:space="preserve">Средние классы </w:t>
      </w:r>
      <w:r w:rsidRPr="006E0FA7">
        <w:rPr>
          <w:rFonts w:ascii="Times New Roman" w:hAnsi="Times New Roman" w:cs="Times New Roman"/>
          <w:b/>
          <w:bCs/>
          <w:color w:val="000000"/>
          <w:spacing w:val="-1"/>
          <w:sz w:val="28"/>
          <w:szCs w:val="28"/>
        </w:rPr>
        <w:t>1 полугодие</w:t>
      </w:r>
    </w:p>
    <w:p w:rsidR="000F624D" w:rsidRDefault="000F624D" w:rsidP="000F624D">
      <w:pPr>
        <w:shd w:val="clear" w:color="auto" w:fill="FFFFFF"/>
        <w:spacing w:line="475" w:lineRule="exact"/>
        <w:ind w:left="5" w:right="14" w:firstLine="734"/>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1. Закрепление начальных певческих навыков. Певческая установка: </w:t>
      </w:r>
      <w:r w:rsidRPr="006E0FA7">
        <w:rPr>
          <w:rFonts w:ascii="Times New Roman" w:hAnsi="Times New Roman" w:cs="Times New Roman"/>
          <w:color w:val="000000"/>
          <w:spacing w:val="4"/>
          <w:sz w:val="28"/>
          <w:szCs w:val="28"/>
        </w:rPr>
        <w:t xml:space="preserve">положение головы, корпуса, умение правильно сидеть и стоять во время </w:t>
      </w:r>
      <w:r w:rsidRPr="006E0FA7">
        <w:rPr>
          <w:rFonts w:ascii="Times New Roman" w:hAnsi="Times New Roman" w:cs="Times New Roman"/>
          <w:color w:val="000000"/>
          <w:spacing w:val="-4"/>
          <w:sz w:val="28"/>
          <w:szCs w:val="28"/>
        </w:rPr>
        <w:t>пения.</w:t>
      </w:r>
    </w:p>
    <w:p w:rsidR="000F624D" w:rsidRPr="000F624D" w:rsidRDefault="000F624D" w:rsidP="000F624D">
      <w:pPr>
        <w:shd w:val="clear" w:color="auto" w:fill="FFFFFF"/>
        <w:spacing w:line="475" w:lineRule="exact"/>
        <w:ind w:left="5" w:right="14" w:firstLine="734"/>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2.   </w:t>
      </w:r>
      <w:r w:rsidRPr="006E0FA7">
        <w:rPr>
          <w:rFonts w:ascii="Times New Roman" w:hAnsi="Times New Roman" w:cs="Times New Roman"/>
          <w:color w:val="000000"/>
          <w:spacing w:val="4"/>
          <w:sz w:val="28"/>
          <w:szCs w:val="28"/>
        </w:rPr>
        <w:t>Певческое дыхание.  Дыхательные    упражнения перед началом</w:t>
      </w:r>
      <w:r w:rsidRPr="006E0FA7">
        <w:rPr>
          <w:rFonts w:ascii="Times New Roman" w:hAnsi="Times New Roman" w:cs="Times New Roman"/>
          <w:color w:val="000000"/>
          <w:spacing w:val="4"/>
          <w:sz w:val="28"/>
          <w:szCs w:val="28"/>
        </w:rPr>
        <w:br/>
      </w:r>
      <w:r w:rsidRPr="006E0FA7">
        <w:rPr>
          <w:rFonts w:ascii="Times New Roman" w:hAnsi="Times New Roman" w:cs="Times New Roman"/>
          <w:color w:val="000000"/>
          <w:spacing w:val="1"/>
          <w:sz w:val="28"/>
          <w:szCs w:val="28"/>
        </w:rPr>
        <w:t>пения. Начало звука. Дыхание перед началом пения. Одновременный вдох и</w:t>
      </w:r>
      <w:r w:rsidRPr="006E0FA7">
        <w:rPr>
          <w:rFonts w:ascii="Times New Roman" w:hAnsi="Times New Roman" w:cs="Times New Roman"/>
          <w:color w:val="000000"/>
          <w:spacing w:val="1"/>
          <w:sz w:val="28"/>
          <w:szCs w:val="28"/>
        </w:rPr>
        <w:br/>
        <w:t>начало   пения.   Различный   характер   дыхания   перед   началом   пения   в</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2"/>
          <w:sz w:val="28"/>
          <w:szCs w:val="28"/>
        </w:rPr>
        <w:t>зависимости   от  характера  и  темпа  исполняемого   произведения.   Смена</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pacing w:val="6"/>
          <w:sz w:val="28"/>
          <w:szCs w:val="28"/>
        </w:rPr>
        <w:t>дыхания в процессе пения; различные его приемы (короткое и активное в</w:t>
      </w:r>
      <w:r w:rsidRPr="006E0FA7">
        <w:rPr>
          <w:rFonts w:ascii="Times New Roman" w:hAnsi="Times New Roman" w:cs="Times New Roman"/>
          <w:color w:val="000000"/>
          <w:spacing w:val="6"/>
          <w:sz w:val="28"/>
          <w:szCs w:val="28"/>
        </w:rPr>
        <w:br/>
      </w:r>
      <w:r w:rsidRPr="006E0FA7">
        <w:rPr>
          <w:rFonts w:ascii="Times New Roman" w:hAnsi="Times New Roman" w:cs="Times New Roman"/>
          <w:color w:val="000000"/>
          <w:spacing w:val="1"/>
          <w:sz w:val="28"/>
          <w:szCs w:val="28"/>
        </w:rPr>
        <w:t>быстрых   произведениях,   более   спокойное,   но   также   активное       -   в</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2"/>
          <w:sz w:val="28"/>
          <w:szCs w:val="28"/>
        </w:rPr>
        <w:t>медленных).</w:t>
      </w:r>
      <w:r>
        <w:rPr>
          <w:rFonts w:ascii="Times New Roman" w:hAnsi="Times New Roman" w:cs="Times New Roman"/>
          <w:color w:val="000000"/>
          <w:spacing w:val="-2"/>
          <w:sz w:val="28"/>
          <w:szCs w:val="28"/>
        </w:rPr>
        <w:t xml:space="preserve"> Распределение дыхания по продолжительным музыкальным фразам.</w:t>
      </w:r>
    </w:p>
    <w:p w:rsidR="000F624D" w:rsidRPr="006E0FA7" w:rsidRDefault="000F624D" w:rsidP="00E05F82">
      <w:pPr>
        <w:widowControl w:val="0"/>
        <w:numPr>
          <w:ilvl w:val="0"/>
          <w:numId w:val="17"/>
        </w:numPr>
        <w:shd w:val="clear" w:color="auto" w:fill="FFFFFF"/>
        <w:tabs>
          <w:tab w:val="left" w:pos="1214"/>
        </w:tabs>
        <w:autoSpaceDE w:val="0"/>
        <w:autoSpaceDN w:val="0"/>
        <w:adjustRightInd w:val="0"/>
        <w:spacing w:before="5" w:after="0" w:line="480" w:lineRule="exact"/>
        <w:ind w:left="5" w:firstLine="710"/>
        <w:jc w:val="both"/>
        <w:rPr>
          <w:rFonts w:ascii="Times New Roman" w:hAnsi="Times New Roman" w:cs="Times New Roman"/>
          <w:color w:val="000000"/>
          <w:spacing w:val="-15"/>
          <w:sz w:val="28"/>
          <w:szCs w:val="28"/>
        </w:rPr>
      </w:pPr>
      <w:r w:rsidRPr="006E0FA7">
        <w:rPr>
          <w:rFonts w:ascii="Times New Roman" w:hAnsi="Times New Roman" w:cs="Times New Roman"/>
          <w:color w:val="000000"/>
          <w:spacing w:val="-1"/>
          <w:sz w:val="28"/>
          <w:szCs w:val="28"/>
        </w:rPr>
        <w:t>Элементы    работы    над    звукообразованием.    Положение    рта,</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3"/>
          <w:sz w:val="28"/>
          <w:szCs w:val="28"/>
        </w:rPr>
        <w:lastRenderedPageBreak/>
        <w:t>свободной ни</w:t>
      </w:r>
      <w:r>
        <w:rPr>
          <w:rFonts w:ascii="Times New Roman" w:hAnsi="Times New Roman" w:cs="Times New Roman"/>
          <w:color w:val="000000"/>
          <w:spacing w:val="3"/>
          <w:sz w:val="28"/>
          <w:szCs w:val="28"/>
        </w:rPr>
        <w:t>жней челюсти</w:t>
      </w:r>
      <w:r w:rsidRPr="006E0FA7">
        <w:rPr>
          <w:rFonts w:ascii="Times New Roman" w:hAnsi="Times New Roman" w:cs="Times New Roman"/>
          <w:color w:val="000000"/>
          <w:spacing w:val="3"/>
          <w:sz w:val="28"/>
          <w:szCs w:val="28"/>
        </w:rPr>
        <w:t>. Естественный свободный</w:t>
      </w:r>
      <w:r>
        <w:rPr>
          <w:rFonts w:ascii="Times New Roman" w:hAnsi="Times New Roman" w:cs="Times New Roman"/>
          <w:color w:val="000000"/>
          <w:spacing w:val="3"/>
          <w:sz w:val="28"/>
          <w:szCs w:val="28"/>
        </w:rPr>
        <w:t xml:space="preserve"> </w:t>
      </w:r>
      <w:r w:rsidRPr="006E0FA7">
        <w:rPr>
          <w:rFonts w:ascii="Times New Roman" w:hAnsi="Times New Roman" w:cs="Times New Roman"/>
          <w:color w:val="000000"/>
          <w:spacing w:val="-1"/>
          <w:sz w:val="28"/>
          <w:szCs w:val="28"/>
        </w:rPr>
        <w:t>звук без крика и напряжения (форсирования). Преимущественно мягкая атака</w:t>
      </w:r>
      <w:r w:rsidR="00E05F82">
        <w:rPr>
          <w:rFonts w:ascii="Times New Roman" w:hAnsi="Times New Roman" w:cs="Times New Roman"/>
          <w:color w:val="000000"/>
          <w:spacing w:val="-1"/>
          <w:sz w:val="28"/>
          <w:szCs w:val="28"/>
          <w:lang w:val="en-US"/>
        </w:rPr>
        <w:t xml:space="preserve"> </w:t>
      </w:r>
      <w:r w:rsidRPr="006E0FA7">
        <w:rPr>
          <w:rFonts w:ascii="Times New Roman" w:hAnsi="Times New Roman" w:cs="Times New Roman"/>
          <w:color w:val="000000"/>
          <w:sz w:val="28"/>
          <w:szCs w:val="28"/>
        </w:rPr>
        <w:t>звука. Красота и естественность звучания голоса.</w:t>
      </w:r>
      <w:r>
        <w:rPr>
          <w:rFonts w:ascii="Times New Roman" w:hAnsi="Times New Roman" w:cs="Times New Roman"/>
          <w:color w:val="000000"/>
          <w:sz w:val="28"/>
          <w:szCs w:val="28"/>
        </w:rPr>
        <w:t xml:space="preserve"> Открытая тембровая окраска голоса.</w:t>
      </w:r>
    </w:p>
    <w:p w:rsidR="000F624D" w:rsidRPr="006E0FA7" w:rsidRDefault="000F624D" w:rsidP="000F624D">
      <w:pPr>
        <w:rPr>
          <w:rFonts w:ascii="Times New Roman" w:hAnsi="Times New Roman" w:cs="Times New Roman"/>
          <w:sz w:val="28"/>
          <w:szCs w:val="28"/>
        </w:rPr>
      </w:pPr>
    </w:p>
    <w:p w:rsidR="000F624D" w:rsidRPr="000F624D" w:rsidRDefault="000F624D" w:rsidP="00E05F82">
      <w:pPr>
        <w:widowControl w:val="0"/>
        <w:shd w:val="clear" w:color="auto" w:fill="FFFFFF"/>
        <w:tabs>
          <w:tab w:val="left" w:pos="1032"/>
        </w:tabs>
        <w:autoSpaceDE w:val="0"/>
        <w:autoSpaceDN w:val="0"/>
        <w:adjustRightInd w:val="0"/>
        <w:spacing w:before="10" w:after="0" w:line="480" w:lineRule="exact"/>
        <w:ind w:left="5" w:firstLine="704"/>
        <w:rPr>
          <w:rFonts w:ascii="Times New Roman" w:hAnsi="Times New Roman" w:cs="Times New Roman"/>
          <w:color w:val="000000"/>
          <w:spacing w:val="-19"/>
          <w:sz w:val="28"/>
          <w:szCs w:val="28"/>
        </w:rPr>
      </w:pPr>
      <w:r>
        <w:rPr>
          <w:rFonts w:ascii="Times New Roman" w:hAnsi="Times New Roman" w:cs="Times New Roman"/>
          <w:color w:val="000000"/>
          <w:spacing w:val="3"/>
          <w:sz w:val="28"/>
          <w:szCs w:val="28"/>
        </w:rPr>
        <w:t xml:space="preserve">4.  </w:t>
      </w:r>
      <w:r w:rsidRPr="006E0FA7">
        <w:rPr>
          <w:rFonts w:ascii="Times New Roman" w:hAnsi="Times New Roman" w:cs="Times New Roman"/>
          <w:color w:val="000000"/>
          <w:spacing w:val="3"/>
          <w:sz w:val="28"/>
          <w:szCs w:val="28"/>
        </w:rPr>
        <w:t>Развитие музыкального слуха у уч</w:t>
      </w:r>
      <w:r>
        <w:rPr>
          <w:rFonts w:ascii="Times New Roman" w:hAnsi="Times New Roman" w:cs="Times New Roman"/>
          <w:color w:val="000000"/>
          <w:spacing w:val="3"/>
          <w:sz w:val="28"/>
          <w:szCs w:val="28"/>
        </w:rPr>
        <w:t xml:space="preserve">ащегося. Работа над унисоном </w:t>
      </w:r>
      <w:r w:rsidRPr="006E0FA7">
        <w:rPr>
          <w:rFonts w:ascii="Times New Roman" w:hAnsi="Times New Roman" w:cs="Times New Roman"/>
          <w:color w:val="000000"/>
          <w:spacing w:val="3"/>
          <w:sz w:val="28"/>
          <w:szCs w:val="28"/>
        </w:rPr>
        <w:t>и</w:t>
      </w:r>
      <w:r w:rsidRPr="006E0FA7">
        <w:rPr>
          <w:rFonts w:ascii="Times New Roman" w:hAnsi="Times New Roman" w:cs="Times New Roman"/>
          <w:color w:val="000000"/>
          <w:spacing w:val="3"/>
          <w:sz w:val="28"/>
          <w:szCs w:val="28"/>
        </w:rPr>
        <w:br/>
      </w:r>
      <w:r w:rsidRPr="006E0FA7">
        <w:rPr>
          <w:rFonts w:ascii="Times New Roman" w:hAnsi="Times New Roman" w:cs="Times New Roman"/>
          <w:color w:val="000000"/>
          <w:spacing w:val="-1"/>
          <w:sz w:val="28"/>
          <w:szCs w:val="28"/>
        </w:rPr>
        <w:t>единой     манерой     пения.     Чистое     и     выразительное     интонирование</w:t>
      </w:r>
      <w:r>
        <w:rPr>
          <w:rFonts w:ascii="Times New Roman" w:hAnsi="Times New Roman" w:cs="Times New Roman"/>
          <w:color w:val="000000"/>
          <w:spacing w:val="-1"/>
          <w:sz w:val="28"/>
          <w:szCs w:val="28"/>
        </w:rPr>
        <w:t>.</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1"/>
          <w:sz w:val="28"/>
          <w:szCs w:val="28"/>
        </w:rPr>
        <w:t xml:space="preserve">Умение хорошо слышать </w:t>
      </w:r>
      <w:r>
        <w:rPr>
          <w:rFonts w:ascii="Times New Roman" w:hAnsi="Times New Roman" w:cs="Times New Roman"/>
          <w:color w:val="000000"/>
          <w:spacing w:val="1"/>
          <w:sz w:val="28"/>
          <w:szCs w:val="28"/>
        </w:rPr>
        <w:t xml:space="preserve">себя. </w:t>
      </w:r>
      <w:r w:rsidRPr="006E0FA7">
        <w:rPr>
          <w:rFonts w:ascii="Times New Roman" w:hAnsi="Times New Roman" w:cs="Times New Roman"/>
          <w:color w:val="000000"/>
          <w:spacing w:val="1"/>
          <w:sz w:val="28"/>
          <w:szCs w:val="28"/>
        </w:rPr>
        <w:br/>
      </w:r>
      <w:r>
        <w:rPr>
          <w:rFonts w:ascii="Times New Roman" w:hAnsi="Times New Roman" w:cs="Times New Roman"/>
          <w:color w:val="000000"/>
          <w:spacing w:val="9"/>
          <w:sz w:val="28"/>
          <w:szCs w:val="28"/>
        </w:rPr>
        <w:t>5.</w:t>
      </w:r>
      <w:r w:rsidRPr="006E0FA7">
        <w:rPr>
          <w:rFonts w:ascii="Times New Roman" w:hAnsi="Times New Roman" w:cs="Times New Roman"/>
          <w:color w:val="000000"/>
          <w:sz w:val="28"/>
          <w:szCs w:val="28"/>
        </w:rPr>
        <w:t>Работа над интонацией. Чистое интонирование ступеней мажорного</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3"/>
          <w:sz w:val="28"/>
          <w:szCs w:val="28"/>
        </w:rPr>
        <w:t xml:space="preserve">и  минорного  лада.   Особенности  исполнения  </w:t>
      </w:r>
      <w:proofErr w:type="gramStart"/>
      <w:r w:rsidRPr="006E0FA7">
        <w:rPr>
          <w:rFonts w:ascii="Times New Roman" w:hAnsi="Times New Roman" w:cs="Times New Roman"/>
          <w:color w:val="000000"/>
          <w:spacing w:val="3"/>
          <w:sz w:val="28"/>
          <w:szCs w:val="28"/>
        </w:rPr>
        <w:t>восходящих</w:t>
      </w:r>
      <w:proofErr w:type="gramEnd"/>
      <w:r w:rsidRPr="006E0FA7">
        <w:rPr>
          <w:rFonts w:ascii="Times New Roman" w:hAnsi="Times New Roman" w:cs="Times New Roman"/>
          <w:color w:val="000000"/>
          <w:spacing w:val="3"/>
          <w:sz w:val="28"/>
          <w:szCs w:val="28"/>
        </w:rPr>
        <w:t xml:space="preserve"> и  нисходящих</w:t>
      </w:r>
      <w:r w:rsidRPr="006E0FA7">
        <w:rPr>
          <w:rFonts w:ascii="Times New Roman" w:hAnsi="Times New Roman" w:cs="Times New Roman"/>
          <w:color w:val="000000"/>
          <w:spacing w:val="3"/>
          <w:sz w:val="28"/>
          <w:szCs w:val="28"/>
        </w:rPr>
        <w:br/>
      </w:r>
      <w:proofErr w:type="spellStart"/>
      <w:r w:rsidRPr="006E0FA7">
        <w:rPr>
          <w:rFonts w:ascii="Times New Roman" w:hAnsi="Times New Roman" w:cs="Times New Roman"/>
          <w:color w:val="000000"/>
          <w:spacing w:val="1"/>
          <w:sz w:val="28"/>
          <w:szCs w:val="28"/>
        </w:rPr>
        <w:t>попевок</w:t>
      </w:r>
      <w:proofErr w:type="spellEnd"/>
      <w:r w:rsidRPr="006E0FA7">
        <w:rPr>
          <w:rFonts w:ascii="Times New Roman" w:hAnsi="Times New Roman" w:cs="Times New Roman"/>
          <w:color w:val="000000"/>
          <w:spacing w:val="1"/>
          <w:sz w:val="28"/>
          <w:szCs w:val="28"/>
        </w:rPr>
        <w:t>.   Развитие   начальных   навыков   «слушания   себя   со   стороны».</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z w:val="28"/>
          <w:szCs w:val="28"/>
        </w:rPr>
        <w:t>Устойчивое     интонирование     одноголосных     мелодий     при     сложном</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4"/>
          <w:sz w:val="28"/>
          <w:szCs w:val="28"/>
        </w:rPr>
        <w:t>аккомпанементе.  Работа  над координацией  слуха  и  голоса.  Исполнение</w:t>
      </w:r>
      <w:r w:rsidRPr="006E0FA7">
        <w:rPr>
          <w:rFonts w:ascii="Times New Roman" w:hAnsi="Times New Roman" w:cs="Times New Roman"/>
          <w:color w:val="000000"/>
          <w:spacing w:val="4"/>
          <w:sz w:val="28"/>
          <w:szCs w:val="28"/>
        </w:rPr>
        <w:br/>
      </w:r>
      <w:r w:rsidRPr="006E0FA7">
        <w:rPr>
          <w:rFonts w:ascii="Times New Roman" w:hAnsi="Times New Roman" w:cs="Times New Roman"/>
          <w:color w:val="000000"/>
          <w:spacing w:val="-1"/>
          <w:sz w:val="28"/>
          <w:szCs w:val="28"/>
        </w:rPr>
        <w:t>произведений в удобной тесситуре и ограниченном диапазоне.</w:t>
      </w:r>
    </w:p>
    <w:p w:rsidR="000F624D" w:rsidRPr="006E0FA7" w:rsidRDefault="000F624D" w:rsidP="000F624D">
      <w:pPr>
        <w:shd w:val="clear" w:color="auto" w:fill="FFFFFF"/>
        <w:tabs>
          <w:tab w:val="left" w:pos="1162"/>
        </w:tabs>
        <w:spacing w:line="480" w:lineRule="exact"/>
        <w:ind w:firstLine="720"/>
        <w:rPr>
          <w:rFonts w:ascii="Times New Roman" w:hAnsi="Times New Roman" w:cs="Times New Roman"/>
          <w:sz w:val="28"/>
          <w:szCs w:val="28"/>
        </w:rPr>
      </w:pPr>
      <w:r>
        <w:rPr>
          <w:rFonts w:ascii="Times New Roman" w:hAnsi="Times New Roman" w:cs="Times New Roman"/>
          <w:color w:val="000000"/>
          <w:spacing w:val="-15"/>
          <w:sz w:val="28"/>
          <w:szCs w:val="28"/>
        </w:rPr>
        <w:t xml:space="preserve">6 </w:t>
      </w:r>
      <w:r w:rsidRPr="006E0FA7">
        <w:rPr>
          <w:rFonts w:ascii="Times New Roman" w:hAnsi="Times New Roman" w:cs="Times New Roman"/>
          <w:color w:val="000000"/>
          <w:spacing w:val="-15"/>
          <w:sz w:val="28"/>
          <w:szCs w:val="28"/>
        </w:rPr>
        <w:t>.</w:t>
      </w:r>
      <w:r w:rsidRPr="006E0FA7">
        <w:rPr>
          <w:rFonts w:ascii="Times New Roman" w:hAnsi="Times New Roman" w:cs="Times New Roman"/>
          <w:color w:val="000000"/>
          <w:sz w:val="28"/>
          <w:szCs w:val="28"/>
        </w:rPr>
        <w:tab/>
        <w:t>Дикция.   Развитие   дикционных   навыков.   Пение   скороговорок.</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1"/>
          <w:sz w:val="28"/>
          <w:szCs w:val="28"/>
        </w:rPr>
        <w:t>Гласные   и   согласные,   их  роль   в   пении.   Взаимоотношение   гласных   и</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2"/>
          <w:sz w:val="28"/>
          <w:szCs w:val="28"/>
        </w:rPr>
        <w:t>согласных.   Отнесение  внутри  слова  согласных  к  последующему  слогу.</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pacing w:val="-1"/>
          <w:sz w:val="28"/>
          <w:szCs w:val="28"/>
        </w:rPr>
        <w:t>Соблюдение динамической ровности при произнесении текста.</w:t>
      </w:r>
    </w:p>
    <w:p w:rsidR="000F624D" w:rsidRPr="006E0FA7" w:rsidRDefault="000F624D" w:rsidP="000F624D">
      <w:pPr>
        <w:shd w:val="clear" w:color="auto" w:fill="FFFFFF"/>
        <w:tabs>
          <w:tab w:val="left" w:pos="1267"/>
        </w:tabs>
        <w:spacing w:line="480" w:lineRule="exact"/>
        <w:ind w:firstLine="725"/>
        <w:rPr>
          <w:rFonts w:ascii="Times New Roman" w:hAnsi="Times New Roman" w:cs="Times New Roman"/>
          <w:sz w:val="28"/>
          <w:szCs w:val="28"/>
        </w:rPr>
      </w:pPr>
      <w:r>
        <w:rPr>
          <w:rFonts w:ascii="Times New Roman" w:hAnsi="Times New Roman" w:cs="Times New Roman"/>
          <w:color w:val="000000"/>
          <w:spacing w:val="-20"/>
          <w:sz w:val="28"/>
          <w:szCs w:val="28"/>
        </w:rPr>
        <w:t>7</w:t>
      </w:r>
      <w:r w:rsidRPr="006E0FA7">
        <w:rPr>
          <w:rFonts w:ascii="Times New Roman" w:hAnsi="Times New Roman" w:cs="Times New Roman"/>
          <w:color w:val="000000"/>
          <w:spacing w:val="-20"/>
          <w:sz w:val="28"/>
          <w:szCs w:val="28"/>
        </w:rPr>
        <w:t>.</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2"/>
          <w:sz w:val="28"/>
          <w:szCs w:val="28"/>
        </w:rPr>
        <w:t xml:space="preserve">Навыки     </w:t>
      </w:r>
      <w:r w:rsidRPr="006E0FA7">
        <w:rPr>
          <w:rFonts w:ascii="Times New Roman" w:hAnsi="Times New Roman" w:cs="Times New Roman"/>
          <w:color w:val="000000"/>
          <w:spacing w:val="-2"/>
          <w:sz w:val="28"/>
          <w:szCs w:val="28"/>
          <w:lang w:val="en-US"/>
        </w:rPr>
        <w:t>legato</w:t>
      </w:r>
      <w:r w:rsidRPr="006E0FA7">
        <w:rPr>
          <w:rFonts w:ascii="Times New Roman" w:hAnsi="Times New Roman" w:cs="Times New Roman"/>
          <w:color w:val="000000"/>
          <w:spacing w:val="-2"/>
          <w:sz w:val="28"/>
          <w:szCs w:val="28"/>
        </w:rPr>
        <w:t xml:space="preserve">     (распевание     слогов)     и     других     штрихов.</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pacing w:val="2"/>
          <w:sz w:val="28"/>
          <w:szCs w:val="28"/>
        </w:rPr>
        <w:t xml:space="preserve">Совершенствование активного дыхания </w:t>
      </w:r>
      <w:proofErr w:type="gramStart"/>
      <w:r w:rsidRPr="006E0FA7">
        <w:rPr>
          <w:rFonts w:ascii="Times New Roman" w:hAnsi="Times New Roman" w:cs="Times New Roman"/>
          <w:color w:val="000000"/>
          <w:spacing w:val="2"/>
          <w:sz w:val="28"/>
          <w:szCs w:val="28"/>
        </w:rPr>
        <w:t>на</w:t>
      </w:r>
      <w:proofErr w:type="gramEnd"/>
      <w:r w:rsidRPr="006E0FA7">
        <w:rPr>
          <w:rFonts w:ascii="Times New Roman" w:hAnsi="Times New Roman" w:cs="Times New Roman"/>
          <w:color w:val="000000"/>
          <w:spacing w:val="2"/>
          <w:sz w:val="28"/>
          <w:szCs w:val="28"/>
        </w:rPr>
        <w:t xml:space="preserve"> поп </w:t>
      </w:r>
      <w:r w:rsidRPr="006E0FA7">
        <w:rPr>
          <w:rFonts w:ascii="Times New Roman" w:hAnsi="Times New Roman" w:cs="Times New Roman"/>
          <w:color w:val="000000"/>
          <w:spacing w:val="2"/>
          <w:sz w:val="28"/>
          <w:szCs w:val="28"/>
          <w:lang w:val="en-US"/>
        </w:rPr>
        <w:t>legato</w:t>
      </w:r>
      <w:r w:rsidRPr="006E0FA7">
        <w:rPr>
          <w:rFonts w:ascii="Times New Roman" w:hAnsi="Times New Roman" w:cs="Times New Roman"/>
          <w:color w:val="000000"/>
          <w:spacing w:val="2"/>
          <w:sz w:val="28"/>
          <w:szCs w:val="28"/>
        </w:rPr>
        <w:t xml:space="preserve"> и </w:t>
      </w:r>
      <w:r w:rsidRPr="006E0FA7">
        <w:rPr>
          <w:rFonts w:ascii="Times New Roman" w:hAnsi="Times New Roman" w:cs="Times New Roman"/>
          <w:color w:val="000000"/>
          <w:spacing w:val="2"/>
          <w:sz w:val="28"/>
          <w:szCs w:val="28"/>
          <w:lang w:val="en-US"/>
        </w:rPr>
        <w:t>staccato</w:t>
      </w:r>
      <w:r w:rsidRPr="006E0FA7">
        <w:rPr>
          <w:rFonts w:ascii="Times New Roman" w:hAnsi="Times New Roman" w:cs="Times New Roman"/>
          <w:color w:val="000000"/>
          <w:spacing w:val="2"/>
          <w:sz w:val="28"/>
          <w:szCs w:val="28"/>
        </w:rPr>
        <w:t xml:space="preserve"> в вокальных</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z w:val="28"/>
          <w:szCs w:val="28"/>
        </w:rPr>
        <w:t xml:space="preserve">упражнениях,   </w:t>
      </w:r>
      <w:proofErr w:type="spellStart"/>
      <w:r w:rsidRPr="006E0FA7">
        <w:rPr>
          <w:rFonts w:ascii="Times New Roman" w:hAnsi="Times New Roman" w:cs="Times New Roman"/>
          <w:color w:val="000000"/>
          <w:sz w:val="28"/>
          <w:szCs w:val="28"/>
        </w:rPr>
        <w:t>попевках</w:t>
      </w:r>
      <w:proofErr w:type="spellEnd"/>
      <w:r w:rsidRPr="006E0FA7">
        <w:rPr>
          <w:rFonts w:ascii="Times New Roman" w:hAnsi="Times New Roman" w:cs="Times New Roman"/>
          <w:color w:val="000000"/>
          <w:sz w:val="28"/>
          <w:szCs w:val="28"/>
        </w:rPr>
        <w:t xml:space="preserve">.   </w:t>
      </w:r>
      <w:proofErr w:type="spellStart"/>
      <w:r w:rsidRPr="006E0FA7">
        <w:rPr>
          <w:rFonts w:ascii="Times New Roman" w:hAnsi="Times New Roman" w:cs="Times New Roman"/>
          <w:color w:val="000000"/>
          <w:sz w:val="28"/>
          <w:szCs w:val="28"/>
        </w:rPr>
        <w:t>Пропевание</w:t>
      </w:r>
      <w:proofErr w:type="spellEnd"/>
      <w:r w:rsidRPr="006E0FA7">
        <w:rPr>
          <w:rFonts w:ascii="Times New Roman" w:hAnsi="Times New Roman" w:cs="Times New Roman"/>
          <w:color w:val="000000"/>
          <w:sz w:val="28"/>
          <w:szCs w:val="28"/>
        </w:rPr>
        <w:t xml:space="preserve">     отдельных  музыкальных  фраз   на</w:t>
      </w:r>
      <w:r w:rsidRPr="006E0FA7">
        <w:rPr>
          <w:rFonts w:ascii="Times New Roman" w:hAnsi="Times New Roman" w:cs="Times New Roman"/>
          <w:color w:val="000000"/>
          <w:sz w:val="28"/>
          <w:szCs w:val="28"/>
        </w:rPr>
        <w:br/>
        <w:t>«</w:t>
      </w:r>
      <w:r w:rsidRPr="006E0FA7">
        <w:rPr>
          <w:rFonts w:ascii="Times New Roman" w:hAnsi="Times New Roman" w:cs="Times New Roman"/>
          <w:color w:val="000000"/>
          <w:sz w:val="28"/>
          <w:szCs w:val="28"/>
          <w:lang w:val="en-US"/>
        </w:rPr>
        <w:t>legato</w:t>
      </w:r>
      <w:r w:rsidR="00E05F82">
        <w:rPr>
          <w:rFonts w:ascii="Times New Roman" w:hAnsi="Times New Roman" w:cs="Times New Roman"/>
          <w:color w:val="000000"/>
          <w:sz w:val="28"/>
          <w:szCs w:val="28"/>
        </w:rPr>
        <w:t>» и «</w:t>
      </w:r>
      <w:r w:rsidR="00E05F82">
        <w:rPr>
          <w:rFonts w:ascii="Times New Roman" w:hAnsi="Times New Roman" w:cs="Times New Roman"/>
          <w:color w:val="000000"/>
          <w:sz w:val="28"/>
          <w:szCs w:val="28"/>
          <w:lang w:val="en-US"/>
        </w:rPr>
        <w:t>non</w:t>
      </w:r>
      <w:r w:rsidRPr="006E0FA7">
        <w:rPr>
          <w:rFonts w:ascii="Times New Roman" w:hAnsi="Times New Roman" w:cs="Times New Roman"/>
          <w:color w:val="000000"/>
          <w:sz w:val="28"/>
          <w:szCs w:val="28"/>
        </w:rPr>
        <w:t xml:space="preserve"> </w:t>
      </w:r>
      <w:r w:rsidRPr="006E0FA7">
        <w:rPr>
          <w:rFonts w:ascii="Times New Roman" w:hAnsi="Times New Roman" w:cs="Times New Roman"/>
          <w:color w:val="000000"/>
          <w:sz w:val="28"/>
          <w:szCs w:val="28"/>
          <w:lang w:val="en-US"/>
        </w:rPr>
        <w:t>legato</w:t>
      </w:r>
      <w:r w:rsidRPr="006E0FA7">
        <w:rPr>
          <w:rFonts w:ascii="Times New Roman" w:hAnsi="Times New Roman" w:cs="Times New Roman"/>
          <w:color w:val="000000"/>
          <w:sz w:val="28"/>
          <w:szCs w:val="28"/>
        </w:rPr>
        <w:t>», стремление к напевному звуку, кантилене.</w:t>
      </w:r>
    </w:p>
    <w:p w:rsidR="000F624D" w:rsidRPr="006E0FA7" w:rsidRDefault="000F624D" w:rsidP="000F624D">
      <w:pPr>
        <w:shd w:val="clear" w:color="auto" w:fill="FFFFFF"/>
        <w:tabs>
          <w:tab w:val="left" w:pos="1037"/>
        </w:tabs>
        <w:spacing w:line="480" w:lineRule="exact"/>
        <w:ind w:left="5" w:firstLine="715"/>
        <w:rPr>
          <w:rFonts w:ascii="Times New Roman" w:hAnsi="Times New Roman" w:cs="Times New Roman"/>
          <w:sz w:val="28"/>
          <w:szCs w:val="28"/>
        </w:rPr>
      </w:pPr>
      <w:r>
        <w:rPr>
          <w:rFonts w:ascii="Times New Roman" w:hAnsi="Times New Roman" w:cs="Times New Roman"/>
          <w:color w:val="000000"/>
          <w:spacing w:val="-17"/>
          <w:sz w:val="28"/>
          <w:szCs w:val="28"/>
        </w:rPr>
        <w:t>8</w:t>
      </w:r>
      <w:r w:rsidRPr="006E0FA7">
        <w:rPr>
          <w:rFonts w:ascii="Times New Roman" w:hAnsi="Times New Roman" w:cs="Times New Roman"/>
          <w:color w:val="000000"/>
          <w:spacing w:val="-17"/>
          <w:sz w:val="28"/>
          <w:szCs w:val="28"/>
        </w:rPr>
        <w:t>.</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3"/>
          <w:sz w:val="28"/>
          <w:szCs w:val="28"/>
        </w:rPr>
        <w:t>Ритм и пульсация. Ритмическая устойчивость в умеренных темпах</w:t>
      </w:r>
      <w:r w:rsidRPr="006E0FA7">
        <w:rPr>
          <w:rFonts w:ascii="Times New Roman" w:hAnsi="Times New Roman" w:cs="Times New Roman"/>
          <w:color w:val="000000"/>
          <w:spacing w:val="3"/>
          <w:sz w:val="28"/>
          <w:szCs w:val="28"/>
        </w:rPr>
        <w:br/>
      </w:r>
      <w:r w:rsidRPr="006E0FA7">
        <w:rPr>
          <w:rFonts w:ascii="Times New Roman" w:hAnsi="Times New Roman" w:cs="Times New Roman"/>
          <w:color w:val="000000"/>
          <w:spacing w:val="-1"/>
          <w:sz w:val="28"/>
          <w:szCs w:val="28"/>
        </w:rPr>
        <w:t>при    соотношении    простейших    длительностей:    половинная,    четверть,</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3"/>
          <w:sz w:val="28"/>
          <w:szCs w:val="28"/>
        </w:rPr>
        <w:t>восьмая. Ритмическая устойчивость в более быстрых и медленных темпах с</w:t>
      </w:r>
      <w:r w:rsidRPr="006E0FA7">
        <w:rPr>
          <w:rFonts w:ascii="Times New Roman" w:hAnsi="Times New Roman" w:cs="Times New Roman"/>
          <w:color w:val="000000"/>
          <w:spacing w:val="3"/>
          <w:sz w:val="28"/>
          <w:szCs w:val="28"/>
        </w:rPr>
        <w:br/>
      </w:r>
      <w:r w:rsidRPr="006E0FA7">
        <w:rPr>
          <w:rFonts w:ascii="Times New Roman" w:hAnsi="Times New Roman" w:cs="Times New Roman"/>
          <w:color w:val="000000"/>
          <w:spacing w:val="-1"/>
          <w:sz w:val="28"/>
          <w:szCs w:val="28"/>
        </w:rPr>
        <w:t>более сложным ритмическим рисунком в процессе обучения</w:t>
      </w:r>
      <w:r>
        <w:rPr>
          <w:rFonts w:ascii="Times New Roman" w:hAnsi="Times New Roman" w:cs="Times New Roman"/>
          <w:color w:val="000000"/>
          <w:spacing w:val="-1"/>
          <w:sz w:val="28"/>
          <w:szCs w:val="28"/>
        </w:rPr>
        <w:t>, движение под музыку.</w:t>
      </w:r>
    </w:p>
    <w:p w:rsidR="000F624D" w:rsidRPr="006E0FA7" w:rsidRDefault="000F624D" w:rsidP="000F624D">
      <w:pPr>
        <w:shd w:val="clear" w:color="auto" w:fill="FFFFFF"/>
        <w:tabs>
          <w:tab w:val="left" w:pos="1224"/>
        </w:tabs>
        <w:spacing w:before="5" w:line="480" w:lineRule="exact"/>
        <w:ind w:left="5" w:firstLine="734"/>
        <w:rPr>
          <w:rFonts w:ascii="Times New Roman" w:hAnsi="Times New Roman" w:cs="Times New Roman"/>
          <w:sz w:val="28"/>
          <w:szCs w:val="28"/>
        </w:rPr>
      </w:pPr>
      <w:r>
        <w:rPr>
          <w:rFonts w:ascii="Times New Roman" w:hAnsi="Times New Roman" w:cs="Times New Roman"/>
          <w:color w:val="000000"/>
          <w:spacing w:val="-18"/>
          <w:sz w:val="28"/>
          <w:szCs w:val="28"/>
        </w:rPr>
        <w:t>9</w:t>
      </w:r>
      <w:r w:rsidRPr="006E0FA7">
        <w:rPr>
          <w:rFonts w:ascii="Times New Roman" w:hAnsi="Times New Roman" w:cs="Times New Roman"/>
          <w:color w:val="000000"/>
          <w:spacing w:val="-18"/>
          <w:sz w:val="28"/>
          <w:szCs w:val="28"/>
        </w:rPr>
        <w:t>.</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1"/>
          <w:sz w:val="28"/>
          <w:szCs w:val="28"/>
        </w:rPr>
        <w:t>Владение нюансами (филировка звука). Упражнения на активность</w:t>
      </w:r>
      <w:r w:rsidRPr="006E0FA7">
        <w:rPr>
          <w:rFonts w:ascii="Times New Roman" w:hAnsi="Times New Roman" w:cs="Times New Roman"/>
          <w:color w:val="000000"/>
          <w:spacing w:val="-1"/>
          <w:sz w:val="28"/>
          <w:szCs w:val="28"/>
        </w:rPr>
        <w:br/>
        <w:t>дыхательного   процесса,   умение   распределять   свое   дыхание   на   фразу,</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z w:val="28"/>
          <w:szCs w:val="28"/>
        </w:rPr>
        <w:t xml:space="preserve">наполнять звук воздухом и филировать его. Понятия </w:t>
      </w:r>
      <w:r w:rsidRPr="006E0FA7">
        <w:rPr>
          <w:rFonts w:ascii="Times New Roman" w:hAnsi="Times New Roman" w:cs="Times New Roman"/>
          <w:color w:val="000000"/>
          <w:sz w:val="28"/>
          <w:szCs w:val="28"/>
          <w:lang w:val="en-US"/>
        </w:rPr>
        <w:t xml:space="preserve">crescendo </w:t>
      </w:r>
      <w:r w:rsidRPr="006E0FA7">
        <w:rPr>
          <w:rFonts w:ascii="Times New Roman" w:hAnsi="Times New Roman" w:cs="Times New Roman"/>
          <w:color w:val="000000"/>
          <w:sz w:val="28"/>
          <w:szCs w:val="28"/>
        </w:rPr>
        <w:t xml:space="preserve">и </w:t>
      </w:r>
      <w:r w:rsidRPr="006E0FA7">
        <w:rPr>
          <w:rFonts w:ascii="Times New Roman" w:hAnsi="Times New Roman" w:cs="Times New Roman"/>
          <w:color w:val="000000"/>
          <w:sz w:val="28"/>
          <w:szCs w:val="28"/>
          <w:lang w:val="en-US"/>
        </w:rPr>
        <w:t>diminuendo.</w:t>
      </w:r>
    </w:p>
    <w:p w:rsidR="000F624D" w:rsidRPr="006E0FA7" w:rsidRDefault="000F624D" w:rsidP="000F624D">
      <w:pPr>
        <w:shd w:val="clear" w:color="auto" w:fill="FFFFFF"/>
        <w:spacing w:before="562" w:line="480" w:lineRule="exact"/>
        <w:jc w:val="center"/>
        <w:rPr>
          <w:rFonts w:ascii="Times New Roman" w:hAnsi="Times New Roman" w:cs="Times New Roman"/>
          <w:sz w:val="28"/>
          <w:szCs w:val="28"/>
        </w:rPr>
      </w:pPr>
      <w:r>
        <w:rPr>
          <w:rFonts w:ascii="Times New Roman" w:hAnsi="Times New Roman" w:cs="Times New Roman"/>
          <w:b/>
          <w:bCs/>
          <w:color w:val="000000"/>
          <w:spacing w:val="-1"/>
          <w:sz w:val="28"/>
          <w:szCs w:val="28"/>
        </w:rPr>
        <w:lastRenderedPageBreak/>
        <w:t xml:space="preserve">Средние классы </w:t>
      </w:r>
      <w:r w:rsidRPr="006E0FA7">
        <w:rPr>
          <w:rFonts w:ascii="Times New Roman" w:hAnsi="Times New Roman" w:cs="Times New Roman"/>
          <w:b/>
          <w:bCs/>
          <w:color w:val="000000"/>
          <w:spacing w:val="-1"/>
          <w:sz w:val="28"/>
          <w:szCs w:val="28"/>
        </w:rPr>
        <w:t>, 2 полугодие</w:t>
      </w:r>
    </w:p>
    <w:p w:rsidR="000F624D" w:rsidRPr="006E0FA7" w:rsidRDefault="000F624D" w:rsidP="000F624D">
      <w:pPr>
        <w:widowControl w:val="0"/>
        <w:numPr>
          <w:ilvl w:val="0"/>
          <w:numId w:val="19"/>
        </w:numPr>
        <w:shd w:val="clear" w:color="auto" w:fill="FFFFFF"/>
        <w:tabs>
          <w:tab w:val="left" w:pos="998"/>
        </w:tabs>
        <w:autoSpaceDE w:val="0"/>
        <w:autoSpaceDN w:val="0"/>
        <w:adjustRightInd w:val="0"/>
        <w:spacing w:after="0" w:line="480" w:lineRule="exact"/>
        <w:ind w:firstLine="715"/>
        <w:rPr>
          <w:rFonts w:ascii="Times New Roman" w:hAnsi="Times New Roman" w:cs="Times New Roman"/>
          <w:color w:val="000000"/>
          <w:spacing w:val="-26"/>
          <w:sz w:val="28"/>
          <w:szCs w:val="28"/>
        </w:rPr>
      </w:pPr>
      <w:r w:rsidRPr="006E0FA7">
        <w:rPr>
          <w:rFonts w:ascii="Times New Roman" w:hAnsi="Times New Roman" w:cs="Times New Roman"/>
          <w:color w:val="000000"/>
          <w:spacing w:val="-2"/>
          <w:sz w:val="28"/>
          <w:szCs w:val="28"/>
        </w:rPr>
        <w:t>Владение регистрами. Постепенное расширение диапазона. Способы</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pacing w:val="-1"/>
          <w:sz w:val="28"/>
          <w:szCs w:val="28"/>
        </w:rPr>
        <w:t>формирования гласных в различных регистрах</w:t>
      </w:r>
      <w:r>
        <w:rPr>
          <w:rFonts w:ascii="Times New Roman" w:hAnsi="Times New Roman" w:cs="Times New Roman"/>
          <w:color w:val="000000"/>
          <w:spacing w:val="-1"/>
          <w:sz w:val="28"/>
          <w:szCs w:val="28"/>
        </w:rPr>
        <w:t>.</w:t>
      </w:r>
      <w:r w:rsidRPr="006E0FA7">
        <w:rPr>
          <w:rFonts w:ascii="Times New Roman" w:hAnsi="Times New Roman" w:cs="Times New Roman"/>
          <w:color w:val="000000"/>
          <w:spacing w:val="-1"/>
          <w:sz w:val="28"/>
          <w:szCs w:val="28"/>
        </w:rPr>
        <w:t xml:space="preserve"> </w:t>
      </w:r>
    </w:p>
    <w:p w:rsidR="000F624D" w:rsidRPr="006E0FA7" w:rsidRDefault="000F624D" w:rsidP="000F624D">
      <w:pPr>
        <w:widowControl w:val="0"/>
        <w:numPr>
          <w:ilvl w:val="0"/>
          <w:numId w:val="19"/>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pacing w:val="-15"/>
          <w:sz w:val="28"/>
          <w:szCs w:val="28"/>
        </w:rPr>
      </w:pPr>
      <w:r w:rsidRPr="006E0FA7">
        <w:rPr>
          <w:rFonts w:ascii="Times New Roman" w:hAnsi="Times New Roman" w:cs="Times New Roman"/>
          <w:color w:val="000000"/>
          <w:spacing w:val="6"/>
          <w:sz w:val="28"/>
          <w:szCs w:val="28"/>
        </w:rPr>
        <w:t>Темп. Продолжение освоения ритмической устойчивости в более</w:t>
      </w:r>
      <w:r w:rsidRPr="006E0FA7">
        <w:rPr>
          <w:rFonts w:ascii="Times New Roman" w:hAnsi="Times New Roman" w:cs="Times New Roman"/>
          <w:color w:val="000000"/>
          <w:spacing w:val="6"/>
          <w:sz w:val="28"/>
          <w:szCs w:val="28"/>
        </w:rPr>
        <w:br/>
      </w:r>
      <w:r w:rsidRPr="006E0FA7">
        <w:rPr>
          <w:rFonts w:ascii="Times New Roman" w:hAnsi="Times New Roman" w:cs="Times New Roman"/>
          <w:color w:val="000000"/>
          <w:spacing w:val="1"/>
          <w:sz w:val="28"/>
          <w:szCs w:val="28"/>
        </w:rPr>
        <w:t>быстрых    и    медленных    темпах.    Развитие    ритмического    мышления.</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9"/>
          <w:sz w:val="28"/>
          <w:szCs w:val="28"/>
        </w:rPr>
        <w:t xml:space="preserve">Простукивание ритма и пульса произведения, </w:t>
      </w:r>
      <w:proofErr w:type="spellStart"/>
      <w:r w:rsidRPr="006E0FA7">
        <w:rPr>
          <w:rFonts w:ascii="Times New Roman" w:hAnsi="Times New Roman" w:cs="Times New Roman"/>
          <w:color w:val="000000"/>
          <w:spacing w:val="9"/>
          <w:sz w:val="28"/>
          <w:szCs w:val="28"/>
        </w:rPr>
        <w:t>пропевание</w:t>
      </w:r>
      <w:proofErr w:type="spellEnd"/>
      <w:r w:rsidRPr="006E0FA7">
        <w:rPr>
          <w:rFonts w:ascii="Times New Roman" w:hAnsi="Times New Roman" w:cs="Times New Roman"/>
          <w:color w:val="000000"/>
          <w:spacing w:val="9"/>
          <w:sz w:val="28"/>
          <w:szCs w:val="28"/>
        </w:rPr>
        <w:t xml:space="preserve"> по фразам. На</w:t>
      </w:r>
      <w:r w:rsidRPr="006E0FA7">
        <w:rPr>
          <w:rFonts w:ascii="Times New Roman" w:hAnsi="Times New Roman" w:cs="Times New Roman"/>
          <w:color w:val="000000"/>
          <w:spacing w:val="9"/>
          <w:sz w:val="28"/>
          <w:szCs w:val="28"/>
        </w:rPr>
        <w:br/>
      </w:r>
      <w:r w:rsidRPr="006E0FA7">
        <w:rPr>
          <w:rFonts w:ascii="Times New Roman" w:hAnsi="Times New Roman" w:cs="Times New Roman"/>
          <w:color w:val="000000"/>
          <w:spacing w:val="6"/>
          <w:sz w:val="28"/>
          <w:szCs w:val="28"/>
        </w:rPr>
        <w:t>примере распевания знакомство с ровным ритмом, пунктирным ритмом и</w:t>
      </w:r>
      <w:r w:rsidRPr="006E0FA7">
        <w:rPr>
          <w:rFonts w:ascii="Times New Roman" w:hAnsi="Times New Roman" w:cs="Times New Roman"/>
          <w:color w:val="000000"/>
          <w:spacing w:val="6"/>
          <w:sz w:val="28"/>
          <w:szCs w:val="28"/>
        </w:rPr>
        <w:br/>
      </w:r>
      <w:r w:rsidRPr="006E0FA7">
        <w:rPr>
          <w:rFonts w:ascii="Times New Roman" w:hAnsi="Times New Roman" w:cs="Times New Roman"/>
          <w:color w:val="000000"/>
          <w:spacing w:val="4"/>
          <w:sz w:val="28"/>
          <w:szCs w:val="28"/>
        </w:rPr>
        <w:t xml:space="preserve">синкопой. Пауза. Пение по слогам </w:t>
      </w:r>
      <w:proofErr w:type="spellStart"/>
      <w:r w:rsidRPr="006E0FA7">
        <w:rPr>
          <w:rFonts w:ascii="Times New Roman" w:hAnsi="Times New Roman" w:cs="Times New Roman"/>
          <w:color w:val="000000"/>
          <w:spacing w:val="4"/>
          <w:sz w:val="28"/>
          <w:szCs w:val="28"/>
        </w:rPr>
        <w:t>попевок</w:t>
      </w:r>
      <w:proofErr w:type="spellEnd"/>
      <w:r w:rsidRPr="006E0FA7">
        <w:rPr>
          <w:rFonts w:ascii="Times New Roman" w:hAnsi="Times New Roman" w:cs="Times New Roman"/>
          <w:color w:val="000000"/>
          <w:spacing w:val="4"/>
          <w:sz w:val="28"/>
          <w:szCs w:val="28"/>
        </w:rPr>
        <w:t xml:space="preserve"> с вслушиванием в паузы между</w:t>
      </w:r>
      <w:r w:rsidRPr="006E0FA7">
        <w:rPr>
          <w:rFonts w:ascii="Times New Roman" w:hAnsi="Times New Roman" w:cs="Times New Roman"/>
          <w:color w:val="000000"/>
          <w:spacing w:val="4"/>
          <w:sz w:val="28"/>
          <w:szCs w:val="28"/>
        </w:rPr>
        <w:br/>
      </w:r>
      <w:r w:rsidRPr="006E0FA7">
        <w:rPr>
          <w:rFonts w:ascii="Times New Roman" w:hAnsi="Times New Roman" w:cs="Times New Roman"/>
          <w:color w:val="000000"/>
          <w:sz w:val="28"/>
          <w:szCs w:val="28"/>
        </w:rPr>
        <w:t>слогами. Цезура. Фермата. Пение выдержанного звука в конце произведения,</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1"/>
          <w:sz w:val="28"/>
          <w:szCs w:val="28"/>
        </w:rPr>
        <w:t>в конце отдельных частей.</w:t>
      </w:r>
    </w:p>
    <w:p w:rsidR="000F624D" w:rsidRPr="006E0FA7" w:rsidRDefault="000F624D" w:rsidP="000F624D">
      <w:pPr>
        <w:widowControl w:val="0"/>
        <w:numPr>
          <w:ilvl w:val="0"/>
          <w:numId w:val="19"/>
        </w:numPr>
        <w:shd w:val="clear" w:color="auto" w:fill="FFFFFF"/>
        <w:tabs>
          <w:tab w:val="left" w:pos="998"/>
        </w:tabs>
        <w:autoSpaceDE w:val="0"/>
        <w:autoSpaceDN w:val="0"/>
        <w:adjustRightInd w:val="0"/>
        <w:spacing w:before="14" w:after="0" w:line="480" w:lineRule="exact"/>
        <w:ind w:firstLine="715"/>
        <w:rPr>
          <w:rFonts w:ascii="Times New Roman" w:hAnsi="Times New Roman" w:cs="Times New Roman"/>
          <w:color w:val="000000"/>
          <w:spacing w:val="-16"/>
          <w:sz w:val="28"/>
          <w:szCs w:val="28"/>
        </w:rPr>
      </w:pPr>
      <w:r w:rsidRPr="006E0FA7">
        <w:rPr>
          <w:rFonts w:ascii="Times New Roman" w:hAnsi="Times New Roman" w:cs="Times New Roman"/>
          <w:color w:val="000000"/>
          <w:sz w:val="28"/>
          <w:szCs w:val="28"/>
        </w:rPr>
        <w:t>Продолжение   работы   над   интонированием,   совершенствование</w:t>
      </w:r>
      <w:r w:rsidRPr="006E0FA7">
        <w:rPr>
          <w:rFonts w:ascii="Times New Roman" w:hAnsi="Times New Roman" w:cs="Times New Roman"/>
          <w:color w:val="000000"/>
          <w:sz w:val="28"/>
          <w:szCs w:val="28"/>
        </w:rPr>
        <w:br/>
      </w:r>
      <w:r>
        <w:rPr>
          <w:rFonts w:ascii="Times New Roman" w:hAnsi="Times New Roman" w:cs="Times New Roman"/>
          <w:color w:val="000000"/>
          <w:sz w:val="28"/>
          <w:szCs w:val="28"/>
        </w:rPr>
        <w:t xml:space="preserve">навыков певческого </w:t>
      </w:r>
      <w:r w:rsidRPr="006E0FA7">
        <w:rPr>
          <w:rFonts w:ascii="Times New Roman" w:hAnsi="Times New Roman" w:cs="Times New Roman"/>
          <w:color w:val="000000"/>
          <w:sz w:val="28"/>
          <w:szCs w:val="28"/>
        </w:rPr>
        <w:t xml:space="preserve">дыхания. </w:t>
      </w:r>
    </w:p>
    <w:p w:rsidR="000F624D" w:rsidRPr="00BB25C6" w:rsidRDefault="000F624D" w:rsidP="000F624D">
      <w:pPr>
        <w:widowControl w:val="0"/>
        <w:numPr>
          <w:ilvl w:val="0"/>
          <w:numId w:val="19"/>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z w:val="28"/>
          <w:szCs w:val="28"/>
        </w:rPr>
      </w:pPr>
      <w:r w:rsidRPr="006E0FA7">
        <w:rPr>
          <w:rFonts w:ascii="Times New Roman" w:hAnsi="Times New Roman" w:cs="Times New Roman"/>
          <w:color w:val="000000"/>
          <w:spacing w:val="4"/>
          <w:sz w:val="28"/>
          <w:szCs w:val="28"/>
        </w:rPr>
        <w:t xml:space="preserve">Пение нотного текста по партитуре. </w:t>
      </w:r>
      <w:r w:rsidRPr="00BB25C6">
        <w:rPr>
          <w:rFonts w:ascii="Times New Roman" w:hAnsi="Times New Roman" w:cs="Times New Roman"/>
          <w:color w:val="000000"/>
          <w:sz w:val="28"/>
          <w:szCs w:val="28"/>
        </w:rPr>
        <w:t xml:space="preserve">Грамотный разбор произведения. Формообразование: фраза, </w:t>
      </w:r>
      <w:r w:rsidRPr="00BB25C6">
        <w:rPr>
          <w:rFonts w:ascii="Times New Roman" w:hAnsi="Times New Roman" w:cs="Times New Roman"/>
          <w:color w:val="000000"/>
          <w:spacing w:val="6"/>
          <w:sz w:val="28"/>
          <w:szCs w:val="28"/>
        </w:rPr>
        <w:t xml:space="preserve">предложение, цезура, повторность, изменяемость. </w:t>
      </w:r>
      <w:proofErr w:type="spellStart"/>
      <w:r w:rsidRPr="00BB25C6">
        <w:rPr>
          <w:rFonts w:ascii="Times New Roman" w:hAnsi="Times New Roman" w:cs="Times New Roman"/>
          <w:color w:val="000000"/>
          <w:spacing w:val="6"/>
          <w:sz w:val="28"/>
          <w:szCs w:val="28"/>
        </w:rPr>
        <w:t>Звуковысотность</w:t>
      </w:r>
      <w:proofErr w:type="spellEnd"/>
      <w:r w:rsidRPr="00BB25C6">
        <w:rPr>
          <w:rFonts w:ascii="Times New Roman" w:hAnsi="Times New Roman" w:cs="Times New Roman"/>
          <w:color w:val="000000"/>
          <w:spacing w:val="6"/>
          <w:sz w:val="28"/>
          <w:szCs w:val="28"/>
        </w:rPr>
        <w:t xml:space="preserve">: </w:t>
      </w:r>
      <w:r w:rsidRPr="00BB25C6">
        <w:rPr>
          <w:rFonts w:ascii="Times New Roman" w:hAnsi="Times New Roman" w:cs="Times New Roman"/>
          <w:color w:val="000000"/>
          <w:sz w:val="28"/>
          <w:szCs w:val="28"/>
        </w:rPr>
        <w:t xml:space="preserve">направление движения мелодии, повторность звуков, </w:t>
      </w:r>
      <w:proofErr w:type="spellStart"/>
      <w:r w:rsidRPr="00BB25C6">
        <w:rPr>
          <w:rFonts w:ascii="Times New Roman" w:hAnsi="Times New Roman" w:cs="Times New Roman"/>
          <w:color w:val="000000"/>
          <w:sz w:val="28"/>
          <w:szCs w:val="28"/>
        </w:rPr>
        <w:t>поступенность</w:t>
      </w:r>
      <w:proofErr w:type="spellEnd"/>
      <w:r w:rsidRPr="00BB25C6">
        <w:rPr>
          <w:rFonts w:ascii="Times New Roman" w:hAnsi="Times New Roman" w:cs="Times New Roman"/>
          <w:color w:val="000000"/>
          <w:sz w:val="28"/>
          <w:szCs w:val="28"/>
        </w:rPr>
        <w:t xml:space="preserve">, скачкообразность и др. Ритмическая организация музыки: пульс, темп. </w:t>
      </w:r>
      <w:r w:rsidRPr="00BB25C6">
        <w:rPr>
          <w:rFonts w:ascii="Times New Roman" w:hAnsi="Times New Roman" w:cs="Times New Roman"/>
          <w:color w:val="000000"/>
          <w:spacing w:val="-1"/>
          <w:sz w:val="28"/>
          <w:szCs w:val="28"/>
        </w:rPr>
        <w:t>Динамические оттенки. Штрихи.</w:t>
      </w:r>
    </w:p>
    <w:p w:rsidR="000F624D" w:rsidRPr="000F624D" w:rsidRDefault="000F624D" w:rsidP="000F624D">
      <w:pPr>
        <w:widowControl w:val="0"/>
        <w:numPr>
          <w:ilvl w:val="0"/>
          <w:numId w:val="20"/>
        </w:numPr>
        <w:shd w:val="clear" w:color="auto" w:fill="FFFFFF"/>
        <w:tabs>
          <w:tab w:val="left" w:pos="1008"/>
        </w:tabs>
        <w:autoSpaceDE w:val="0"/>
        <w:autoSpaceDN w:val="0"/>
        <w:adjustRightInd w:val="0"/>
        <w:spacing w:before="5" w:after="0" w:line="480" w:lineRule="exact"/>
        <w:ind w:left="10" w:firstLine="720"/>
        <w:rPr>
          <w:rFonts w:ascii="Times New Roman" w:hAnsi="Times New Roman" w:cs="Times New Roman"/>
          <w:color w:val="000000"/>
          <w:spacing w:val="-19"/>
          <w:sz w:val="28"/>
          <w:szCs w:val="28"/>
        </w:rPr>
      </w:pPr>
      <w:r>
        <w:rPr>
          <w:rFonts w:ascii="Times New Roman" w:hAnsi="Times New Roman" w:cs="Times New Roman"/>
          <w:color w:val="000000"/>
          <w:spacing w:val="-1"/>
          <w:sz w:val="28"/>
          <w:szCs w:val="28"/>
        </w:rPr>
        <w:t>Работа над характером исполняемых произведений.</w:t>
      </w:r>
      <w:r w:rsidRPr="006E0FA7">
        <w:rPr>
          <w:rFonts w:ascii="Times New Roman" w:hAnsi="Times New Roman" w:cs="Times New Roman"/>
          <w:color w:val="000000"/>
          <w:spacing w:val="-1"/>
          <w:sz w:val="28"/>
          <w:szCs w:val="28"/>
        </w:rPr>
        <w:br/>
      </w:r>
      <w:r>
        <w:rPr>
          <w:rFonts w:ascii="Times New Roman" w:hAnsi="Times New Roman" w:cs="Times New Roman"/>
          <w:color w:val="000000"/>
          <w:spacing w:val="-19"/>
          <w:sz w:val="28"/>
          <w:szCs w:val="28"/>
        </w:rPr>
        <w:t xml:space="preserve">               6. </w:t>
      </w:r>
      <w:r w:rsidRPr="000F624D">
        <w:rPr>
          <w:rFonts w:ascii="Times New Roman" w:hAnsi="Times New Roman" w:cs="Times New Roman"/>
          <w:color w:val="000000"/>
          <w:spacing w:val="1"/>
          <w:sz w:val="28"/>
          <w:szCs w:val="28"/>
        </w:rPr>
        <w:t>Двухдольный и четырехдольный размеры. Знакомство с жанрами, в</w:t>
      </w:r>
      <w:r w:rsidRPr="000F624D">
        <w:rPr>
          <w:rFonts w:ascii="Times New Roman" w:hAnsi="Times New Roman" w:cs="Times New Roman"/>
          <w:color w:val="000000"/>
          <w:spacing w:val="1"/>
          <w:sz w:val="28"/>
          <w:szCs w:val="28"/>
        </w:rPr>
        <w:br/>
        <w:t>которых используются эти размеры. Определение сильной доли в вокальной</w:t>
      </w:r>
      <w:r w:rsidRPr="000F624D">
        <w:rPr>
          <w:rFonts w:ascii="Times New Roman" w:hAnsi="Times New Roman" w:cs="Times New Roman"/>
          <w:color w:val="000000"/>
          <w:spacing w:val="1"/>
          <w:sz w:val="28"/>
          <w:szCs w:val="28"/>
        </w:rPr>
        <w:br/>
      </w:r>
      <w:r w:rsidRPr="000F624D">
        <w:rPr>
          <w:rFonts w:ascii="Times New Roman" w:hAnsi="Times New Roman" w:cs="Times New Roman"/>
          <w:color w:val="000000"/>
          <w:spacing w:val="6"/>
          <w:sz w:val="28"/>
          <w:szCs w:val="28"/>
        </w:rPr>
        <w:t>мелодии и стихотворном тексте.</w:t>
      </w:r>
    </w:p>
    <w:p w:rsidR="00A50027" w:rsidRDefault="00A50027" w:rsidP="00A50027">
      <w:pPr>
        <w:widowControl w:val="0"/>
        <w:shd w:val="clear" w:color="auto" w:fill="FFFFFF"/>
        <w:tabs>
          <w:tab w:val="left" w:pos="998"/>
        </w:tabs>
        <w:autoSpaceDE w:val="0"/>
        <w:autoSpaceDN w:val="0"/>
        <w:adjustRightInd w:val="0"/>
        <w:spacing w:before="10" w:after="0" w:line="480" w:lineRule="exact"/>
        <w:rPr>
          <w:b/>
        </w:rPr>
      </w:pPr>
      <w:r w:rsidRPr="00A50027">
        <w:rPr>
          <w:b/>
        </w:rPr>
        <w:t xml:space="preserve"> </w:t>
      </w:r>
      <w:r>
        <w:rPr>
          <w:b/>
        </w:rPr>
        <w:t xml:space="preserve">                      </w:t>
      </w:r>
    </w:p>
    <w:p w:rsidR="00A50027" w:rsidRPr="00A50027" w:rsidRDefault="00A50027" w:rsidP="00A50027">
      <w:pPr>
        <w:widowControl w:val="0"/>
        <w:shd w:val="clear" w:color="auto" w:fill="FFFFFF"/>
        <w:tabs>
          <w:tab w:val="left" w:pos="998"/>
        </w:tabs>
        <w:autoSpaceDE w:val="0"/>
        <w:autoSpaceDN w:val="0"/>
        <w:adjustRightInd w:val="0"/>
        <w:spacing w:before="10" w:after="0" w:line="480" w:lineRule="exact"/>
        <w:rPr>
          <w:b/>
          <w:u w:val="single"/>
        </w:rPr>
      </w:pPr>
      <w:r>
        <w:rPr>
          <w:b/>
        </w:rPr>
        <w:t xml:space="preserve">                              </w:t>
      </w:r>
      <w:r w:rsidRPr="00A50027">
        <w:rPr>
          <w:b/>
          <w:u w:val="single"/>
        </w:rPr>
        <w:t>ПРИМЕРНЫЙ РЕПЕРТУАРНЫЙ СПИСОК СРЕДНИХ КЛАССОВ:</w:t>
      </w:r>
    </w:p>
    <w:p w:rsidR="00A56194" w:rsidRDefault="00A50027" w:rsidP="00A50027">
      <w:pPr>
        <w:pStyle w:val="a5"/>
        <w:widowControl w:val="0"/>
        <w:numPr>
          <w:ilvl w:val="0"/>
          <w:numId w:val="21"/>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«Уж как по мосту, </w:t>
      </w:r>
      <w:proofErr w:type="spellStart"/>
      <w:r>
        <w:rPr>
          <w:rFonts w:asciiTheme="majorHAnsi" w:hAnsiTheme="majorHAnsi"/>
          <w:sz w:val="28"/>
          <w:szCs w:val="28"/>
        </w:rPr>
        <w:t>мосточку</w:t>
      </w:r>
      <w:proofErr w:type="spellEnd"/>
      <w:r>
        <w:rPr>
          <w:rFonts w:asciiTheme="majorHAnsi" w:hAnsiTheme="majorHAnsi"/>
          <w:sz w:val="28"/>
          <w:szCs w:val="28"/>
        </w:rPr>
        <w:t xml:space="preserve">» </w:t>
      </w:r>
      <w:proofErr w:type="gramStart"/>
      <w:r>
        <w:rPr>
          <w:rFonts w:asciiTheme="majorHAnsi" w:hAnsiTheme="majorHAnsi"/>
          <w:sz w:val="28"/>
          <w:szCs w:val="28"/>
        </w:rPr>
        <w:t xml:space="preserve">( </w:t>
      </w:r>
      <w:proofErr w:type="gramEnd"/>
      <w:r>
        <w:rPr>
          <w:rFonts w:asciiTheme="majorHAnsi" w:hAnsiTheme="majorHAnsi"/>
          <w:sz w:val="28"/>
          <w:szCs w:val="28"/>
        </w:rPr>
        <w:t>русская народная песня)</w:t>
      </w:r>
    </w:p>
    <w:p w:rsidR="00964FD8" w:rsidRDefault="00A50027" w:rsidP="00964FD8">
      <w:pPr>
        <w:pStyle w:val="a5"/>
        <w:widowControl w:val="0"/>
        <w:numPr>
          <w:ilvl w:val="0"/>
          <w:numId w:val="21"/>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«Жил у бабушки козел» </w:t>
      </w:r>
      <w:proofErr w:type="gramStart"/>
      <w:r w:rsidR="00964FD8">
        <w:rPr>
          <w:rFonts w:asciiTheme="majorHAnsi" w:hAnsiTheme="majorHAnsi"/>
          <w:sz w:val="28"/>
          <w:szCs w:val="28"/>
        </w:rPr>
        <w:t xml:space="preserve">( </w:t>
      </w:r>
      <w:proofErr w:type="gramEnd"/>
      <w:r w:rsidR="00964FD8">
        <w:rPr>
          <w:rFonts w:asciiTheme="majorHAnsi" w:hAnsiTheme="majorHAnsi"/>
          <w:sz w:val="28"/>
          <w:szCs w:val="28"/>
        </w:rPr>
        <w:t>русская народная песня)</w:t>
      </w:r>
    </w:p>
    <w:p w:rsidR="00A50027"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rPr>
        <w:t xml:space="preserve">                 3.</w:t>
      </w:r>
      <w:r w:rsidR="00A50027" w:rsidRPr="00964FD8">
        <w:rPr>
          <w:rFonts w:asciiTheme="majorHAnsi" w:hAnsiTheme="majorHAnsi"/>
          <w:sz w:val="28"/>
          <w:szCs w:val="28"/>
        </w:rPr>
        <w:t xml:space="preserve">«Мы гостей дорогих </w:t>
      </w:r>
      <w:proofErr w:type="spellStart"/>
      <w:r w:rsidR="00A50027" w:rsidRPr="00964FD8">
        <w:rPr>
          <w:rFonts w:asciiTheme="majorHAnsi" w:hAnsiTheme="majorHAnsi"/>
          <w:sz w:val="28"/>
          <w:szCs w:val="28"/>
        </w:rPr>
        <w:t>дожидали</w:t>
      </w:r>
      <w:proofErr w:type="spellEnd"/>
      <w:r w:rsidR="00A50027" w:rsidRPr="00964FD8">
        <w:rPr>
          <w:rFonts w:asciiTheme="majorHAnsi" w:hAnsiTheme="majorHAnsi"/>
          <w:sz w:val="28"/>
          <w:szCs w:val="28"/>
        </w:rPr>
        <w:t>»</w:t>
      </w:r>
      <w:r w:rsidRPr="00964FD8">
        <w:rPr>
          <w:rFonts w:asciiTheme="majorHAnsi" w:hAnsiTheme="majorHAnsi"/>
          <w:sz w:val="28"/>
          <w:szCs w:val="28"/>
        </w:rPr>
        <w:t xml:space="preserve">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A50027"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4.</w:t>
      </w:r>
      <w:r w:rsidR="00A50027" w:rsidRPr="00964FD8">
        <w:rPr>
          <w:rFonts w:asciiTheme="majorHAnsi" w:hAnsiTheme="majorHAnsi"/>
          <w:sz w:val="28"/>
          <w:szCs w:val="28"/>
        </w:rPr>
        <w:t>«Ягода»</w:t>
      </w:r>
      <w:r w:rsidRPr="00964FD8">
        <w:rPr>
          <w:rFonts w:asciiTheme="majorHAnsi" w:hAnsiTheme="majorHAnsi"/>
          <w:sz w:val="28"/>
          <w:szCs w:val="28"/>
        </w:rPr>
        <w:t xml:space="preserve">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A50027"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5.</w:t>
      </w:r>
      <w:r w:rsidR="00A50027" w:rsidRPr="00964FD8">
        <w:rPr>
          <w:rFonts w:asciiTheme="majorHAnsi" w:hAnsiTheme="majorHAnsi"/>
          <w:sz w:val="28"/>
          <w:szCs w:val="28"/>
        </w:rPr>
        <w:t>«Ах вы сени»</w:t>
      </w:r>
      <w:r w:rsidRPr="00964FD8">
        <w:rPr>
          <w:rFonts w:asciiTheme="majorHAnsi" w:hAnsiTheme="majorHAnsi"/>
          <w:sz w:val="28"/>
          <w:szCs w:val="28"/>
        </w:rPr>
        <w:t xml:space="preserve">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A50027"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6.</w:t>
      </w:r>
      <w:r w:rsidR="00A50027" w:rsidRPr="00964FD8">
        <w:rPr>
          <w:rFonts w:asciiTheme="majorHAnsi" w:hAnsiTheme="majorHAnsi"/>
          <w:sz w:val="28"/>
          <w:szCs w:val="28"/>
        </w:rPr>
        <w:t>«</w:t>
      </w:r>
      <w:proofErr w:type="spellStart"/>
      <w:r w:rsidR="00A50027" w:rsidRPr="00964FD8">
        <w:rPr>
          <w:rFonts w:asciiTheme="majorHAnsi" w:hAnsiTheme="majorHAnsi"/>
          <w:sz w:val="28"/>
          <w:szCs w:val="28"/>
        </w:rPr>
        <w:t>Заплетися</w:t>
      </w:r>
      <w:proofErr w:type="spellEnd"/>
      <w:r w:rsidR="00A50027" w:rsidRPr="00964FD8">
        <w:rPr>
          <w:rFonts w:asciiTheme="majorHAnsi" w:hAnsiTheme="majorHAnsi"/>
          <w:sz w:val="28"/>
          <w:szCs w:val="28"/>
        </w:rPr>
        <w:t xml:space="preserve"> плетень»</w:t>
      </w:r>
      <w:r w:rsidRPr="00964FD8">
        <w:rPr>
          <w:rFonts w:asciiTheme="majorHAnsi" w:hAnsiTheme="majorHAnsi"/>
          <w:sz w:val="28"/>
          <w:szCs w:val="28"/>
        </w:rPr>
        <w:t xml:space="preserve">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A50027"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7.</w:t>
      </w:r>
      <w:r w:rsidR="00A50027" w:rsidRPr="00964FD8">
        <w:rPr>
          <w:rFonts w:asciiTheme="majorHAnsi" w:hAnsiTheme="majorHAnsi"/>
          <w:sz w:val="28"/>
          <w:szCs w:val="28"/>
        </w:rPr>
        <w:t>«</w:t>
      </w:r>
      <w:r w:rsidRPr="00964FD8">
        <w:rPr>
          <w:rFonts w:asciiTheme="majorHAnsi" w:hAnsiTheme="majorHAnsi"/>
          <w:sz w:val="28"/>
          <w:szCs w:val="28"/>
        </w:rPr>
        <w:t xml:space="preserve">Вставала </w:t>
      </w:r>
      <w:proofErr w:type="spellStart"/>
      <w:r w:rsidRPr="00964FD8">
        <w:rPr>
          <w:rFonts w:asciiTheme="majorHAnsi" w:hAnsiTheme="majorHAnsi"/>
          <w:sz w:val="28"/>
          <w:szCs w:val="28"/>
        </w:rPr>
        <w:t>ранёшенько</w:t>
      </w:r>
      <w:proofErr w:type="spellEnd"/>
      <w:r w:rsidRPr="00964FD8">
        <w:rPr>
          <w:rFonts w:asciiTheme="majorHAnsi" w:hAnsiTheme="majorHAnsi"/>
          <w:sz w:val="28"/>
          <w:szCs w:val="28"/>
        </w:rPr>
        <w:t xml:space="preserve">»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lastRenderedPageBreak/>
        <w:t xml:space="preserve">             </w:t>
      </w:r>
      <w:r w:rsidRPr="00964FD8">
        <w:rPr>
          <w:rFonts w:asciiTheme="majorHAnsi" w:hAnsiTheme="majorHAnsi"/>
          <w:sz w:val="28"/>
          <w:szCs w:val="28"/>
        </w:rPr>
        <w:t xml:space="preserve">8.«Посею лебеду на берегу»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9.</w:t>
      </w:r>
      <w:r w:rsidRPr="00964FD8">
        <w:rPr>
          <w:rFonts w:asciiTheme="majorHAnsi" w:hAnsiTheme="majorHAnsi"/>
          <w:sz w:val="28"/>
          <w:szCs w:val="28"/>
        </w:rPr>
        <w:t xml:space="preserve">«Вдоль по улице молодчик идет»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10.</w:t>
      </w:r>
      <w:r w:rsidRPr="00964FD8">
        <w:rPr>
          <w:rFonts w:asciiTheme="majorHAnsi" w:hAnsiTheme="majorHAnsi"/>
          <w:sz w:val="28"/>
          <w:szCs w:val="28"/>
        </w:rPr>
        <w:t xml:space="preserve">«Я на горку шла»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11.</w:t>
      </w:r>
      <w:r w:rsidRPr="00964FD8">
        <w:rPr>
          <w:rFonts w:asciiTheme="majorHAnsi" w:hAnsiTheme="majorHAnsi"/>
          <w:sz w:val="28"/>
          <w:szCs w:val="28"/>
        </w:rPr>
        <w:t xml:space="preserve">«Как на тоненький ледок»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ind w:left="745"/>
        <w:rPr>
          <w:rFonts w:asciiTheme="majorHAnsi" w:hAnsiTheme="majorHAnsi"/>
          <w:sz w:val="28"/>
          <w:szCs w:val="28"/>
        </w:rPr>
      </w:pP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w:t>
      </w:r>
      <w:r w:rsidRPr="00964FD8">
        <w:rPr>
          <w:rFonts w:asciiTheme="majorHAnsi" w:hAnsiTheme="majorHAnsi"/>
          <w:sz w:val="28"/>
          <w:szCs w:val="28"/>
        </w:rPr>
        <w:t xml:space="preserve">12.«На горе то калина»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13.</w:t>
      </w:r>
      <w:r w:rsidRPr="00964FD8">
        <w:rPr>
          <w:rFonts w:asciiTheme="majorHAnsi" w:hAnsiTheme="majorHAnsi"/>
          <w:sz w:val="28"/>
          <w:szCs w:val="28"/>
        </w:rPr>
        <w:t xml:space="preserve">«Маки </w:t>
      </w:r>
      <w:proofErr w:type="spellStart"/>
      <w:r w:rsidRPr="00964FD8">
        <w:rPr>
          <w:rFonts w:asciiTheme="majorHAnsi" w:hAnsiTheme="majorHAnsi"/>
          <w:sz w:val="28"/>
          <w:szCs w:val="28"/>
        </w:rPr>
        <w:t>маковочки</w:t>
      </w:r>
      <w:proofErr w:type="spellEnd"/>
      <w:r w:rsidRPr="00964FD8">
        <w:rPr>
          <w:rFonts w:asciiTheme="majorHAnsi" w:hAnsiTheme="majorHAnsi"/>
          <w:sz w:val="28"/>
          <w:szCs w:val="28"/>
        </w:rPr>
        <w:t xml:space="preserve">»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964FD8" w:rsidRPr="00964FD8" w:rsidRDefault="00964FD8"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w:t>
      </w:r>
      <w:r w:rsidRPr="00964FD8">
        <w:rPr>
          <w:rFonts w:asciiTheme="majorHAnsi" w:hAnsiTheme="majorHAnsi"/>
          <w:sz w:val="28"/>
          <w:szCs w:val="28"/>
        </w:rPr>
        <w:t xml:space="preserve">14.«Коровушка» </w:t>
      </w:r>
      <w:proofErr w:type="gramStart"/>
      <w:r w:rsidRPr="00964FD8">
        <w:rPr>
          <w:rFonts w:asciiTheme="majorHAnsi" w:hAnsiTheme="majorHAnsi"/>
          <w:sz w:val="28"/>
          <w:szCs w:val="28"/>
        </w:rPr>
        <w:t xml:space="preserve">( </w:t>
      </w:r>
      <w:proofErr w:type="gramEnd"/>
      <w:r w:rsidRPr="00964FD8">
        <w:rPr>
          <w:rFonts w:asciiTheme="majorHAnsi" w:hAnsiTheme="majorHAnsi"/>
          <w:sz w:val="28"/>
          <w:szCs w:val="28"/>
        </w:rPr>
        <w:t>русская народная песня)</w:t>
      </w:r>
    </w:p>
    <w:p w:rsidR="00AF7716" w:rsidRDefault="00AF7716" w:rsidP="00AF7716">
      <w:pPr>
        <w:shd w:val="clear" w:color="auto" w:fill="FFFFFF"/>
        <w:spacing w:before="19" w:line="480" w:lineRule="exact"/>
        <w:rPr>
          <w:rFonts w:ascii="Times New Roman" w:hAnsi="Times New Roman" w:cs="Times New Roman"/>
          <w:i/>
          <w:iCs/>
          <w:color w:val="000000"/>
          <w:spacing w:val="5"/>
          <w:sz w:val="28"/>
          <w:szCs w:val="28"/>
        </w:rPr>
      </w:pPr>
      <w:r>
        <w:rPr>
          <w:rFonts w:asciiTheme="majorHAnsi" w:hAnsiTheme="majorHAnsi"/>
          <w:sz w:val="28"/>
          <w:szCs w:val="28"/>
        </w:rPr>
        <w:t xml:space="preserve">             </w:t>
      </w:r>
      <w:r w:rsidR="00964FD8" w:rsidRPr="00964FD8">
        <w:rPr>
          <w:rFonts w:asciiTheme="majorHAnsi" w:hAnsiTheme="majorHAnsi"/>
          <w:sz w:val="28"/>
          <w:szCs w:val="28"/>
        </w:rPr>
        <w:t xml:space="preserve">15.«Воробей сына женит» </w:t>
      </w:r>
      <w:proofErr w:type="gramStart"/>
      <w:r w:rsidR="00964FD8" w:rsidRPr="00964FD8">
        <w:rPr>
          <w:rFonts w:asciiTheme="majorHAnsi" w:hAnsiTheme="majorHAnsi"/>
          <w:sz w:val="28"/>
          <w:szCs w:val="28"/>
        </w:rPr>
        <w:t xml:space="preserve">( </w:t>
      </w:r>
      <w:proofErr w:type="gramEnd"/>
      <w:r w:rsidR="00964FD8" w:rsidRPr="00964FD8">
        <w:rPr>
          <w:rFonts w:asciiTheme="majorHAnsi" w:hAnsiTheme="majorHAnsi"/>
          <w:sz w:val="28"/>
          <w:szCs w:val="28"/>
        </w:rPr>
        <w:t>русская народная песня)</w:t>
      </w:r>
      <w:r w:rsidRPr="00AF7716">
        <w:rPr>
          <w:rFonts w:ascii="Times New Roman" w:hAnsi="Times New Roman" w:cs="Times New Roman"/>
          <w:i/>
          <w:iCs/>
          <w:color w:val="000000"/>
          <w:spacing w:val="5"/>
          <w:sz w:val="28"/>
          <w:szCs w:val="28"/>
        </w:rPr>
        <w:t xml:space="preserve"> </w:t>
      </w:r>
    </w:p>
    <w:p w:rsidR="00AF7716" w:rsidRPr="006E0FA7" w:rsidRDefault="00AF7716" w:rsidP="00AF7716">
      <w:pPr>
        <w:shd w:val="clear" w:color="auto" w:fill="FFFFFF"/>
        <w:spacing w:before="19" w:line="480" w:lineRule="exact"/>
        <w:rPr>
          <w:rFonts w:ascii="Times New Roman" w:hAnsi="Times New Roman" w:cs="Times New Roman"/>
          <w:sz w:val="28"/>
          <w:szCs w:val="28"/>
        </w:rPr>
      </w:pPr>
      <w:r>
        <w:rPr>
          <w:rFonts w:ascii="Times New Roman" w:hAnsi="Times New Roman" w:cs="Times New Roman"/>
          <w:i/>
          <w:iCs/>
          <w:color w:val="000000"/>
          <w:spacing w:val="5"/>
          <w:sz w:val="28"/>
          <w:szCs w:val="28"/>
        </w:rPr>
        <w:t xml:space="preserve">                              </w:t>
      </w:r>
      <w:r w:rsidRPr="006E0FA7">
        <w:rPr>
          <w:rFonts w:ascii="Times New Roman" w:hAnsi="Times New Roman" w:cs="Times New Roman"/>
          <w:i/>
          <w:iCs/>
          <w:color w:val="000000"/>
          <w:spacing w:val="5"/>
          <w:sz w:val="28"/>
          <w:szCs w:val="28"/>
        </w:rPr>
        <w:t>Требования к контрольным урокам</w:t>
      </w:r>
    </w:p>
    <w:p w:rsidR="00AF7716" w:rsidRPr="006E0FA7" w:rsidRDefault="00AF7716" w:rsidP="00AF7716">
      <w:pPr>
        <w:shd w:val="clear" w:color="auto" w:fill="FFFFFF"/>
        <w:spacing w:line="480" w:lineRule="exact"/>
        <w:ind w:firstLine="710"/>
        <w:jc w:val="both"/>
        <w:rPr>
          <w:rFonts w:ascii="Times New Roman" w:hAnsi="Times New Roman" w:cs="Times New Roman"/>
          <w:sz w:val="28"/>
          <w:szCs w:val="28"/>
        </w:rPr>
      </w:pPr>
      <w:r w:rsidRPr="006E0FA7">
        <w:rPr>
          <w:rFonts w:ascii="Times New Roman" w:hAnsi="Times New Roman" w:cs="Times New Roman"/>
          <w:color w:val="000000"/>
          <w:spacing w:val="3"/>
          <w:sz w:val="28"/>
          <w:szCs w:val="28"/>
        </w:rPr>
        <w:t xml:space="preserve">При переходе учащихся из среднего в старший </w:t>
      </w:r>
      <w:r>
        <w:rPr>
          <w:rFonts w:ascii="Times New Roman" w:hAnsi="Times New Roman" w:cs="Times New Roman"/>
          <w:color w:val="000000"/>
          <w:spacing w:val="3"/>
          <w:sz w:val="28"/>
          <w:szCs w:val="28"/>
        </w:rPr>
        <w:t xml:space="preserve">класс </w:t>
      </w:r>
      <w:r w:rsidRPr="006E0FA7">
        <w:rPr>
          <w:rFonts w:ascii="Times New Roman" w:hAnsi="Times New Roman" w:cs="Times New Roman"/>
          <w:color w:val="000000"/>
          <w:spacing w:val="3"/>
          <w:sz w:val="28"/>
          <w:szCs w:val="28"/>
        </w:rPr>
        <w:t xml:space="preserve">на контрольном </w:t>
      </w:r>
      <w:r w:rsidRPr="006E0FA7">
        <w:rPr>
          <w:rFonts w:ascii="Times New Roman" w:hAnsi="Times New Roman" w:cs="Times New Roman"/>
          <w:color w:val="000000"/>
          <w:sz w:val="28"/>
          <w:szCs w:val="28"/>
        </w:rPr>
        <w:t xml:space="preserve">уроке преподаватель также в индивидуальной форме определяет готовность </w:t>
      </w:r>
      <w:r w:rsidRPr="006E0FA7">
        <w:rPr>
          <w:rFonts w:ascii="Times New Roman" w:hAnsi="Times New Roman" w:cs="Times New Roman"/>
          <w:color w:val="000000"/>
          <w:spacing w:val="1"/>
          <w:sz w:val="28"/>
          <w:szCs w:val="28"/>
        </w:rPr>
        <w:t xml:space="preserve">данного ребенка петь в </w:t>
      </w:r>
      <w:r>
        <w:rPr>
          <w:rFonts w:ascii="Times New Roman" w:hAnsi="Times New Roman" w:cs="Times New Roman"/>
          <w:color w:val="000000"/>
          <w:spacing w:val="1"/>
          <w:sz w:val="28"/>
          <w:szCs w:val="28"/>
        </w:rPr>
        <w:t xml:space="preserve">старших классах.  </w:t>
      </w:r>
      <w:r w:rsidRPr="006E0FA7">
        <w:rPr>
          <w:rFonts w:ascii="Times New Roman" w:hAnsi="Times New Roman" w:cs="Times New Roman"/>
          <w:color w:val="000000"/>
          <w:spacing w:val="1"/>
          <w:sz w:val="28"/>
          <w:szCs w:val="28"/>
        </w:rPr>
        <w:t xml:space="preserve">Основными критериями перевода </w:t>
      </w:r>
      <w:r w:rsidRPr="006E0FA7">
        <w:rPr>
          <w:rFonts w:ascii="Times New Roman" w:hAnsi="Times New Roman" w:cs="Times New Roman"/>
          <w:color w:val="000000"/>
          <w:spacing w:val="-1"/>
          <w:sz w:val="28"/>
          <w:szCs w:val="28"/>
        </w:rPr>
        <w:t>учащегося на следующую ступень являются:</w:t>
      </w:r>
    </w:p>
    <w:p w:rsidR="00AF7716" w:rsidRPr="006E0FA7" w:rsidRDefault="00AF7716" w:rsidP="00AF7716">
      <w:pPr>
        <w:shd w:val="clear" w:color="auto" w:fill="FFFFFF"/>
        <w:spacing w:before="5" w:line="480" w:lineRule="exact"/>
        <w:ind w:left="739"/>
        <w:rPr>
          <w:rFonts w:ascii="Times New Roman" w:hAnsi="Times New Roman" w:cs="Times New Roman"/>
          <w:sz w:val="28"/>
          <w:szCs w:val="28"/>
        </w:rPr>
      </w:pPr>
      <w:r w:rsidRPr="006E0FA7">
        <w:rPr>
          <w:rFonts w:ascii="Times New Roman" w:hAnsi="Times New Roman" w:cs="Times New Roman"/>
          <w:color w:val="000000"/>
          <w:spacing w:val="-2"/>
          <w:sz w:val="28"/>
          <w:szCs w:val="28"/>
        </w:rPr>
        <w:t>1.Единство звукообразования.</w:t>
      </w:r>
    </w:p>
    <w:p w:rsidR="00AF7716" w:rsidRPr="006E0FA7" w:rsidRDefault="00AF7716" w:rsidP="00AF7716">
      <w:pPr>
        <w:shd w:val="clear" w:color="auto" w:fill="FFFFFF"/>
        <w:spacing w:line="480" w:lineRule="exact"/>
        <w:ind w:left="715"/>
        <w:rPr>
          <w:rFonts w:ascii="Times New Roman" w:hAnsi="Times New Roman" w:cs="Times New Roman"/>
          <w:sz w:val="28"/>
          <w:szCs w:val="28"/>
        </w:rPr>
      </w:pPr>
      <w:r w:rsidRPr="006E0FA7">
        <w:rPr>
          <w:rFonts w:ascii="Times New Roman" w:hAnsi="Times New Roman" w:cs="Times New Roman"/>
          <w:color w:val="000000"/>
          <w:sz w:val="28"/>
          <w:szCs w:val="28"/>
        </w:rPr>
        <w:t>2.Овладение «высокой вокальной позицией».</w:t>
      </w:r>
    </w:p>
    <w:p w:rsidR="00AF7716" w:rsidRPr="006E0FA7" w:rsidRDefault="00AF7716" w:rsidP="00AF7716">
      <w:pPr>
        <w:shd w:val="clear" w:color="auto" w:fill="FFFFFF"/>
        <w:spacing w:before="10" w:line="480" w:lineRule="exact"/>
        <w:ind w:left="720"/>
        <w:rPr>
          <w:rFonts w:ascii="Times New Roman" w:hAnsi="Times New Roman" w:cs="Times New Roman"/>
          <w:sz w:val="28"/>
          <w:szCs w:val="28"/>
        </w:rPr>
      </w:pPr>
      <w:r w:rsidRPr="006E0FA7">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Умение пользоваться навыками певческого дыхания.</w:t>
      </w:r>
    </w:p>
    <w:p w:rsidR="00AF7716" w:rsidRPr="006E0FA7" w:rsidRDefault="00AF7716" w:rsidP="00AF7716">
      <w:pPr>
        <w:shd w:val="clear" w:color="auto" w:fill="FFFFFF"/>
        <w:spacing w:line="480" w:lineRule="exact"/>
        <w:ind w:left="10" w:right="24" w:firstLine="706"/>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4. </w:t>
      </w:r>
      <w:r>
        <w:rPr>
          <w:rFonts w:ascii="Times New Roman" w:hAnsi="Times New Roman" w:cs="Times New Roman"/>
          <w:color w:val="000000"/>
          <w:spacing w:val="-2"/>
          <w:sz w:val="28"/>
          <w:szCs w:val="28"/>
        </w:rPr>
        <w:t>Эмоциональное исполнение произведений.</w:t>
      </w:r>
    </w:p>
    <w:p w:rsidR="001E56F9" w:rsidRDefault="00AF7716" w:rsidP="001E56F9">
      <w:pPr>
        <w:shd w:val="clear" w:color="auto" w:fill="FFFFFF"/>
        <w:spacing w:before="10" w:line="480" w:lineRule="exact"/>
        <w:ind w:left="720" w:right="3226"/>
        <w:rPr>
          <w:rFonts w:ascii="Times New Roman" w:hAnsi="Times New Roman" w:cs="Times New Roman"/>
          <w:color w:val="000000"/>
          <w:spacing w:val="-1"/>
          <w:sz w:val="28"/>
          <w:szCs w:val="28"/>
        </w:rPr>
      </w:pPr>
      <w:r w:rsidRPr="006E0FA7">
        <w:rPr>
          <w:rFonts w:ascii="Times New Roman" w:hAnsi="Times New Roman" w:cs="Times New Roman"/>
          <w:color w:val="000000"/>
          <w:spacing w:val="-2"/>
          <w:sz w:val="28"/>
          <w:szCs w:val="28"/>
        </w:rPr>
        <w:t xml:space="preserve">5.Сформированное пение </w:t>
      </w:r>
      <w:r w:rsidRPr="006E0FA7">
        <w:rPr>
          <w:rFonts w:ascii="Times New Roman" w:hAnsi="Times New Roman" w:cs="Times New Roman"/>
          <w:color w:val="000000"/>
          <w:spacing w:val="-2"/>
          <w:sz w:val="28"/>
          <w:szCs w:val="28"/>
          <w:lang w:val="en-US"/>
        </w:rPr>
        <w:t>legato</w:t>
      </w:r>
      <w:r w:rsidRPr="006E0FA7">
        <w:rPr>
          <w:rFonts w:ascii="Times New Roman" w:hAnsi="Times New Roman" w:cs="Times New Roman"/>
          <w:color w:val="000000"/>
          <w:spacing w:val="-2"/>
          <w:sz w:val="28"/>
          <w:szCs w:val="28"/>
        </w:rPr>
        <w:t xml:space="preserve"> и поп </w:t>
      </w:r>
      <w:r w:rsidRPr="006E0FA7">
        <w:rPr>
          <w:rFonts w:ascii="Times New Roman" w:hAnsi="Times New Roman" w:cs="Times New Roman"/>
          <w:color w:val="000000"/>
          <w:spacing w:val="-2"/>
          <w:sz w:val="28"/>
          <w:szCs w:val="28"/>
          <w:lang w:val="en-US"/>
        </w:rPr>
        <w:t>legato</w:t>
      </w:r>
      <w:r w:rsidRPr="006E0FA7">
        <w:rPr>
          <w:rFonts w:ascii="Times New Roman" w:hAnsi="Times New Roman" w:cs="Times New Roman"/>
          <w:color w:val="000000"/>
          <w:spacing w:val="-2"/>
          <w:sz w:val="28"/>
          <w:szCs w:val="28"/>
        </w:rPr>
        <w:t xml:space="preserve">. </w:t>
      </w:r>
      <w:r w:rsidRPr="006E0FA7">
        <w:rPr>
          <w:rFonts w:ascii="Times New Roman" w:hAnsi="Times New Roman" w:cs="Times New Roman"/>
          <w:color w:val="000000"/>
          <w:spacing w:val="-1"/>
          <w:sz w:val="28"/>
          <w:szCs w:val="28"/>
        </w:rPr>
        <w:t xml:space="preserve">6.Развитая певческая дикция. </w:t>
      </w:r>
    </w:p>
    <w:p w:rsidR="001E56F9" w:rsidRPr="001E56F9" w:rsidRDefault="00AF7716" w:rsidP="001E56F9">
      <w:pPr>
        <w:shd w:val="clear" w:color="auto" w:fill="FFFFFF"/>
        <w:spacing w:before="10" w:line="480" w:lineRule="exact"/>
        <w:ind w:left="720" w:right="3226"/>
        <w:rPr>
          <w:rFonts w:ascii="Times New Roman" w:hAnsi="Times New Roman" w:cs="Times New Roman"/>
          <w:color w:val="000000"/>
          <w:spacing w:val="-1"/>
          <w:sz w:val="28"/>
          <w:szCs w:val="28"/>
        </w:rPr>
      </w:pPr>
      <w:r w:rsidRPr="006E0FA7">
        <w:rPr>
          <w:rFonts w:ascii="Times New Roman" w:hAnsi="Times New Roman" w:cs="Times New Roman"/>
          <w:color w:val="000000"/>
          <w:spacing w:val="-1"/>
          <w:sz w:val="28"/>
          <w:szCs w:val="28"/>
        </w:rPr>
        <w:t>7.Расширение диапазона голоса.</w:t>
      </w:r>
      <w:r w:rsidR="001E56F9" w:rsidRPr="001E56F9">
        <w:rPr>
          <w:rFonts w:ascii="Times New Roman" w:hAnsi="Times New Roman" w:cs="Times New Roman"/>
          <w:b/>
          <w:bCs/>
          <w:color w:val="000000"/>
          <w:spacing w:val="-1"/>
          <w:sz w:val="28"/>
          <w:szCs w:val="28"/>
        </w:rPr>
        <w:t xml:space="preserve"> </w:t>
      </w:r>
    </w:p>
    <w:p w:rsidR="001E56F9" w:rsidRPr="006E0FA7" w:rsidRDefault="001E56F9" w:rsidP="001E56F9">
      <w:pPr>
        <w:shd w:val="clear" w:color="auto" w:fill="FFFFFF"/>
        <w:spacing w:before="533" w:line="480" w:lineRule="exact"/>
        <w:ind w:right="5"/>
        <w:jc w:val="center"/>
        <w:rPr>
          <w:rFonts w:ascii="Times New Roman" w:hAnsi="Times New Roman" w:cs="Times New Roman"/>
          <w:sz w:val="28"/>
          <w:szCs w:val="28"/>
        </w:rPr>
      </w:pPr>
      <w:r>
        <w:rPr>
          <w:rFonts w:ascii="Times New Roman" w:hAnsi="Times New Roman" w:cs="Times New Roman"/>
          <w:b/>
          <w:bCs/>
          <w:color w:val="000000"/>
          <w:spacing w:val="-1"/>
          <w:sz w:val="28"/>
          <w:szCs w:val="28"/>
        </w:rPr>
        <w:t xml:space="preserve">Старшие классы </w:t>
      </w:r>
      <w:r w:rsidRPr="006E0FA7">
        <w:rPr>
          <w:rFonts w:ascii="Times New Roman" w:hAnsi="Times New Roman" w:cs="Times New Roman"/>
          <w:b/>
          <w:bCs/>
          <w:color w:val="000000"/>
          <w:spacing w:val="-1"/>
          <w:sz w:val="28"/>
          <w:szCs w:val="28"/>
        </w:rPr>
        <w:t>, 1 полугодие</w:t>
      </w:r>
    </w:p>
    <w:p w:rsidR="001E56F9" w:rsidRPr="001E56F9" w:rsidRDefault="001E56F9" w:rsidP="001E56F9">
      <w:pPr>
        <w:widowControl w:val="0"/>
        <w:numPr>
          <w:ilvl w:val="0"/>
          <w:numId w:val="22"/>
        </w:numPr>
        <w:shd w:val="clear" w:color="auto" w:fill="FFFFFF"/>
        <w:tabs>
          <w:tab w:val="left" w:pos="998"/>
        </w:tabs>
        <w:autoSpaceDE w:val="0"/>
        <w:autoSpaceDN w:val="0"/>
        <w:adjustRightInd w:val="0"/>
        <w:spacing w:after="0" w:line="480" w:lineRule="exact"/>
        <w:ind w:firstLine="715"/>
        <w:jc w:val="both"/>
        <w:rPr>
          <w:rFonts w:ascii="Times New Roman" w:hAnsi="Times New Roman" w:cs="Times New Roman"/>
          <w:color w:val="000000"/>
          <w:spacing w:val="-26"/>
          <w:sz w:val="28"/>
          <w:szCs w:val="28"/>
        </w:rPr>
      </w:pPr>
      <w:r w:rsidRPr="006E0FA7">
        <w:rPr>
          <w:rFonts w:ascii="Times New Roman" w:hAnsi="Times New Roman" w:cs="Times New Roman"/>
          <w:color w:val="000000"/>
          <w:spacing w:val="2"/>
          <w:sz w:val="28"/>
          <w:szCs w:val="28"/>
        </w:rPr>
        <w:t>Певческая установка. Закрепление</w:t>
      </w:r>
      <w:r>
        <w:rPr>
          <w:rFonts w:ascii="Times New Roman" w:hAnsi="Times New Roman" w:cs="Times New Roman"/>
          <w:color w:val="000000"/>
          <w:spacing w:val="2"/>
          <w:sz w:val="28"/>
          <w:szCs w:val="28"/>
        </w:rPr>
        <w:t xml:space="preserve"> ранее полученных  навыков</w:t>
      </w:r>
      <w:proofErr w:type="gramStart"/>
      <w:r>
        <w:rPr>
          <w:rFonts w:ascii="Times New Roman" w:hAnsi="Times New Roman" w:cs="Times New Roman"/>
          <w:color w:val="000000"/>
          <w:spacing w:val="2"/>
          <w:sz w:val="28"/>
          <w:szCs w:val="28"/>
        </w:rPr>
        <w:t>.</w:t>
      </w:r>
      <w:r w:rsidRPr="006E0FA7">
        <w:rPr>
          <w:rFonts w:ascii="Times New Roman" w:hAnsi="Times New Roman" w:cs="Times New Roman"/>
          <w:color w:val="000000"/>
          <w:spacing w:val="6"/>
          <w:sz w:val="28"/>
          <w:szCs w:val="28"/>
        </w:rPr>
        <w:t xml:space="preserve">. </w:t>
      </w:r>
      <w:proofErr w:type="gramEnd"/>
      <w:r w:rsidRPr="006E0FA7">
        <w:rPr>
          <w:rFonts w:ascii="Times New Roman" w:hAnsi="Times New Roman" w:cs="Times New Roman"/>
          <w:color w:val="000000"/>
          <w:spacing w:val="6"/>
          <w:sz w:val="28"/>
          <w:szCs w:val="28"/>
        </w:rPr>
        <w:t>Дыхательные упражнения. Задержка дыхания перед началом пения.</w:t>
      </w:r>
      <w:r w:rsidRPr="006E0FA7">
        <w:rPr>
          <w:rFonts w:ascii="Times New Roman" w:hAnsi="Times New Roman" w:cs="Times New Roman"/>
          <w:color w:val="000000"/>
          <w:spacing w:val="6"/>
          <w:sz w:val="28"/>
          <w:szCs w:val="28"/>
        </w:rPr>
        <w:br/>
      </w:r>
      <w:r w:rsidRPr="006E0FA7">
        <w:rPr>
          <w:rFonts w:ascii="Times New Roman" w:hAnsi="Times New Roman" w:cs="Times New Roman"/>
          <w:color w:val="000000"/>
          <w:spacing w:val="5"/>
          <w:sz w:val="28"/>
          <w:szCs w:val="28"/>
        </w:rPr>
        <w:t>Исполнение пауз между звуками без смены дыхания (</w:t>
      </w:r>
      <w:r w:rsidRPr="006E0FA7">
        <w:rPr>
          <w:rFonts w:ascii="Times New Roman" w:hAnsi="Times New Roman" w:cs="Times New Roman"/>
          <w:color w:val="000000"/>
          <w:spacing w:val="5"/>
          <w:sz w:val="28"/>
          <w:szCs w:val="28"/>
          <w:lang w:val="en-US"/>
        </w:rPr>
        <w:t>staccato</w:t>
      </w:r>
      <w:r w:rsidRPr="006E0FA7">
        <w:rPr>
          <w:rFonts w:ascii="Times New Roman" w:hAnsi="Times New Roman" w:cs="Times New Roman"/>
          <w:color w:val="000000"/>
          <w:spacing w:val="5"/>
          <w:sz w:val="28"/>
          <w:szCs w:val="28"/>
        </w:rPr>
        <w:t>). Работа над</w:t>
      </w:r>
      <w:r w:rsidRPr="006E0FA7">
        <w:rPr>
          <w:rFonts w:ascii="Times New Roman" w:hAnsi="Times New Roman" w:cs="Times New Roman"/>
          <w:color w:val="000000"/>
          <w:spacing w:val="5"/>
          <w:sz w:val="28"/>
          <w:szCs w:val="28"/>
        </w:rPr>
        <w:br/>
      </w:r>
      <w:r w:rsidRPr="006E0FA7">
        <w:rPr>
          <w:rFonts w:ascii="Times New Roman" w:hAnsi="Times New Roman" w:cs="Times New Roman"/>
          <w:color w:val="000000"/>
          <w:spacing w:val="7"/>
          <w:sz w:val="28"/>
          <w:szCs w:val="28"/>
        </w:rPr>
        <w:t>дыханием как важным фактором выразительного  исполнения.  Пение  на</w:t>
      </w:r>
      <w:r w:rsidRPr="006E0FA7">
        <w:rPr>
          <w:rFonts w:ascii="Times New Roman" w:hAnsi="Times New Roman" w:cs="Times New Roman"/>
          <w:color w:val="000000"/>
          <w:spacing w:val="7"/>
          <w:sz w:val="28"/>
          <w:szCs w:val="28"/>
        </w:rPr>
        <w:br/>
      </w:r>
      <w:r w:rsidRPr="006E0FA7">
        <w:rPr>
          <w:rFonts w:ascii="Times New Roman" w:hAnsi="Times New Roman" w:cs="Times New Roman"/>
          <w:color w:val="000000"/>
          <w:spacing w:val="1"/>
          <w:sz w:val="28"/>
          <w:szCs w:val="28"/>
        </w:rPr>
        <w:lastRenderedPageBreak/>
        <w:t xml:space="preserve">опоре. </w:t>
      </w:r>
      <w:r>
        <w:rPr>
          <w:rFonts w:ascii="Times New Roman" w:hAnsi="Times New Roman" w:cs="Times New Roman"/>
          <w:color w:val="000000"/>
          <w:spacing w:val="1"/>
          <w:sz w:val="28"/>
          <w:szCs w:val="28"/>
        </w:rPr>
        <w:t>Умение распределять дыхание на длинные фразы.</w:t>
      </w:r>
      <w:r w:rsidRPr="006E0FA7">
        <w:rPr>
          <w:rFonts w:ascii="Times New Roman" w:hAnsi="Times New Roman" w:cs="Times New Roman"/>
          <w:color w:val="000000"/>
          <w:spacing w:val="1"/>
          <w:sz w:val="28"/>
          <w:szCs w:val="28"/>
        </w:rPr>
        <w:br/>
      </w:r>
      <w:r>
        <w:rPr>
          <w:rFonts w:ascii="Times New Roman" w:hAnsi="Times New Roman" w:cs="Times New Roman"/>
          <w:color w:val="000000"/>
          <w:spacing w:val="10"/>
          <w:sz w:val="28"/>
          <w:szCs w:val="28"/>
        </w:rPr>
        <w:t xml:space="preserve">         2.</w:t>
      </w:r>
      <w:r w:rsidRPr="001E56F9">
        <w:rPr>
          <w:rFonts w:ascii="Times New Roman" w:hAnsi="Times New Roman" w:cs="Times New Roman"/>
          <w:color w:val="000000"/>
          <w:spacing w:val="1"/>
          <w:sz w:val="28"/>
          <w:szCs w:val="28"/>
        </w:rPr>
        <w:t xml:space="preserve">Закрепление   навыков   </w:t>
      </w:r>
      <w:proofErr w:type="spellStart"/>
      <w:r w:rsidRPr="001E56F9">
        <w:rPr>
          <w:rFonts w:ascii="Times New Roman" w:hAnsi="Times New Roman" w:cs="Times New Roman"/>
          <w:color w:val="000000"/>
          <w:spacing w:val="1"/>
          <w:sz w:val="28"/>
          <w:szCs w:val="28"/>
        </w:rPr>
        <w:t>звуковедения</w:t>
      </w:r>
      <w:proofErr w:type="spellEnd"/>
      <w:r w:rsidRPr="001E56F9">
        <w:rPr>
          <w:rFonts w:ascii="Times New Roman" w:hAnsi="Times New Roman" w:cs="Times New Roman"/>
          <w:color w:val="000000"/>
          <w:spacing w:val="1"/>
          <w:sz w:val="28"/>
          <w:szCs w:val="28"/>
        </w:rPr>
        <w:t>.   Контроль   и   освобождение</w:t>
      </w:r>
      <w:r w:rsidRPr="001E56F9">
        <w:rPr>
          <w:rFonts w:ascii="Times New Roman" w:hAnsi="Times New Roman" w:cs="Times New Roman"/>
          <w:color w:val="000000"/>
          <w:spacing w:val="1"/>
          <w:sz w:val="28"/>
          <w:szCs w:val="28"/>
        </w:rPr>
        <w:br/>
      </w:r>
      <w:r w:rsidRPr="001E56F9">
        <w:rPr>
          <w:rFonts w:ascii="Times New Roman" w:hAnsi="Times New Roman" w:cs="Times New Roman"/>
          <w:color w:val="000000"/>
          <w:spacing w:val="9"/>
          <w:sz w:val="28"/>
          <w:szCs w:val="28"/>
        </w:rPr>
        <w:t>певческого аппарата. Ровность звучания на протяжении всего диапазона</w:t>
      </w:r>
      <w:r w:rsidRPr="001E56F9">
        <w:rPr>
          <w:rFonts w:ascii="Times New Roman" w:hAnsi="Times New Roman" w:cs="Times New Roman"/>
          <w:color w:val="000000"/>
          <w:spacing w:val="9"/>
          <w:sz w:val="28"/>
          <w:szCs w:val="28"/>
        </w:rPr>
        <w:br/>
      </w:r>
      <w:r w:rsidRPr="001E56F9">
        <w:rPr>
          <w:rFonts w:ascii="Times New Roman" w:hAnsi="Times New Roman" w:cs="Times New Roman"/>
          <w:color w:val="000000"/>
          <w:sz w:val="28"/>
          <w:szCs w:val="28"/>
        </w:rPr>
        <w:t>голоса.    Высокая    вокальная    позиция.    Использование    скачкообразных</w:t>
      </w:r>
      <w:r w:rsidRPr="001E56F9">
        <w:rPr>
          <w:rFonts w:ascii="Times New Roman" w:hAnsi="Times New Roman" w:cs="Times New Roman"/>
          <w:color w:val="000000"/>
          <w:sz w:val="28"/>
          <w:szCs w:val="28"/>
        </w:rPr>
        <w:br/>
      </w:r>
      <w:r w:rsidRPr="001E56F9">
        <w:rPr>
          <w:rFonts w:ascii="Times New Roman" w:hAnsi="Times New Roman" w:cs="Times New Roman"/>
          <w:color w:val="000000"/>
          <w:spacing w:val="4"/>
          <w:sz w:val="28"/>
          <w:szCs w:val="28"/>
        </w:rPr>
        <w:t xml:space="preserve">движений и полутоновых интонаций. Работа над развитием навыков </w:t>
      </w:r>
      <w:proofErr w:type="gramStart"/>
      <w:r w:rsidRPr="001E56F9">
        <w:rPr>
          <w:rFonts w:ascii="Times New Roman" w:hAnsi="Times New Roman" w:cs="Times New Roman"/>
          <w:color w:val="000000"/>
          <w:spacing w:val="4"/>
          <w:sz w:val="28"/>
          <w:szCs w:val="28"/>
        </w:rPr>
        <w:t>пения</w:t>
      </w:r>
      <w:proofErr w:type="gramEnd"/>
      <w:r w:rsidRPr="001E56F9">
        <w:rPr>
          <w:rFonts w:ascii="Times New Roman" w:hAnsi="Times New Roman" w:cs="Times New Roman"/>
          <w:color w:val="000000"/>
          <w:spacing w:val="4"/>
          <w:sz w:val="28"/>
          <w:szCs w:val="28"/>
        </w:rPr>
        <w:t xml:space="preserve"> а</w:t>
      </w:r>
      <w:r>
        <w:rPr>
          <w:rFonts w:ascii="Times New Roman" w:hAnsi="Times New Roman" w:cs="Times New Roman"/>
          <w:color w:val="000000"/>
          <w:spacing w:val="4"/>
          <w:sz w:val="28"/>
          <w:szCs w:val="28"/>
        </w:rPr>
        <w:t xml:space="preserve"> </w:t>
      </w:r>
      <w:r w:rsidRPr="001E56F9">
        <w:rPr>
          <w:rFonts w:ascii="Times New Roman" w:hAnsi="Times New Roman" w:cs="Times New Roman"/>
          <w:color w:val="000000"/>
          <w:spacing w:val="1"/>
          <w:sz w:val="28"/>
          <w:szCs w:val="28"/>
          <w:lang w:val="en-US"/>
        </w:rPr>
        <w:t>cappella</w:t>
      </w:r>
      <w:r w:rsidRPr="001E56F9">
        <w:rPr>
          <w:rFonts w:ascii="Times New Roman" w:hAnsi="Times New Roman" w:cs="Times New Roman"/>
          <w:color w:val="000000"/>
          <w:spacing w:val="1"/>
          <w:sz w:val="28"/>
          <w:szCs w:val="28"/>
        </w:rPr>
        <w:t xml:space="preserve"> . </w:t>
      </w:r>
    </w:p>
    <w:p w:rsidR="001E56F9" w:rsidRPr="006E0FA7" w:rsidRDefault="001E56F9" w:rsidP="001E56F9">
      <w:pPr>
        <w:widowControl w:val="0"/>
        <w:numPr>
          <w:ilvl w:val="0"/>
          <w:numId w:val="22"/>
        </w:numPr>
        <w:shd w:val="clear" w:color="auto" w:fill="FFFFFF"/>
        <w:tabs>
          <w:tab w:val="left" w:pos="998"/>
        </w:tabs>
        <w:autoSpaceDE w:val="0"/>
        <w:autoSpaceDN w:val="0"/>
        <w:adjustRightInd w:val="0"/>
        <w:spacing w:after="0" w:line="480" w:lineRule="exact"/>
        <w:ind w:firstLine="715"/>
        <w:rPr>
          <w:rFonts w:ascii="Times New Roman" w:hAnsi="Times New Roman" w:cs="Times New Roman"/>
          <w:color w:val="000000"/>
          <w:spacing w:val="-16"/>
          <w:sz w:val="28"/>
          <w:szCs w:val="28"/>
        </w:rPr>
      </w:pPr>
      <w:r w:rsidRPr="006E0FA7">
        <w:rPr>
          <w:rFonts w:ascii="Times New Roman" w:hAnsi="Times New Roman" w:cs="Times New Roman"/>
          <w:color w:val="000000"/>
          <w:spacing w:val="-1"/>
          <w:sz w:val="28"/>
          <w:szCs w:val="28"/>
        </w:rPr>
        <w:t>Совершенствование    ансамбля    и    строя.    Закрепление    навыков,</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7"/>
          <w:sz w:val="28"/>
          <w:szCs w:val="28"/>
        </w:rPr>
        <w:t>полученных</w:t>
      </w:r>
      <w:r w:rsidR="00A7527C">
        <w:rPr>
          <w:rFonts w:ascii="Times New Roman" w:hAnsi="Times New Roman" w:cs="Times New Roman"/>
          <w:color w:val="000000"/>
          <w:spacing w:val="7"/>
          <w:sz w:val="28"/>
          <w:szCs w:val="28"/>
        </w:rPr>
        <w:t xml:space="preserve"> ранее</w:t>
      </w:r>
      <w:r w:rsidRPr="006E0FA7">
        <w:rPr>
          <w:rFonts w:ascii="Times New Roman" w:hAnsi="Times New Roman" w:cs="Times New Roman"/>
          <w:color w:val="000000"/>
          <w:spacing w:val="7"/>
          <w:sz w:val="28"/>
          <w:szCs w:val="28"/>
        </w:rPr>
        <w:t>. Достижение чистоты строя в произведениях</w:t>
      </w:r>
      <w:r w:rsidRPr="006E0FA7">
        <w:rPr>
          <w:rFonts w:ascii="Times New Roman" w:hAnsi="Times New Roman" w:cs="Times New Roman"/>
          <w:color w:val="000000"/>
          <w:spacing w:val="7"/>
          <w:sz w:val="28"/>
          <w:szCs w:val="28"/>
        </w:rPr>
        <w:br/>
      </w:r>
      <w:r w:rsidRPr="006E0FA7">
        <w:rPr>
          <w:rFonts w:ascii="Times New Roman" w:hAnsi="Times New Roman" w:cs="Times New Roman"/>
          <w:color w:val="000000"/>
          <w:spacing w:val="9"/>
          <w:sz w:val="28"/>
          <w:szCs w:val="28"/>
        </w:rPr>
        <w:t>различного склада изложения и с различными средствами музыкального</w:t>
      </w:r>
      <w:r w:rsidRPr="006E0FA7">
        <w:rPr>
          <w:rFonts w:ascii="Times New Roman" w:hAnsi="Times New Roman" w:cs="Times New Roman"/>
          <w:color w:val="000000"/>
          <w:spacing w:val="9"/>
          <w:sz w:val="28"/>
          <w:szCs w:val="28"/>
        </w:rPr>
        <w:br/>
      </w:r>
      <w:r w:rsidRPr="006E0FA7">
        <w:rPr>
          <w:rFonts w:ascii="Times New Roman" w:hAnsi="Times New Roman" w:cs="Times New Roman"/>
          <w:color w:val="000000"/>
          <w:spacing w:val="-3"/>
          <w:sz w:val="28"/>
          <w:szCs w:val="28"/>
        </w:rPr>
        <w:t>языка.</w:t>
      </w:r>
    </w:p>
    <w:p w:rsidR="001E56F9" w:rsidRPr="001E56F9" w:rsidRDefault="001E56F9" w:rsidP="001E56F9">
      <w:pPr>
        <w:widowControl w:val="0"/>
        <w:numPr>
          <w:ilvl w:val="0"/>
          <w:numId w:val="22"/>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pacing w:val="-15"/>
          <w:sz w:val="28"/>
          <w:szCs w:val="28"/>
        </w:rPr>
      </w:pPr>
      <w:r>
        <w:rPr>
          <w:rFonts w:ascii="Times New Roman" w:hAnsi="Times New Roman" w:cs="Times New Roman"/>
          <w:color w:val="000000"/>
          <w:sz w:val="28"/>
          <w:szCs w:val="28"/>
        </w:rPr>
        <w:t xml:space="preserve">Работа над </w:t>
      </w:r>
      <w:r w:rsidR="00A7527C">
        <w:rPr>
          <w:rFonts w:ascii="Times New Roman" w:hAnsi="Times New Roman" w:cs="Times New Roman"/>
          <w:color w:val="000000"/>
          <w:sz w:val="28"/>
          <w:szCs w:val="28"/>
        </w:rPr>
        <w:t>характером  исполняемых произвед</w:t>
      </w:r>
      <w:r>
        <w:rPr>
          <w:rFonts w:ascii="Times New Roman" w:hAnsi="Times New Roman" w:cs="Times New Roman"/>
          <w:color w:val="000000"/>
          <w:sz w:val="28"/>
          <w:szCs w:val="28"/>
        </w:rPr>
        <w:t>ений.</w:t>
      </w:r>
      <w:r w:rsidRPr="001E56F9">
        <w:rPr>
          <w:rFonts w:ascii="Times New Roman" w:hAnsi="Times New Roman" w:cs="Times New Roman"/>
          <w:color w:val="000000"/>
          <w:sz w:val="28"/>
          <w:szCs w:val="28"/>
        </w:rPr>
        <w:br/>
      </w:r>
    </w:p>
    <w:p w:rsidR="001E56F9" w:rsidRPr="006E0FA7" w:rsidRDefault="001E56F9" w:rsidP="001E56F9">
      <w:pPr>
        <w:shd w:val="clear" w:color="auto" w:fill="FFFFFF"/>
        <w:spacing w:before="499" w:line="480" w:lineRule="exact"/>
        <w:jc w:val="center"/>
        <w:rPr>
          <w:rFonts w:ascii="Times New Roman" w:hAnsi="Times New Roman" w:cs="Times New Roman"/>
          <w:sz w:val="28"/>
          <w:szCs w:val="28"/>
        </w:rPr>
      </w:pPr>
      <w:r>
        <w:rPr>
          <w:rFonts w:ascii="Times New Roman" w:hAnsi="Times New Roman" w:cs="Times New Roman"/>
          <w:b/>
          <w:bCs/>
          <w:color w:val="000000"/>
          <w:spacing w:val="2"/>
          <w:sz w:val="28"/>
          <w:szCs w:val="28"/>
        </w:rPr>
        <w:t xml:space="preserve">Старшие классы </w:t>
      </w:r>
      <w:r w:rsidRPr="006E0FA7">
        <w:rPr>
          <w:rFonts w:ascii="Times New Roman" w:hAnsi="Times New Roman" w:cs="Times New Roman"/>
          <w:b/>
          <w:bCs/>
          <w:color w:val="000000"/>
          <w:spacing w:val="2"/>
          <w:sz w:val="28"/>
          <w:szCs w:val="28"/>
        </w:rPr>
        <w:t>, 2 полугодие</w:t>
      </w:r>
    </w:p>
    <w:p w:rsidR="001E56F9" w:rsidRPr="006E0FA7" w:rsidRDefault="001E56F9" w:rsidP="001E56F9">
      <w:pPr>
        <w:widowControl w:val="0"/>
        <w:numPr>
          <w:ilvl w:val="0"/>
          <w:numId w:val="23"/>
        </w:numPr>
        <w:shd w:val="clear" w:color="auto" w:fill="FFFFFF"/>
        <w:tabs>
          <w:tab w:val="left" w:pos="998"/>
        </w:tabs>
        <w:autoSpaceDE w:val="0"/>
        <w:autoSpaceDN w:val="0"/>
        <w:adjustRightInd w:val="0"/>
        <w:spacing w:after="0" w:line="480" w:lineRule="exact"/>
        <w:ind w:firstLine="715"/>
        <w:rPr>
          <w:rFonts w:ascii="Times New Roman" w:hAnsi="Times New Roman" w:cs="Times New Roman"/>
          <w:color w:val="000000"/>
          <w:spacing w:val="-26"/>
          <w:sz w:val="28"/>
          <w:szCs w:val="28"/>
        </w:rPr>
      </w:pPr>
      <w:r w:rsidRPr="006E0FA7">
        <w:rPr>
          <w:rFonts w:ascii="Times New Roman" w:hAnsi="Times New Roman" w:cs="Times New Roman"/>
          <w:color w:val="000000"/>
          <w:spacing w:val="-1"/>
          <w:sz w:val="28"/>
          <w:szCs w:val="28"/>
        </w:rPr>
        <w:t xml:space="preserve">Развитие   исполнительских   навыков. </w:t>
      </w:r>
      <w:r>
        <w:rPr>
          <w:rFonts w:ascii="Times New Roman" w:hAnsi="Times New Roman" w:cs="Times New Roman"/>
          <w:color w:val="000000"/>
          <w:spacing w:val="-1"/>
          <w:sz w:val="28"/>
          <w:szCs w:val="28"/>
        </w:rPr>
        <w:t>Работа над чтением</w:t>
      </w:r>
      <w:r w:rsidRPr="006E0FA7">
        <w:rPr>
          <w:rFonts w:ascii="Times New Roman" w:hAnsi="Times New Roman" w:cs="Times New Roman"/>
          <w:color w:val="000000"/>
          <w:spacing w:val="-1"/>
          <w:sz w:val="28"/>
          <w:szCs w:val="28"/>
        </w:rPr>
        <w:t xml:space="preserve">  нотного</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pacing w:val="5"/>
          <w:sz w:val="28"/>
          <w:szCs w:val="28"/>
        </w:rPr>
        <w:t>текста</w:t>
      </w:r>
      <w:r>
        <w:rPr>
          <w:rFonts w:ascii="Times New Roman" w:hAnsi="Times New Roman" w:cs="Times New Roman"/>
          <w:color w:val="000000"/>
          <w:spacing w:val="5"/>
          <w:sz w:val="28"/>
          <w:szCs w:val="28"/>
        </w:rPr>
        <w:t>.</w:t>
      </w:r>
      <w:r w:rsidRPr="006E0FA7">
        <w:rPr>
          <w:rFonts w:ascii="Times New Roman" w:hAnsi="Times New Roman" w:cs="Times New Roman"/>
          <w:color w:val="000000"/>
          <w:spacing w:val="5"/>
          <w:sz w:val="28"/>
          <w:szCs w:val="28"/>
        </w:rPr>
        <w:t xml:space="preserve"> Работа над фразировкой, вытекающей из</w:t>
      </w:r>
      <w:r>
        <w:rPr>
          <w:rFonts w:ascii="Times New Roman" w:hAnsi="Times New Roman" w:cs="Times New Roman"/>
          <w:color w:val="000000"/>
          <w:spacing w:val="5"/>
          <w:sz w:val="28"/>
          <w:szCs w:val="28"/>
        </w:rPr>
        <w:t xml:space="preserve"> </w:t>
      </w:r>
      <w:r w:rsidRPr="006E0FA7">
        <w:rPr>
          <w:rFonts w:ascii="Times New Roman" w:hAnsi="Times New Roman" w:cs="Times New Roman"/>
          <w:color w:val="000000"/>
          <w:spacing w:val="4"/>
          <w:sz w:val="28"/>
          <w:szCs w:val="28"/>
        </w:rPr>
        <w:t>музыкального и текстового содержания. Разбор тонального плана, ладовой</w:t>
      </w:r>
      <w:r w:rsidRPr="006E0FA7">
        <w:rPr>
          <w:rFonts w:ascii="Times New Roman" w:hAnsi="Times New Roman" w:cs="Times New Roman"/>
          <w:color w:val="000000"/>
          <w:spacing w:val="4"/>
          <w:sz w:val="28"/>
          <w:szCs w:val="28"/>
        </w:rPr>
        <w:br/>
      </w:r>
      <w:r w:rsidRPr="006E0FA7">
        <w:rPr>
          <w:rFonts w:ascii="Times New Roman" w:hAnsi="Times New Roman" w:cs="Times New Roman"/>
          <w:color w:val="000000"/>
          <w:sz w:val="28"/>
          <w:szCs w:val="28"/>
        </w:rPr>
        <w:t>структуры,    гармонической    канвы    произведения.    Работа   над   словом,</w:t>
      </w:r>
      <w:r w:rsidRPr="006E0FA7">
        <w:rPr>
          <w:rFonts w:ascii="Times New Roman" w:hAnsi="Times New Roman" w:cs="Times New Roman"/>
          <w:color w:val="000000"/>
          <w:sz w:val="28"/>
          <w:szCs w:val="28"/>
        </w:rPr>
        <w:br/>
        <w:t xml:space="preserve">музыкальной      и      поэтической       фразой.    </w:t>
      </w:r>
      <w:r w:rsidRPr="006E0FA7">
        <w:rPr>
          <w:rFonts w:ascii="Times New Roman" w:hAnsi="Times New Roman" w:cs="Times New Roman"/>
          <w:color w:val="000000"/>
          <w:spacing w:val="2"/>
          <w:sz w:val="28"/>
          <w:szCs w:val="28"/>
        </w:rPr>
        <w:br/>
      </w:r>
      <w:r w:rsidRPr="006E0FA7">
        <w:rPr>
          <w:rFonts w:ascii="Times New Roman" w:hAnsi="Times New Roman" w:cs="Times New Roman"/>
          <w:color w:val="000000"/>
          <w:sz w:val="28"/>
          <w:szCs w:val="28"/>
        </w:rPr>
        <w:t>Многообразие исполнения произведений: пение в</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1"/>
          <w:sz w:val="28"/>
          <w:szCs w:val="28"/>
        </w:rPr>
        <w:t>строго   размеренном   темпе;   сопоставление   двух   темпов   (медленный   и</w:t>
      </w:r>
      <w:r w:rsidRPr="006E0FA7">
        <w:rPr>
          <w:rFonts w:ascii="Times New Roman" w:hAnsi="Times New Roman" w:cs="Times New Roman"/>
          <w:color w:val="000000"/>
          <w:spacing w:val="-1"/>
          <w:sz w:val="28"/>
          <w:szCs w:val="28"/>
        </w:rPr>
        <w:br/>
        <w:t>быстрый); замедление в конце произведения; различные виды фермат.</w:t>
      </w:r>
    </w:p>
    <w:p w:rsidR="001E56F9" w:rsidRPr="006E0FA7" w:rsidRDefault="001E56F9" w:rsidP="001E56F9">
      <w:pPr>
        <w:widowControl w:val="0"/>
        <w:numPr>
          <w:ilvl w:val="0"/>
          <w:numId w:val="23"/>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pacing w:val="-15"/>
          <w:sz w:val="28"/>
          <w:szCs w:val="28"/>
        </w:rPr>
      </w:pPr>
      <w:r w:rsidRPr="006E0FA7">
        <w:rPr>
          <w:rFonts w:ascii="Times New Roman" w:hAnsi="Times New Roman" w:cs="Times New Roman"/>
          <w:color w:val="000000"/>
          <w:spacing w:val="4"/>
          <w:sz w:val="28"/>
          <w:szCs w:val="28"/>
        </w:rPr>
        <w:t>Анализ  интонационных трудностей произведения.  Вычленение и</w:t>
      </w:r>
      <w:r w:rsidRPr="006E0FA7">
        <w:rPr>
          <w:rFonts w:ascii="Times New Roman" w:hAnsi="Times New Roman" w:cs="Times New Roman"/>
          <w:color w:val="000000"/>
          <w:spacing w:val="4"/>
          <w:sz w:val="28"/>
          <w:szCs w:val="28"/>
        </w:rPr>
        <w:br/>
      </w:r>
      <w:r w:rsidRPr="006E0FA7">
        <w:rPr>
          <w:rFonts w:ascii="Times New Roman" w:hAnsi="Times New Roman" w:cs="Times New Roman"/>
          <w:color w:val="000000"/>
          <w:spacing w:val="-1"/>
          <w:sz w:val="28"/>
          <w:szCs w:val="28"/>
        </w:rPr>
        <w:t>проработка трудных интонационных моментов.</w:t>
      </w:r>
    </w:p>
    <w:p w:rsidR="001E56F9" w:rsidRPr="006E0FA7" w:rsidRDefault="001E56F9" w:rsidP="001E56F9">
      <w:pPr>
        <w:widowControl w:val="0"/>
        <w:numPr>
          <w:ilvl w:val="0"/>
          <w:numId w:val="23"/>
        </w:numPr>
        <w:shd w:val="clear" w:color="auto" w:fill="FFFFFF"/>
        <w:tabs>
          <w:tab w:val="left" w:pos="998"/>
        </w:tabs>
        <w:autoSpaceDE w:val="0"/>
        <w:autoSpaceDN w:val="0"/>
        <w:adjustRightInd w:val="0"/>
        <w:spacing w:before="5" w:after="0" w:line="480" w:lineRule="exact"/>
        <w:ind w:firstLine="715"/>
        <w:rPr>
          <w:rFonts w:ascii="Times New Roman" w:hAnsi="Times New Roman" w:cs="Times New Roman"/>
          <w:color w:val="000000"/>
          <w:spacing w:val="-16"/>
          <w:sz w:val="28"/>
          <w:szCs w:val="28"/>
        </w:rPr>
      </w:pPr>
      <w:r w:rsidRPr="006E0FA7">
        <w:rPr>
          <w:rFonts w:ascii="Times New Roman" w:hAnsi="Times New Roman" w:cs="Times New Roman"/>
          <w:color w:val="000000"/>
          <w:spacing w:val="-1"/>
          <w:sz w:val="28"/>
          <w:szCs w:val="28"/>
        </w:rPr>
        <w:t>Ритмические трудности. Проработка сложных ритмических рисунков</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z w:val="28"/>
          <w:szCs w:val="28"/>
        </w:rPr>
        <w:t>с     тактированием.     Пение     одного     предложения     с     выразительным</w:t>
      </w:r>
      <w:r w:rsidRPr="006E0FA7">
        <w:rPr>
          <w:rFonts w:ascii="Times New Roman" w:hAnsi="Times New Roman" w:cs="Times New Roman"/>
          <w:color w:val="000000"/>
          <w:sz w:val="28"/>
          <w:szCs w:val="28"/>
        </w:rPr>
        <w:br/>
        <w:t>тактированием. Пение с дроблением более мелкими длительностями. Особое</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1"/>
          <w:sz w:val="28"/>
          <w:szCs w:val="28"/>
        </w:rPr>
        <w:t>внимание следует уделять «звучащим» паузам.</w:t>
      </w:r>
    </w:p>
    <w:p w:rsidR="001E56F9" w:rsidRPr="006E0FA7" w:rsidRDefault="001E56F9" w:rsidP="001E56F9">
      <w:pPr>
        <w:widowControl w:val="0"/>
        <w:numPr>
          <w:ilvl w:val="0"/>
          <w:numId w:val="23"/>
        </w:numPr>
        <w:shd w:val="clear" w:color="auto" w:fill="FFFFFF"/>
        <w:tabs>
          <w:tab w:val="left" w:pos="998"/>
        </w:tabs>
        <w:autoSpaceDE w:val="0"/>
        <w:autoSpaceDN w:val="0"/>
        <w:adjustRightInd w:val="0"/>
        <w:spacing w:after="0" w:line="480" w:lineRule="exact"/>
        <w:ind w:firstLine="715"/>
        <w:rPr>
          <w:rFonts w:ascii="Times New Roman" w:hAnsi="Times New Roman" w:cs="Times New Roman"/>
          <w:color w:val="000000"/>
          <w:spacing w:val="-15"/>
          <w:sz w:val="28"/>
          <w:szCs w:val="28"/>
        </w:rPr>
      </w:pPr>
      <w:r w:rsidRPr="006E0FA7">
        <w:rPr>
          <w:rFonts w:ascii="Times New Roman" w:hAnsi="Times New Roman" w:cs="Times New Roman"/>
          <w:color w:val="000000"/>
          <w:spacing w:val="2"/>
          <w:sz w:val="28"/>
          <w:szCs w:val="28"/>
        </w:rPr>
        <w:t xml:space="preserve">Навыки  работы   над  произведением  в  целом. </w:t>
      </w:r>
      <w:r>
        <w:rPr>
          <w:rFonts w:ascii="Times New Roman" w:hAnsi="Times New Roman" w:cs="Times New Roman"/>
          <w:color w:val="000000"/>
          <w:spacing w:val="2"/>
          <w:sz w:val="28"/>
          <w:szCs w:val="28"/>
        </w:rPr>
        <w:t xml:space="preserve">Работа над пением </w:t>
      </w:r>
      <w:r w:rsidRPr="006E0FA7">
        <w:rPr>
          <w:rFonts w:ascii="Times New Roman" w:hAnsi="Times New Roman" w:cs="Times New Roman"/>
          <w:color w:val="000000"/>
          <w:spacing w:val="2"/>
          <w:sz w:val="28"/>
          <w:szCs w:val="28"/>
          <w:lang w:val="en-US"/>
        </w:rPr>
        <w:t>a</w:t>
      </w:r>
      <w:r w:rsidRPr="006E0FA7">
        <w:rPr>
          <w:rFonts w:ascii="Times New Roman" w:hAnsi="Times New Roman" w:cs="Times New Roman"/>
          <w:color w:val="000000"/>
          <w:spacing w:val="2"/>
          <w:sz w:val="28"/>
          <w:szCs w:val="28"/>
        </w:rPr>
        <w:t xml:space="preserve">   </w:t>
      </w:r>
      <w:r w:rsidRPr="006E0FA7">
        <w:rPr>
          <w:rFonts w:ascii="Times New Roman" w:hAnsi="Times New Roman" w:cs="Times New Roman"/>
          <w:color w:val="000000"/>
          <w:spacing w:val="2"/>
          <w:sz w:val="28"/>
          <w:szCs w:val="28"/>
          <w:lang w:val="en-US"/>
        </w:rPr>
        <w:t>cappella</w:t>
      </w:r>
      <w:r w:rsidRPr="006E0FA7">
        <w:rPr>
          <w:rFonts w:ascii="Times New Roman" w:hAnsi="Times New Roman" w:cs="Times New Roman"/>
          <w:color w:val="000000"/>
          <w:spacing w:val="2"/>
          <w:sz w:val="28"/>
          <w:szCs w:val="28"/>
        </w:rPr>
        <w:t>.</w:t>
      </w:r>
      <w:r w:rsidRPr="006E0FA7">
        <w:rPr>
          <w:rFonts w:ascii="Times New Roman" w:hAnsi="Times New Roman" w:cs="Times New Roman"/>
          <w:color w:val="000000"/>
          <w:spacing w:val="2"/>
          <w:sz w:val="28"/>
          <w:szCs w:val="28"/>
        </w:rPr>
        <w:br/>
      </w:r>
      <w:r>
        <w:rPr>
          <w:rFonts w:ascii="Times New Roman" w:hAnsi="Times New Roman" w:cs="Times New Roman"/>
          <w:color w:val="000000"/>
          <w:spacing w:val="1"/>
          <w:sz w:val="28"/>
          <w:szCs w:val="28"/>
        </w:rPr>
        <w:lastRenderedPageBreak/>
        <w:t xml:space="preserve"> Работа над чтением  </w:t>
      </w:r>
      <w:r w:rsidRPr="006E0FA7">
        <w:rPr>
          <w:rFonts w:ascii="Times New Roman" w:hAnsi="Times New Roman" w:cs="Times New Roman"/>
          <w:color w:val="000000"/>
          <w:spacing w:val="1"/>
          <w:sz w:val="28"/>
          <w:szCs w:val="28"/>
        </w:rPr>
        <w:t>партитур        с       тактированием,        пульсацией.</w:t>
      </w:r>
      <w:r w:rsidRPr="006E0FA7">
        <w:rPr>
          <w:rFonts w:ascii="Times New Roman" w:hAnsi="Times New Roman" w:cs="Times New Roman"/>
          <w:color w:val="000000"/>
          <w:spacing w:val="1"/>
          <w:sz w:val="28"/>
          <w:szCs w:val="28"/>
        </w:rPr>
        <w:br/>
      </w:r>
      <w:proofErr w:type="spellStart"/>
      <w:r w:rsidRPr="006E0FA7">
        <w:rPr>
          <w:rFonts w:ascii="Times New Roman" w:hAnsi="Times New Roman" w:cs="Times New Roman"/>
          <w:color w:val="000000"/>
          <w:spacing w:val="7"/>
          <w:sz w:val="28"/>
          <w:szCs w:val="28"/>
        </w:rPr>
        <w:t>Сольфеджирование</w:t>
      </w:r>
      <w:proofErr w:type="spellEnd"/>
      <w:r w:rsidRPr="006E0FA7">
        <w:rPr>
          <w:rFonts w:ascii="Times New Roman" w:hAnsi="Times New Roman" w:cs="Times New Roman"/>
          <w:color w:val="000000"/>
          <w:spacing w:val="7"/>
          <w:sz w:val="28"/>
          <w:szCs w:val="28"/>
        </w:rPr>
        <w:t xml:space="preserve"> музыкального текста, далее  -  с произнесением слов.</w:t>
      </w:r>
      <w:r w:rsidRPr="006E0FA7">
        <w:rPr>
          <w:rFonts w:ascii="Times New Roman" w:hAnsi="Times New Roman" w:cs="Times New Roman"/>
          <w:color w:val="000000"/>
          <w:spacing w:val="7"/>
          <w:sz w:val="28"/>
          <w:szCs w:val="28"/>
        </w:rPr>
        <w:br/>
      </w:r>
      <w:r w:rsidRPr="006E0FA7">
        <w:rPr>
          <w:rFonts w:ascii="Times New Roman" w:hAnsi="Times New Roman" w:cs="Times New Roman"/>
          <w:color w:val="000000"/>
          <w:spacing w:val="-1"/>
          <w:sz w:val="28"/>
          <w:szCs w:val="28"/>
        </w:rPr>
        <w:t xml:space="preserve">Вычленение кульминационных разделов. Выявление </w:t>
      </w:r>
      <w:proofErr w:type="gramStart"/>
      <w:r w:rsidRPr="006E0FA7">
        <w:rPr>
          <w:rFonts w:ascii="Times New Roman" w:hAnsi="Times New Roman" w:cs="Times New Roman"/>
          <w:color w:val="000000"/>
          <w:spacing w:val="-1"/>
          <w:sz w:val="28"/>
          <w:szCs w:val="28"/>
        </w:rPr>
        <w:t>идейно-эмоционального</w:t>
      </w:r>
      <w:proofErr w:type="gramEnd"/>
    </w:p>
    <w:p w:rsidR="00185A1C" w:rsidRDefault="001E56F9" w:rsidP="001E56F9">
      <w:pPr>
        <w:shd w:val="clear" w:color="auto" w:fill="FFFFFF"/>
        <w:spacing w:line="480" w:lineRule="exact"/>
        <w:jc w:val="both"/>
        <w:rPr>
          <w:b/>
        </w:rPr>
      </w:pPr>
      <w:r w:rsidRPr="006E0FA7">
        <w:rPr>
          <w:rFonts w:ascii="Times New Roman" w:hAnsi="Times New Roman" w:cs="Times New Roman"/>
          <w:color w:val="000000"/>
          <w:spacing w:val="16"/>
          <w:sz w:val="28"/>
          <w:szCs w:val="28"/>
        </w:rPr>
        <w:t xml:space="preserve">смысла, работа над художественным образом. Использование </w:t>
      </w:r>
      <w:r w:rsidRPr="006E0FA7">
        <w:rPr>
          <w:rFonts w:ascii="Times New Roman" w:hAnsi="Times New Roman" w:cs="Times New Roman"/>
          <w:color w:val="000000"/>
          <w:spacing w:val="5"/>
          <w:sz w:val="28"/>
          <w:szCs w:val="28"/>
        </w:rPr>
        <w:t xml:space="preserve">дополнительных средств в исполнении. Использование приемов запева </w:t>
      </w:r>
      <w:r w:rsidRPr="006E0FA7">
        <w:rPr>
          <w:rFonts w:ascii="Times New Roman" w:hAnsi="Times New Roman" w:cs="Times New Roman"/>
          <w:color w:val="000000"/>
          <w:sz w:val="28"/>
          <w:szCs w:val="28"/>
        </w:rPr>
        <w:t xml:space="preserve">солиста с хором, варьирование элементов </w:t>
      </w:r>
      <w:r>
        <w:rPr>
          <w:rFonts w:ascii="Times New Roman" w:hAnsi="Times New Roman" w:cs="Times New Roman"/>
          <w:color w:val="000000"/>
          <w:sz w:val="28"/>
          <w:szCs w:val="28"/>
        </w:rPr>
        <w:t xml:space="preserve">вокальной </w:t>
      </w:r>
      <w:r w:rsidRPr="006E0FA7">
        <w:rPr>
          <w:rFonts w:ascii="Times New Roman" w:hAnsi="Times New Roman" w:cs="Times New Roman"/>
          <w:color w:val="000000"/>
          <w:sz w:val="28"/>
          <w:szCs w:val="28"/>
        </w:rPr>
        <w:t xml:space="preserve">и </w:t>
      </w:r>
      <w:r w:rsidRPr="006E0FA7">
        <w:rPr>
          <w:rFonts w:ascii="Times New Roman" w:hAnsi="Times New Roman" w:cs="Times New Roman"/>
          <w:color w:val="000000"/>
          <w:spacing w:val="2"/>
          <w:sz w:val="28"/>
          <w:szCs w:val="28"/>
        </w:rPr>
        <w:t xml:space="preserve">оркестровой аранжировки и пр. Использование других </w:t>
      </w:r>
      <w:r w:rsidRPr="006E0FA7">
        <w:rPr>
          <w:rFonts w:ascii="Times New Roman" w:hAnsi="Times New Roman" w:cs="Times New Roman"/>
          <w:color w:val="000000"/>
          <w:sz w:val="28"/>
          <w:szCs w:val="28"/>
        </w:rPr>
        <w:t xml:space="preserve">различных шумовых и музыкальных инструментов. </w:t>
      </w:r>
      <w:r w:rsidRPr="006E0FA7">
        <w:rPr>
          <w:rFonts w:ascii="Times New Roman" w:hAnsi="Times New Roman" w:cs="Times New Roman"/>
          <w:color w:val="000000"/>
          <w:spacing w:val="2"/>
          <w:sz w:val="28"/>
          <w:szCs w:val="28"/>
        </w:rPr>
        <w:t xml:space="preserve">Исполнительскому воплощению произведений, яркости, праздничности </w:t>
      </w:r>
      <w:r w:rsidRPr="006E0FA7">
        <w:rPr>
          <w:rFonts w:ascii="Times New Roman" w:hAnsi="Times New Roman" w:cs="Times New Roman"/>
          <w:color w:val="000000"/>
          <w:spacing w:val="7"/>
          <w:sz w:val="28"/>
          <w:szCs w:val="28"/>
        </w:rPr>
        <w:t xml:space="preserve">концерта-действа всячески способствует использование элементов </w:t>
      </w:r>
      <w:r w:rsidRPr="006E0FA7">
        <w:rPr>
          <w:rFonts w:ascii="Times New Roman" w:hAnsi="Times New Roman" w:cs="Times New Roman"/>
          <w:color w:val="000000"/>
          <w:spacing w:val="11"/>
          <w:sz w:val="28"/>
          <w:szCs w:val="28"/>
        </w:rPr>
        <w:t>театрализации.</w:t>
      </w:r>
      <w:r w:rsidR="00185A1C">
        <w:rPr>
          <w:b/>
        </w:rPr>
        <w:t xml:space="preserve"> </w:t>
      </w:r>
    </w:p>
    <w:p w:rsidR="001E56F9" w:rsidRDefault="00185A1C" w:rsidP="001E56F9">
      <w:pPr>
        <w:shd w:val="clear" w:color="auto" w:fill="FFFFFF"/>
        <w:spacing w:line="480" w:lineRule="exact"/>
        <w:jc w:val="both"/>
        <w:rPr>
          <w:b/>
          <w:u w:val="single"/>
        </w:rPr>
      </w:pPr>
      <w:r>
        <w:rPr>
          <w:b/>
        </w:rPr>
        <w:t xml:space="preserve">                          </w:t>
      </w:r>
      <w:r w:rsidRPr="00A50027">
        <w:rPr>
          <w:b/>
          <w:u w:val="single"/>
        </w:rPr>
        <w:t xml:space="preserve">ПРИМЕРНЫЙ РЕПЕРТУАРНЫЙ СПИСОК </w:t>
      </w:r>
      <w:r>
        <w:rPr>
          <w:b/>
          <w:u w:val="single"/>
        </w:rPr>
        <w:t>СТАРШИХ</w:t>
      </w:r>
      <w:r w:rsidRPr="00A50027">
        <w:rPr>
          <w:b/>
          <w:u w:val="single"/>
        </w:rPr>
        <w:t xml:space="preserve"> КЛАССОВ:</w:t>
      </w:r>
    </w:p>
    <w:p w:rsidR="00185A1C" w:rsidRPr="00077E3A" w:rsidRDefault="00185A1C" w:rsidP="001E56F9">
      <w:pPr>
        <w:shd w:val="clear" w:color="auto" w:fill="FFFFFF"/>
        <w:spacing w:line="480" w:lineRule="exact"/>
        <w:jc w:val="both"/>
        <w:rPr>
          <w:rFonts w:asciiTheme="majorHAnsi" w:hAnsiTheme="majorHAnsi"/>
          <w:sz w:val="28"/>
          <w:szCs w:val="28"/>
        </w:rPr>
      </w:pPr>
      <w:proofErr w:type="gramStart"/>
      <w:r w:rsidRPr="00077E3A">
        <w:rPr>
          <w:rFonts w:asciiTheme="majorHAnsi" w:hAnsiTheme="majorHAnsi"/>
          <w:sz w:val="28"/>
          <w:szCs w:val="28"/>
        </w:rPr>
        <w:t>1 «Самарские частушки» (</w:t>
      </w:r>
      <w:proofErr w:type="spellStart"/>
      <w:r w:rsidRPr="00077E3A">
        <w:rPr>
          <w:rFonts w:asciiTheme="majorHAnsi" w:hAnsiTheme="majorHAnsi"/>
          <w:sz w:val="28"/>
          <w:szCs w:val="28"/>
        </w:rPr>
        <w:t>толочная</w:t>
      </w:r>
      <w:proofErr w:type="spellEnd"/>
      <w:r w:rsidRPr="00077E3A">
        <w:rPr>
          <w:rFonts w:asciiTheme="majorHAnsi" w:hAnsiTheme="majorHAnsi"/>
          <w:sz w:val="28"/>
          <w:szCs w:val="28"/>
        </w:rPr>
        <w:t xml:space="preserve"> смоленской обл.)</w:t>
      </w:r>
      <w:proofErr w:type="gramEnd"/>
    </w:p>
    <w:p w:rsidR="00185A1C" w:rsidRDefault="00185A1C" w:rsidP="00185A1C">
      <w:pPr>
        <w:shd w:val="clear" w:color="auto" w:fill="FFFFFF"/>
        <w:spacing w:line="48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2 «Рассыпала Маланья бобы» </w:t>
      </w:r>
      <w:proofErr w:type="gramStart"/>
      <w:r>
        <w:rPr>
          <w:rFonts w:ascii="Times New Roman" w:hAnsi="Times New Roman" w:cs="Times New Roman"/>
          <w:color w:val="000000"/>
          <w:spacing w:val="-1"/>
          <w:sz w:val="28"/>
          <w:szCs w:val="28"/>
        </w:rPr>
        <w:t xml:space="preserve">( </w:t>
      </w:r>
      <w:proofErr w:type="gramEnd"/>
      <w:r>
        <w:rPr>
          <w:rFonts w:ascii="Times New Roman" w:hAnsi="Times New Roman" w:cs="Times New Roman"/>
          <w:color w:val="000000"/>
          <w:spacing w:val="-1"/>
          <w:sz w:val="28"/>
          <w:szCs w:val="28"/>
        </w:rPr>
        <w:t xml:space="preserve">составитель </w:t>
      </w:r>
      <w:proofErr w:type="spellStart"/>
      <w:r>
        <w:rPr>
          <w:rFonts w:ascii="Times New Roman" w:hAnsi="Times New Roman" w:cs="Times New Roman"/>
          <w:color w:val="000000"/>
          <w:spacing w:val="-1"/>
          <w:sz w:val="28"/>
          <w:szCs w:val="28"/>
        </w:rPr>
        <w:t>Л.В.Шамина</w:t>
      </w:r>
      <w:proofErr w:type="spellEnd"/>
      <w:r>
        <w:rPr>
          <w:rFonts w:ascii="Times New Roman" w:hAnsi="Times New Roman" w:cs="Times New Roman"/>
          <w:color w:val="000000"/>
          <w:spacing w:val="-1"/>
          <w:sz w:val="28"/>
          <w:szCs w:val="28"/>
        </w:rPr>
        <w:t>)</w:t>
      </w:r>
    </w:p>
    <w:p w:rsidR="00185A1C" w:rsidRDefault="00185A1C" w:rsidP="00185A1C">
      <w:pPr>
        <w:shd w:val="clear" w:color="auto" w:fill="FFFFFF"/>
        <w:spacing w:line="480" w:lineRule="auto"/>
        <w:jc w:val="both"/>
        <w:rPr>
          <w:rFonts w:ascii="Times New Roman" w:hAnsi="Times New Roman" w:cs="Times New Roman"/>
          <w:color w:val="000000"/>
          <w:spacing w:val="-1"/>
          <w:sz w:val="28"/>
          <w:szCs w:val="28"/>
        </w:rPr>
      </w:pPr>
      <w:proofErr w:type="gramStart"/>
      <w:r>
        <w:rPr>
          <w:rFonts w:ascii="Times New Roman" w:hAnsi="Times New Roman" w:cs="Times New Roman"/>
          <w:color w:val="000000"/>
          <w:spacing w:val="-1"/>
          <w:sz w:val="28"/>
          <w:szCs w:val="28"/>
        </w:rPr>
        <w:t>3 «Песня Матери» (сл. Е.Морозова, муз.</w:t>
      </w:r>
      <w:proofErr w:type="gramEnd"/>
      <w:r>
        <w:rPr>
          <w:rFonts w:ascii="Times New Roman" w:hAnsi="Times New Roman" w:cs="Times New Roman"/>
          <w:color w:val="000000"/>
          <w:spacing w:val="-1"/>
          <w:sz w:val="28"/>
          <w:szCs w:val="28"/>
        </w:rPr>
        <w:t xml:space="preserve"> </w:t>
      </w:r>
      <w:proofErr w:type="gramStart"/>
      <w:r>
        <w:rPr>
          <w:rFonts w:ascii="Times New Roman" w:hAnsi="Times New Roman" w:cs="Times New Roman"/>
          <w:color w:val="000000"/>
          <w:spacing w:val="-1"/>
          <w:sz w:val="28"/>
          <w:szCs w:val="28"/>
        </w:rPr>
        <w:t>Т.Морозовой)</w:t>
      </w:r>
      <w:proofErr w:type="gramEnd"/>
    </w:p>
    <w:p w:rsidR="00185A1C" w:rsidRDefault="00185A1C"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4 «</w:t>
      </w:r>
      <w:proofErr w:type="spellStart"/>
      <w:r>
        <w:rPr>
          <w:rFonts w:ascii="Times New Roman" w:hAnsi="Times New Roman" w:cs="Times New Roman"/>
          <w:color w:val="000000"/>
          <w:spacing w:val="-1"/>
          <w:sz w:val="28"/>
          <w:szCs w:val="28"/>
        </w:rPr>
        <w:t>Наклонилися</w:t>
      </w:r>
      <w:proofErr w:type="spellEnd"/>
      <w:r>
        <w:rPr>
          <w:rFonts w:ascii="Times New Roman" w:hAnsi="Times New Roman" w:cs="Times New Roman"/>
          <w:color w:val="000000"/>
          <w:spacing w:val="-1"/>
          <w:sz w:val="28"/>
          <w:szCs w:val="28"/>
        </w:rPr>
        <w:t xml:space="preserve"> две веточки на стол» (</w:t>
      </w:r>
      <w:proofErr w:type="gramStart"/>
      <w:r>
        <w:rPr>
          <w:rFonts w:ascii="Times New Roman" w:hAnsi="Times New Roman" w:cs="Times New Roman"/>
          <w:color w:val="000000"/>
          <w:spacing w:val="-1"/>
          <w:sz w:val="28"/>
          <w:szCs w:val="28"/>
        </w:rPr>
        <w:t>хороводная</w:t>
      </w:r>
      <w:proofErr w:type="gramEnd"/>
      <w:r>
        <w:rPr>
          <w:rFonts w:ascii="Times New Roman" w:hAnsi="Times New Roman" w:cs="Times New Roman"/>
          <w:color w:val="000000"/>
          <w:spacing w:val="-1"/>
          <w:sz w:val="28"/>
          <w:szCs w:val="28"/>
        </w:rPr>
        <w:t xml:space="preserve"> Красноярского края)</w:t>
      </w:r>
    </w:p>
    <w:p w:rsidR="00185A1C" w:rsidRDefault="00185A1C"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5 «Куковала </w:t>
      </w:r>
      <w:proofErr w:type="spellStart"/>
      <w:r>
        <w:rPr>
          <w:rFonts w:ascii="Times New Roman" w:hAnsi="Times New Roman" w:cs="Times New Roman"/>
          <w:color w:val="000000"/>
          <w:spacing w:val="-1"/>
          <w:sz w:val="28"/>
          <w:szCs w:val="28"/>
        </w:rPr>
        <w:t>кукушечка</w:t>
      </w:r>
      <w:proofErr w:type="spellEnd"/>
      <w:r>
        <w:rPr>
          <w:rFonts w:ascii="Times New Roman" w:hAnsi="Times New Roman" w:cs="Times New Roman"/>
          <w:color w:val="000000"/>
          <w:spacing w:val="-1"/>
          <w:sz w:val="28"/>
          <w:szCs w:val="28"/>
        </w:rPr>
        <w:t>» (свадебная Псковской обл.)</w:t>
      </w:r>
    </w:p>
    <w:p w:rsidR="00185A1C" w:rsidRDefault="00185A1C"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6 «У всех мужья молодые</w:t>
      </w:r>
      <w:r w:rsidR="00263B26">
        <w:rPr>
          <w:rFonts w:ascii="Times New Roman" w:hAnsi="Times New Roman" w:cs="Times New Roman"/>
          <w:color w:val="000000"/>
          <w:spacing w:val="-1"/>
          <w:sz w:val="28"/>
          <w:szCs w:val="28"/>
        </w:rPr>
        <w:t>» (</w:t>
      </w:r>
      <w:proofErr w:type="gramStart"/>
      <w:r w:rsidR="00263B26">
        <w:rPr>
          <w:rFonts w:ascii="Times New Roman" w:hAnsi="Times New Roman" w:cs="Times New Roman"/>
          <w:color w:val="000000"/>
          <w:spacing w:val="-1"/>
          <w:sz w:val="28"/>
          <w:szCs w:val="28"/>
        </w:rPr>
        <w:t>пля</w:t>
      </w:r>
      <w:r>
        <w:rPr>
          <w:rFonts w:ascii="Times New Roman" w:hAnsi="Times New Roman" w:cs="Times New Roman"/>
          <w:color w:val="000000"/>
          <w:spacing w:val="-1"/>
          <w:sz w:val="28"/>
          <w:szCs w:val="28"/>
        </w:rPr>
        <w:t>совая</w:t>
      </w:r>
      <w:proofErr w:type="gramEnd"/>
      <w:r>
        <w:rPr>
          <w:rFonts w:ascii="Times New Roman" w:hAnsi="Times New Roman" w:cs="Times New Roman"/>
          <w:color w:val="000000"/>
          <w:spacing w:val="-1"/>
          <w:sz w:val="28"/>
          <w:szCs w:val="28"/>
        </w:rPr>
        <w:t xml:space="preserve"> Самарской обл.)</w:t>
      </w:r>
    </w:p>
    <w:p w:rsidR="00185A1C" w:rsidRDefault="00185A1C" w:rsidP="00185A1C">
      <w:pPr>
        <w:pStyle w:val="a5"/>
        <w:shd w:val="clear" w:color="auto" w:fill="FFFFFF"/>
        <w:spacing w:line="480" w:lineRule="auto"/>
        <w:ind w:left="0"/>
        <w:jc w:val="both"/>
        <w:rPr>
          <w:rFonts w:ascii="Times New Roman" w:hAnsi="Times New Roman" w:cs="Times New Roman"/>
          <w:color w:val="000000"/>
          <w:spacing w:val="-1"/>
          <w:sz w:val="28"/>
          <w:szCs w:val="28"/>
        </w:rPr>
      </w:pPr>
      <w:proofErr w:type="gramStart"/>
      <w:r>
        <w:rPr>
          <w:rFonts w:ascii="Times New Roman" w:hAnsi="Times New Roman" w:cs="Times New Roman"/>
          <w:color w:val="000000"/>
          <w:spacing w:val="-1"/>
          <w:sz w:val="28"/>
          <w:szCs w:val="28"/>
        </w:rPr>
        <w:t>7 «Эх, раздолье</w:t>
      </w:r>
      <w:r w:rsidR="00263B26">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00263B26">
        <w:rPr>
          <w:rFonts w:ascii="Times New Roman" w:hAnsi="Times New Roman" w:cs="Times New Roman"/>
          <w:color w:val="000000"/>
          <w:spacing w:val="-1"/>
          <w:sz w:val="28"/>
          <w:szCs w:val="28"/>
        </w:rPr>
        <w:t>(сл. Н.</w:t>
      </w:r>
      <w:r w:rsidR="00A7527C">
        <w:rPr>
          <w:rFonts w:ascii="Times New Roman" w:hAnsi="Times New Roman" w:cs="Times New Roman"/>
          <w:color w:val="000000"/>
          <w:spacing w:val="-1"/>
          <w:sz w:val="28"/>
          <w:szCs w:val="28"/>
        </w:rPr>
        <w:t xml:space="preserve"> </w:t>
      </w:r>
      <w:proofErr w:type="spellStart"/>
      <w:r w:rsidR="00263B26">
        <w:rPr>
          <w:rFonts w:ascii="Times New Roman" w:hAnsi="Times New Roman" w:cs="Times New Roman"/>
          <w:color w:val="000000"/>
          <w:spacing w:val="-1"/>
          <w:sz w:val="28"/>
          <w:szCs w:val="28"/>
        </w:rPr>
        <w:t>Верченко</w:t>
      </w:r>
      <w:proofErr w:type="spellEnd"/>
      <w:r w:rsidR="00263B26">
        <w:rPr>
          <w:rFonts w:ascii="Times New Roman" w:hAnsi="Times New Roman" w:cs="Times New Roman"/>
          <w:color w:val="000000"/>
          <w:spacing w:val="-1"/>
          <w:sz w:val="28"/>
          <w:szCs w:val="28"/>
        </w:rPr>
        <w:t>, муз.</w:t>
      </w:r>
      <w:proofErr w:type="gramEnd"/>
      <w:r w:rsidR="00263B26">
        <w:rPr>
          <w:rFonts w:ascii="Times New Roman" w:hAnsi="Times New Roman" w:cs="Times New Roman"/>
          <w:color w:val="000000"/>
          <w:spacing w:val="-1"/>
          <w:sz w:val="28"/>
          <w:szCs w:val="28"/>
        </w:rPr>
        <w:t xml:space="preserve"> </w:t>
      </w:r>
      <w:proofErr w:type="gramStart"/>
      <w:r w:rsidR="00263B26">
        <w:rPr>
          <w:rFonts w:ascii="Times New Roman" w:hAnsi="Times New Roman" w:cs="Times New Roman"/>
          <w:color w:val="000000"/>
          <w:spacing w:val="-1"/>
          <w:sz w:val="28"/>
          <w:szCs w:val="28"/>
        </w:rPr>
        <w:t>К.</w:t>
      </w:r>
      <w:r w:rsidR="00A7527C">
        <w:rPr>
          <w:rFonts w:ascii="Times New Roman" w:hAnsi="Times New Roman" w:cs="Times New Roman"/>
          <w:color w:val="000000"/>
          <w:spacing w:val="-1"/>
          <w:sz w:val="28"/>
          <w:szCs w:val="28"/>
        </w:rPr>
        <w:t xml:space="preserve"> </w:t>
      </w:r>
      <w:proofErr w:type="spellStart"/>
      <w:r w:rsidR="00263B26">
        <w:rPr>
          <w:rFonts w:ascii="Times New Roman" w:hAnsi="Times New Roman" w:cs="Times New Roman"/>
          <w:color w:val="000000"/>
          <w:spacing w:val="-1"/>
          <w:sz w:val="28"/>
          <w:szCs w:val="28"/>
        </w:rPr>
        <w:t>Каргальцева</w:t>
      </w:r>
      <w:proofErr w:type="spellEnd"/>
      <w:r w:rsidR="00263B26">
        <w:rPr>
          <w:rFonts w:ascii="Times New Roman" w:hAnsi="Times New Roman" w:cs="Times New Roman"/>
          <w:color w:val="000000"/>
          <w:spacing w:val="-1"/>
          <w:sz w:val="28"/>
          <w:szCs w:val="28"/>
        </w:rPr>
        <w:t>)</w:t>
      </w:r>
      <w:proofErr w:type="gramEnd"/>
    </w:p>
    <w:p w:rsidR="00263B26" w:rsidRDefault="00263B26"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8 «Шёл я лесом» (русская народная песня)</w:t>
      </w:r>
    </w:p>
    <w:p w:rsidR="00263B26" w:rsidRDefault="00263B26"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9 «Гуляю я» (запись и редакция Г.</w:t>
      </w:r>
      <w:r w:rsidR="00A7527C">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Пономоренко</w:t>
      </w:r>
      <w:proofErr w:type="spellEnd"/>
      <w:r>
        <w:rPr>
          <w:rFonts w:ascii="Times New Roman" w:hAnsi="Times New Roman" w:cs="Times New Roman"/>
          <w:color w:val="000000"/>
          <w:spacing w:val="-1"/>
          <w:sz w:val="28"/>
          <w:szCs w:val="28"/>
        </w:rPr>
        <w:t>)</w:t>
      </w:r>
    </w:p>
    <w:p w:rsidR="00263B26" w:rsidRDefault="00263B26"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10 «Ой, вы, сады зелененьки» (редакция Л.</w:t>
      </w:r>
      <w:r w:rsidR="00A7527C">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Шаминой</w:t>
      </w:r>
      <w:proofErr w:type="spellEnd"/>
      <w:r>
        <w:rPr>
          <w:rFonts w:ascii="Times New Roman" w:hAnsi="Times New Roman" w:cs="Times New Roman"/>
          <w:color w:val="000000"/>
          <w:spacing w:val="-1"/>
          <w:sz w:val="28"/>
          <w:szCs w:val="28"/>
        </w:rPr>
        <w:t>)</w:t>
      </w:r>
    </w:p>
    <w:p w:rsidR="00263B26" w:rsidRDefault="00263B26"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11 «Зоренька вечерняя» (запись и редакция </w:t>
      </w:r>
      <w:proofErr w:type="spellStart"/>
      <w:r>
        <w:rPr>
          <w:rFonts w:ascii="Times New Roman" w:hAnsi="Times New Roman" w:cs="Times New Roman"/>
          <w:color w:val="000000"/>
          <w:spacing w:val="-1"/>
          <w:sz w:val="28"/>
          <w:szCs w:val="28"/>
        </w:rPr>
        <w:t>Г.Пономоренко</w:t>
      </w:r>
      <w:proofErr w:type="spellEnd"/>
      <w:r>
        <w:rPr>
          <w:rFonts w:ascii="Times New Roman" w:hAnsi="Times New Roman" w:cs="Times New Roman"/>
          <w:color w:val="000000"/>
          <w:spacing w:val="-1"/>
          <w:sz w:val="28"/>
          <w:szCs w:val="28"/>
        </w:rPr>
        <w:t>)</w:t>
      </w:r>
    </w:p>
    <w:p w:rsidR="00263B26" w:rsidRDefault="00263B26" w:rsidP="00185A1C">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12 «Как у родной маменьки» (обработка Л.И.</w:t>
      </w:r>
      <w:r w:rsidR="00A7527C">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Шимкова</w:t>
      </w:r>
      <w:proofErr w:type="spellEnd"/>
      <w:r>
        <w:rPr>
          <w:rFonts w:ascii="Times New Roman" w:hAnsi="Times New Roman" w:cs="Times New Roman"/>
          <w:color w:val="000000"/>
          <w:spacing w:val="-1"/>
          <w:sz w:val="28"/>
          <w:szCs w:val="28"/>
        </w:rPr>
        <w:t>)</w:t>
      </w:r>
    </w:p>
    <w:p w:rsidR="00263B26" w:rsidRDefault="00263B26" w:rsidP="00263B26">
      <w:pPr>
        <w:pStyle w:val="a5"/>
        <w:shd w:val="clear" w:color="auto" w:fill="FFFFFF"/>
        <w:spacing w:line="480" w:lineRule="auto"/>
        <w:ind w:left="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13 «Как </w:t>
      </w:r>
      <w:proofErr w:type="gramStart"/>
      <w:r>
        <w:rPr>
          <w:rFonts w:ascii="Times New Roman" w:hAnsi="Times New Roman" w:cs="Times New Roman"/>
          <w:color w:val="000000"/>
          <w:spacing w:val="-1"/>
          <w:sz w:val="28"/>
          <w:szCs w:val="28"/>
        </w:rPr>
        <w:t>со</w:t>
      </w:r>
      <w:proofErr w:type="gramEnd"/>
      <w:r>
        <w:rPr>
          <w:rFonts w:ascii="Times New Roman" w:hAnsi="Times New Roman" w:cs="Times New Roman"/>
          <w:color w:val="000000"/>
          <w:spacing w:val="-1"/>
          <w:sz w:val="28"/>
          <w:szCs w:val="28"/>
        </w:rPr>
        <w:t xml:space="preserve"> вечера пороша» (обработка Л.И.</w:t>
      </w:r>
      <w:r w:rsidR="00A7527C">
        <w:rPr>
          <w:rFonts w:ascii="Times New Roman" w:hAnsi="Times New Roman" w:cs="Times New Roman"/>
          <w:color w:val="000000"/>
          <w:spacing w:val="-1"/>
          <w:sz w:val="28"/>
          <w:szCs w:val="28"/>
        </w:rPr>
        <w:t xml:space="preserve"> </w:t>
      </w:r>
      <w:proofErr w:type="spellStart"/>
      <w:r>
        <w:rPr>
          <w:rFonts w:ascii="Times New Roman" w:hAnsi="Times New Roman" w:cs="Times New Roman"/>
          <w:color w:val="000000"/>
          <w:spacing w:val="-1"/>
          <w:sz w:val="28"/>
          <w:szCs w:val="28"/>
        </w:rPr>
        <w:t>Шимкова</w:t>
      </w:r>
      <w:proofErr w:type="spellEnd"/>
      <w:r>
        <w:rPr>
          <w:rFonts w:ascii="Times New Roman" w:hAnsi="Times New Roman" w:cs="Times New Roman"/>
          <w:color w:val="000000"/>
          <w:spacing w:val="-1"/>
          <w:sz w:val="28"/>
          <w:szCs w:val="28"/>
        </w:rPr>
        <w:t>)</w:t>
      </w:r>
    </w:p>
    <w:p w:rsidR="00BD1520" w:rsidRPr="00BD1520" w:rsidRDefault="008D693A" w:rsidP="008D693A">
      <w:pPr>
        <w:shd w:val="clear" w:color="auto" w:fill="FFFFFF"/>
        <w:spacing w:before="619"/>
        <w:rPr>
          <w:rFonts w:ascii="Times New Roman" w:hAnsi="Times New Roman" w:cs="Times New Roman"/>
          <w:sz w:val="28"/>
          <w:szCs w:val="28"/>
        </w:rPr>
      </w:pPr>
      <w:r>
        <w:rPr>
          <w:rFonts w:ascii="Times New Roman" w:hAnsi="Times New Roman" w:cs="Times New Roman"/>
          <w:color w:val="000000"/>
          <w:spacing w:val="-1"/>
          <w:sz w:val="28"/>
          <w:szCs w:val="28"/>
        </w:rPr>
        <w:lastRenderedPageBreak/>
        <w:t xml:space="preserve">                </w:t>
      </w:r>
      <w:r w:rsidR="00BD1520" w:rsidRPr="00BD1520">
        <w:rPr>
          <w:rFonts w:ascii="Times New Roman" w:hAnsi="Times New Roman" w:cs="Times New Roman"/>
          <w:b/>
          <w:bCs/>
          <w:color w:val="000000"/>
          <w:spacing w:val="-1"/>
          <w:sz w:val="28"/>
          <w:szCs w:val="28"/>
          <w:lang w:val="en-US"/>
        </w:rPr>
        <w:t>III</w:t>
      </w:r>
      <w:r w:rsidR="00BD1520" w:rsidRPr="00BD1520">
        <w:rPr>
          <w:rFonts w:ascii="Times New Roman" w:hAnsi="Times New Roman" w:cs="Times New Roman"/>
          <w:b/>
          <w:bCs/>
          <w:color w:val="000000"/>
          <w:spacing w:val="-1"/>
          <w:sz w:val="28"/>
          <w:szCs w:val="28"/>
        </w:rPr>
        <w:t>. Требования к уровню подготовки обучающихся</w:t>
      </w:r>
    </w:p>
    <w:p w:rsidR="00BD1520" w:rsidRPr="006E0FA7" w:rsidRDefault="00BD1520" w:rsidP="00BD1520">
      <w:pPr>
        <w:shd w:val="clear" w:color="auto" w:fill="FFFFFF"/>
        <w:spacing w:before="211" w:line="490" w:lineRule="exact"/>
        <w:ind w:right="10" w:firstLine="720"/>
        <w:jc w:val="both"/>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Результатом     освоения    программы    учебного     предмета    </w:t>
      </w:r>
      <w:r w:rsidRPr="00C336AE">
        <w:rPr>
          <w:rFonts w:asciiTheme="majorHAnsi" w:hAnsiTheme="majorHAnsi"/>
          <w:sz w:val="28"/>
          <w:szCs w:val="28"/>
        </w:rPr>
        <w:t>«Сольное пение»</w:t>
      </w:r>
      <w:r>
        <w:rPr>
          <w:rFonts w:asciiTheme="majorHAnsi" w:hAnsiTheme="majorHAnsi"/>
          <w:sz w:val="28"/>
          <w:szCs w:val="28"/>
        </w:rPr>
        <w:t xml:space="preserve"> </w:t>
      </w:r>
      <w:r w:rsidRPr="006E0FA7">
        <w:rPr>
          <w:rFonts w:ascii="Times New Roman" w:hAnsi="Times New Roman" w:cs="Times New Roman"/>
          <w:color w:val="000000"/>
          <w:spacing w:val="3"/>
          <w:sz w:val="28"/>
          <w:szCs w:val="28"/>
        </w:rPr>
        <w:t>являются следующие знания, умения, навыки:</w:t>
      </w:r>
    </w:p>
    <w:p w:rsidR="00BD1520" w:rsidRPr="006E0FA7" w:rsidRDefault="00BD1520" w:rsidP="00BD1520">
      <w:pPr>
        <w:widowControl w:val="0"/>
        <w:numPr>
          <w:ilvl w:val="0"/>
          <w:numId w:val="24"/>
        </w:numPr>
        <w:shd w:val="clear" w:color="auto" w:fill="FFFFFF"/>
        <w:tabs>
          <w:tab w:val="left" w:pos="998"/>
        </w:tabs>
        <w:autoSpaceDE w:val="0"/>
        <w:autoSpaceDN w:val="0"/>
        <w:adjustRightInd w:val="0"/>
        <w:spacing w:before="10" w:after="0" w:line="490" w:lineRule="exact"/>
        <w:ind w:firstLine="73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 xml:space="preserve">наличие   у   обучающегося   интереса   к   </w:t>
      </w:r>
      <w:r>
        <w:rPr>
          <w:rFonts w:ascii="Times New Roman" w:hAnsi="Times New Roman" w:cs="Times New Roman"/>
          <w:color w:val="000000"/>
          <w:spacing w:val="-1"/>
          <w:sz w:val="28"/>
          <w:szCs w:val="28"/>
        </w:rPr>
        <w:t xml:space="preserve">народному </w:t>
      </w:r>
      <w:r w:rsidRPr="006E0FA7">
        <w:rPr>
          <w:rFonts w:ascii="Times New Roman" w:hAnsi="Times New Roman" w:cs="Times New Roman"/>
          <w:color w:val="000000"/>
          <w:spacing w:val="-1"/>
          <w:sz w:val="28"/>
          <w:szCs w:val="28"/>
        </w:rPr>
        <w:t xml:space="preserve">   искусству,</w:t>
      </w:r>
      <w:r w:rsidRPr="006E0FA7">
        <w:rPr>
          <w:rFonts w:ascii="Times New Roman" w:hAnsi="Times New Roman" w:cs="Times New Roman"/>
          <w:color w:val="000000"/>
          <w:spacing w:val="-1"/>
          <w:sz w:val="28"/>
          <w:szCs w:val="28"/>
        </w:rPr>
        <w:br/>
      </w:r>
      <w:r>
        <w:rPr>
          <w:rFonts w:ascii="Times New Roman" w:hAnsi="Times New Roman" w:cs="Times New Roman"/>
          <w:color w:val="000000"/>
          <w:spacing w:val="-1"/>
          <w:sz w:val="28"/>
          <w:szCs w:val="28"/>
        </w:rPr>
        <w:t xml:space="preserve">вокальному </w:t>
      </w:r>
      <w:r w:rsidRPr="006E0FA7">
        <w:rPr>
          <w:rFonts w:ascii="Times New Roman" w:hAnsi="Times New Roman" w:cs="Times New Roman"/>
          <w:color w:val="000000"/>
          <w:spacing w:val="-1"/>
          <w:sz w:val="28"/>
          <w:szCs w:val="28"/>
        </w:rPr>
        <w:t>исполнительству;</w:t>
      </w:r>
    </w:p>
    <w:p w:rsidR="00BD1520" w:rsidRPr="006E0FA7" w:rsidRDefault="00BD1520" w:rsidP="00BD1520">
      <w:pPr>
        <w:widowControl w:val="0"/>
        <w:numPr>
          <w:ilvl w:val="0"/>
          <w:numId w:val="24"/>
        </w:numPr>
        <w:shd w:val="clear" w:color="auto" w:fill="FFFFFF"/>
        <w:tabs>
          <w:tab w:val="left" w:pos="998"/>
        </w:tabs>
        <w:autoSpaceDE w:val="0"/>
        <w:autoSpaceDN w:val="0"/>
        <w:adjustRightInd w:val="0"/>
        <w:spacing w:before="14" w:after="0" w:line="490" w:lineRule="exact"/>
        <w:ind w:firstLine="73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 xml:space="preserve">знание   начальных   основ   </w:t>
      </w:r>
      <w:r>
        <w:rPr>
          <w:rFonts w:ascii="Times New Roman" w:hAnsi="Times New Roman" w:cs="Times New Roman"/>
          <w:color w:val="000000"/>
          <w:spacing w:val="-1"/>
          <w:sz w:val="28"/>
          <w:szCs w:val="28"/>
        </w:rPr>
        <w:t xml:space="preserve">вокального </w:t>
      </w:r>
      <w:r w:rsidRPr="006E0FA7">
        <w:rPr>
          <w:rFonts w:ascii="Times New Roman" w:hAnsi="Times New Roman" w:cs="Times New Roman"/>
          <w:color w:val="000000"/>
          <w:spacing w:val="-1"/>
          <w:sz w:val="28"/>
          <w:szCs w:val="28"/>
        </w:rPr>
        <w:t xml:space="preserve">   искусства,  </w:t>
      </w:r>
      <w:r w:rsidR="00EF4B2F">
        <w:rPr>
          <w:rFonts w:ascii="Times New Roman" w:hAnsi="Times New Roman" w:cs="Times New Roman"/>
          <w:color w:val="000000"/>
          <w:spacing w:val="-1"/>
          <w:sz w:val="28"/>
          <w:szCs w:val="28"/>
        </w:rPr>
        <w:t xml:space="preserve">диалектические особенности исполнения, навыки исполнения песенных жанров конкретного региона, </w:t>
      </w:r>
      <w:r w:rsidRPr="006E0FA7">
        <w:rPr>
          <w:rFonts w:ascii="Times New Roman" w:hAnsi="Times New Roman" w:cs="Times New Roman"/>
          <w:color w:val="000000"/>
          <w:sz w:val="28"/>
          <w:szCs w:val="28"/>
        </w:rPr>
        <w:t>художественно-исполнительских</w:t>
      </w:r>
      <w:r w:rsidR="00EF4B2F">
        <w:rPr>
          <w:rFonts w:ascii="Times New Roman" w:hAnsi="Times New Roman" w:cs="Times New Roman"/>
          <w:color w:val="000000"/>
          <w:sz w:val="28"/>
          <w:szCs w:val="28"/>
        </w:rPr>
        <w:t xml:space="preserve"> </w:t>
      </w:r>
      <w:r w:rsidRPr="006E0FA7">
        <w:rPr>
          <w:rFonts w:ascii="Times New Roman" w:hAnsi="Times New Roman" w:cs="Times New Roman"/>
          <w:color w:val="000000"/>
          <w:spacing w:val="-1"/>
          <w:sz w:val="28"/>
          <w:szCs w:val="28"/>
        </w:rPr>
        <w:t>возможностей</w:t>
      </w:r>
      <w:r>
        <w:rPr>
          <w:rFonts w:ascii="Times New Roman" w:hAnsi="Times New Roman" w:cs="Times New Roman"/>
          <w:color w:val="000000"/>
          <w:spacing w:val="-1"/>
          <w:sz w:val="28"/>
          <w:szCs w:val="28"/>
        </w:rPr>
        <w:t xml:space="preserve"> вокалиста</w:t>
      </w:r>
      <w:r w:rsidRPr="006E0FA7">
        <w:rPr>
          <w:rFonts w:ascii="Times New Roman" w:hAnsi="Times New Roman" w:cs="Times New Roman"/>
          <w:color w:val="000000"/>
          <w:spacing w:val="-1"/>
          <w:sz w:val="28"/>
          <w:szCs w:val="28"/>
        </w:rPr>
        <w:t>;</w:t>
      </w:r>
    </w:p>
    <w:p w:rsidR="00BD1520" w:rsidRPr="006E0FA7" w:rsidRDefault="00BD1520" w:rsidP="00BD1520">
      <w:pPr>
        <w:widowControl w:val="0"/>
        <w:numPr>
          <w:ilvl w:val="0"/>
          <w:numId w:val="24"/>
        </w:numPr>
        <w:shd w:val="clear" w:color="auto" w:fill="FFFFFF"/>
        <w:tabs>
          <w:tab w:val="left" w:pos="998"/>
        </w:tabs>
        <w:autoSpaceDE w:val="0"/>
        <w:autoSpaceDN w:val="0"/>
        <w:adjustRightInd w:val="0"/>
        <w:spacing w:before="5" w:after="0" w:line="490" w:lineRule="exact"/>
        <w:ind w:left="73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знание профессиональной терминологии;</w:t>
      </w:r>
    </w:p>
    <w:p w:rsidR="00BD1520" w:rsidRPr="006E0FA7" w:rsidRDefault="00BD1520" w:rsidP="00BD1520">
      <w:pPr>
        <w:widowControl w:val="0"/>
        <w:numPr>
          <w:ilvl w:val="0"/>
          <w:numId w:val="24"/>
        </w:numPr>
        <w:shd w:val="clear" w:color="auto" w:fill="FFFFFF"/>
        <w:tabs>
          <w:tab w:val="left" w:pos="998"/>
        </w:tabs>
        <w:autoSpaceDE w:val="0"/>
        <w:autoSpaceDN w:val="0"/>
        <w:adjustRightInd w:val="0"/>
        <w:spacing w:before="5" w:after="0" w:line="490" w:lineRule="exact"/>
        <w:ind w:firstLine="73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умение передавать авторский замысел музыкального произведения с</w:t>
      </w:r>
      <w:r w:rsidRPr="006E0FA7">
        <w:rPr>
          <w:rFonts w:ascii="Times New Roman" w:hAnsi="Times New Roman" w:cs="Times New Roman"/>
          <w:color w:val="000000"/>
          <w:spacing w:val="-1"/>
          <w:sz w:val="28"/>
          <w:szCs w:val="28"/>
        </w:rPr>
        <w:br/>
      </w:r>
      <w:r w:rsidRPr="006E0FA7">
        <w:rPr>
          <w:rFonts w:ascii="Times New Roman" w:hAnsi="Times New Roman" w:cs="Times New Roman"/>
          <w:color w:val="000000"/>
          <w:sz w:val="28"/>
          <w:szCs w:val="28"/>
        </w:rPr>
        <w:t>помощью органического сочетания слова и музыки;</w:t>
      </w:r>
    </w:p>
    <w:p w:rsidR="00BD1520" w:rsidRPr="006E0FA7" w:rsidRDefault="00EF4B2F" w:rsidP="00BD1520">
      <w:pPr>
        <w:widowControl w:val="0"/>
        <w:numPr>
          <w:ilvl w:val="0"/>
          <w:numId w:val="25"/>
        </w:numPr>
        <w:shd w:val="clear" w:color="auto" w:fill="FFFFFF"/>
        <w:tabs>
          <w:tab w:val="left" w:pos="878"/>
        </w:tabs>
        <w:autoSpaceDE w:val="0"/>
        <w:autoSpaceDN w:val="0"/>
        <w:adjustRightInd w:val="0"/>
        <w:spacing w:after="0" w:line="480" w:lineRule="exact"/>
        <w:ind w:left="677"/>
        <w:rPr>
          <w:rFonts w:ascii="Times New Roman" w:hAnsi="Times New Roman" w:cs="Times New Roman"/>
          <w:color w:val="000000"/>
          <w:sz w:val="28"/>
          <w:szCs w:val="28"/>
        </w:rPr>
      </w:pPr>
      <w:r>
        <w:rPr>
          <w:rFonts w:ascii="Times New Roman" w:hAnsi="Times New Roman" w:cs="Times New Roman"/>
          <w:color w:val="000000"/>
          <w:sz w:val="28"/>
          <w:szCs w:val="28"/>
        </w:rPr>
        <w:t>обладание диапазоном</w:t>
      </w:r>
      <w:r w:rsidR="00BD1520" w:rsidRPr="006E0FA7">
        <w:rPr>
          <w:rFonts w:ascii="Times New Roman" w:hAnsi="Times New Roman" w:cs="Times New Roman"/>
          <w:color w:val="000000"/>
          <w:sz w:val="28"/>
          <w:szCs w:val="28"/>
        </w:rPr>
        <w:t>;</w:t>
      </w:r>
    </w:p>
    <w:p w:rsidR="00BD1520" w:rsidRPr="006E0FA7" w:rsidRDefault="00BD1520" w:rsidP="00BD1520">
      <w:pPr>
        <w:widowControl w:val="0"/>
        <w:numPr>
          <w:ilvl w:val="0"/>
          <w:numId w:val="25"/>
        </w:numPr>
        <w:shd w:val="clear" w:color="auto" w:fill="FFFFFF"/>
        <w:tabs>
          <w:tab w:val="left" w:pos="878"/>
        </w:tabs>
        <w:autoSpaceDE w:val="0"/>
        <w:autoSpaceDN w:val="0"/>
        <w:adjustRightInd w:val="0"/>
        <w:spacing w:before="10" w:after="0" w:line="480" w:lineRule="exact"/>
        <w:ind w:left="677"/>
        <w:rPr>
          <w:rFonts w:ascii="Times New Roman" w:hAnsi="Times New Roman" w:cs="Times New Roman"/>
          <w:color w:val="000000"/>
          <w:sz w:val="28"/>
          <w:szCs w:val="28"/>
        </w:rPr>
      </w:pPr>
      <w:r w:rsidRPr="006E0FA7">
        <w:rPr>
          <w:rFonts w:ascii="Times New Roman" w:hAnsi="Times New Roman" w:cs="Times New Roman"/>
          <w:color w:val="000000"/>
          <w:sz w:val="28"/>
          <w:szCs w:val="28"/>
        </w:rPr>
        <w:t xml:space="preserve">владение </w:t>
      </w:r>
      <w:r>
        <w:rPr>
          <w:rFonts w:ascii="Times New Roman" w:hAnsi="Times New Roman" w:cs="Times New Roman"/>
          <w:color w:val="000000"/>
          <w:sz w:val="28"/>
          <w:szCs w:val="28"/>
        </w:rPr>
        <w:t xml:space="preserve">навыком </w:t>
      </w:r>
      <w:r w:rsidRPr="006E0FA7">
        <w:rPr>
          <w:rFonts w:ascii="Times New Roman" w:hAnsi="Times New Roman" w:cs="Times New Roman"/>
          <w:color w:val="000000"/>
          <w:sz w:val="28"/>
          <w:szCs w:val="28"/>
        </w:rPr>
        <w:t>вокально-хорового дыхания;</w:t>
      </w:r>
    </w:p>
    <w:p w:rsidR="00BD1520" w:rsidRPr="006E0FA7" w:rsidRDefault="00BD1520" w:rsidP="00BD1520">
      <w:pPr>
        <w:widowControl w:val="0"/>
        <w:numPr>
          <w:ilvl w:val="0"/>
          <w:numId w:val="25"/>
        </w:numPr>
        <w:shd w:val="clear" w:color="auto" w:fill="FFFFFF"/>
        <w:tabs>
          <w:tab w:val="left" w:pos="878"/>
        </w:tabs>
        <w:autoSpaceDE w:val="0"/>
        <w:autoSpaceDN w:val="0"/>
        <w:adjustRightInd w:val="0"/>
        <w:spacing w:after="0" w:line="480" w:lineRule="exact"/>
        <w:ind w:left="677"/>
        <w:rPr>
          <w:rFonts w:ascii="Times New Roman" w:hAnsi="Times New Roman" w:cs="Times New Roman"/>
          <w:color w:val="000000"/>
          <w:sz w:val="28"/>
          <w:szCs w:val="28"/>
        </w:rPr>
      </w:pPr>
      <w:r w:rsidRPr="006E0FA7">
        <w:rPr>
          <w:rFonts w:ascii="Times New Roman" w:hAnsi="Times New Roman" w:cs="Times New Roman"/>
          <w:color w:val="000000"/>
          <w:sz w:val="28"/>
          <w:szCs w:val="28"/>
        </w:rPr>
        <w:t>умение грамотно произносить текст в исполняемых произведениях;</w:t>
      </w:r>
    </w:p>
    <w:p w:rsidR="00EF4B2F" w:rsidRPr="00EF4B2F" w:rsidRDefault="00BD1520" w:rsidP="00EF4B2F">
      <w:pPr>
        <w:widowControl w:val="0"/>
        <w:numPr>
          <w:ilvl w:val="0"/>
          <w:numId w:val="25"/>
        </w:numPr>
        <w:shd w:val="clear" w:color="auto" w:fill="FFFFFF"/>
        <w:tabs>
          <w:tab w:val="left" w:pos="878"/>
        </w:tabs>
        <w:autoSpaceDE w:val="0"/>
        <w:autoSpaceDN w:val="0"/>
        <w:adjustRightInd w:val="0"/>
        <w:spacing w:before="10" w:after="0" w:line="480" w:lineRule="exact"/>
        <w:ind w:firstLine="677"/>
        <w:rPr>
          <w:rFonts w:ascii="Times New Roman" w:hAnsi="Times New Roman" w:cs="Times New Roman"/>
          <w:color w:val="000000"/>
          <w:sz w:val="28"/>
          <w:szCs w:val="28"/>
        </w:rPr>
      </w:pPr>
      <w:r>
        <w:rPr>
          <w:rFonts w:ascii="Times New Roman" w:hAnsi="Times New Roman" w:cs="Times New Roman"/>
          <w:color w:val="000000"/>
          <w:spacing w:val="-3"/>
          <w:sz w:val="28"/>
          <w:szCs w:val="28"/>
        </w:rPr>
        <w:t>Умение ярко, эмоционально исполнять музыкальные произведения;</w:t>
      </w:r>
    </w:p>
    <w:p w:rsidR="00BD1520" w:rsidRPr="00EF4B2F" w:rsidRDefault="00BD1520" w:rsidP="00EF4B2F">
      <w:pPr>
        <w:widowControl w:val="0"/>
        <w:numPr>
          <w:ilvl w:val="0"/>
          <w:numId w:val="25"/>
        </w:numPr>
        <w:shd w:val="clear" w:color="auto" w:fill="FFFFFF"/>
        <w:tabs>
          <w:tab w:val="left" w:pos="878"/>
        </w:tabs>
        <w:autoSpaceDE w:val="0"/>
        <w:autoSpaceDN w:val="0"/>
        <w:adjustRightInd w:val="0"/>
        <w:spacing w:before="10" w:after="0" w:line="480" w:lineRule="exact"/>
        <w:ind w:firstLine="677"/>
        <w:rPr>
          <w:rFonts w:ascii="Times New Roman" w:hAnsi="Times New Roman" w:cs="Times New Roman"/>
          <w:color w:val="000000"/>
          <w:sz w:val="28"/>
          <w:szCs w:val="28"/>
        </w:rPr>
      </w:pPr>
      <w:r w:rsidRPr="00EF4B2F">
        <w:rPr>
          <w:rFonts w:ascii="Times New Roman" w:hAnsi="Times New Roman" w:cs="Times New Roman"/>
          <w:color w:val="000000"/>
          <w:spacing w:val="1"/>
          <w:sz w:val="28"/>
          <w:szCs w:val="28"/>
        </w:rPr>
        <w:t xml:space="preserve">знание        метроритмических        особенностей        </w:t>
      </w:r>
      <w:proofErr w:type="spellStart"/>
      <w:r w:rsidRPr="00EF4B2F">
        <w:rPr>
          <w:rFonts w:ascii="Times New Roman" w:hAnsi="Times New Roman" w:cs="Times New Roman"/>
          <w:color w:val="000000"/>
          <w:spacing w:val="1"/>
          <w:sz w:val="28"/>
          <w:szCs w:val="28"/>
        </w:rPr>
        <w:t>разножанровых</w:t>
      </w:r>
      <w:proofErr w:type="spellEnd"/>
      <w:r w:rsidRPr="00EF4B2F">
        <w:rPr>
          <w:rFonts w:ascii="Times New Roman" w:hAnsi="Times New Roman" w:cs="Times New Roman"/>
          <w:color w:val="000000"/>
          <w:spacing w:val="1"/>
          <w:sz w:val="28"/>
          <w:szCs w:val="28"/>
        </w:rPr>
        <w:br/>
      </w:r>
      <w:r w:rsidRPr="00EF4B2F">
        <w:rPr>
          <w:rFonts w:ascii="Times New Roman" w:hAnsi="Times New Roman" w:cs="Times New Roman"/>
          <w:color w:val="000000"/>
          <w:spacing w:val="-1"/>
          <w:sz w:val="28"/>
          <w:szCs w:val="28"/>
        </w:rPr>
        <w:t>произведений;</w:t>
      </w:r>
    </w:p>
    <w:p w:rsidR="00BD1520" w:rsidRPr="006E0FA7" w:rsidRDefault="00BD1520" w:rsidP="00BD1520">
      <w:pPr>
        <w:widowControl w:val="0"/>
        <w:numPr>
          <w:ilvl w:val="0"/>
          <w:numId w:val="25"/>
        </w:numPr>
        <w:shd w:val="clear" w:color="auto" w:fill="FFFFFF"/>
        <w:tabs>
          <w:tab w:val="left" w:pos="878"/>
        </w:tabs>
        <w:autoSpaceDE w:val="0"/>
        <w:autoSpaceDN w:val="0"/>
        <w:adjustRightInd w:val="0"/>
        <w:spacing w:after="0" w:line="480" w:lineRule="exact"/>
        <w:ind w:left="677"/>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навыки чтения с листа.</w:t>
      </w:r>
    </w:p>
    <w:p w:rsidR="00BD1520" w:rsidRPr="006E0FA7" w:rsidRDefault="00BD1520" w:rsidP="00BD1520">
      <w:pPr>
        <w:shd w:val="clear" w:color="auto" w:fill="FFFFFF"/>
        <w:spacing w:before="10" w:line="480" w:lineRule="exact"/>
        <w:ind w:right="14" w:firstLine="677"/>
        <w:jc w:val="both"/>
        <w:rPr>
          <w:rFonts w:ascii="Times New Roman" w:hAnsi="Times New Roman" w:cs="Times New Roman"/>
          <w:sz w:val="28"/>
          <w:szCs w:val="28"/>
        </w:rPr>
      </w:pPr>
      <w:r w:rsidRPr="006E0FA7">
        <w:rPr>
          <w:rFonts w:ascii="Times New Roman" w:hAnsi="Times New Roman" w:cs="Times New Roman"/>
          <w:b/>
          <w:bCs/>
          <w:i/>
          <w:iCs/>
          <w:color w:val="000000"/>
          <w:spacing w:val="2"/>
          <w:sz w:val="28"/>
          <w:szCs w:val="28"/>
        </w:rPr>
        <w:t xml:space="preserve">Основные     показатели     эффективности     </w:t>
      </w:r>
      <w:r w:rsidRPr="006E0FA7">
        <w:rPr>
          <w:rFonts w:ascii="Times New Roman" w:hAnsi="Times New Roman" w:cs="Times New Roman"/>
          <w:color w:val="000000"/>
          <w:spacing w:val="2"/>
          <w:sz w:val="28"/>
          <w:szCs w:val="28"/>
        </w:rPr>
        <w:t xml:space="preserve">реализации     данной </w:t>
      </w:r>
      <w:r w:rsidRPr="006E0FA7">
        <w:rPr>
          <w:rFonts w:ascii="Times New Roman" w:hAnsi="Times New Roman" w:cs="Times New Roman"/>
          <w:color w:val="000000"/>
          <w:spacing w:val="-8"/>
          <w:sz w:val="28"/>
          <w:szCs w:val="28"/>
        </w:rPr>
        <w:t>программы:</w:t>
      </w:r>
    </w:p>
    <w:p w:rsidR="00BD1520" w:rsidRPr="006E0FA7" w:rsidRDefault="00BD1520" w:rsidP="00BD1520">
      <w:pPr>
        <w:widowControl w:val="0"/>
        <w:numPr>
          <w:ilvl w:val="0"/>
          <w:numId w:val="25"/>
        </w:numPr>
        <w:shd w:val="clear" w:color="auto" w:fill="FFFFFF"/>
        <w:tabs>
          <w:tab w:val="left" w:pos="878"/>
        </w:tabs>
        <w:autoSpaceDE w:val="0"/>
        <w:autoSpaceDN w:val="0"/>
        <w:adjustRightInd w:val="0"/>
        <w:spacing w:after="0" w:line="480" w:lineRule="exact"/>
        <w:ind w:firstLine="677"/>
        <w:rPr>
          <w:rFonts w:ascii="Times New Roman" w:hAnsi="Times New Roman" w:cs="Times New Roman"/>
          <w:color w:val="000000"/>
          <w:sz w:val="28"/>
          <w:szCs w:val="28"/>
        </w:rPr>
      </w:pPr>
      <w:r w:rsidRPr="006E0FA7">
        <w:rPr>
          <w:rFonts w:ascii="Times New Roman" w:hAnsi="Times New Roman" w:cs="Times New Roman"/>
          <w:color w:val="000000"/>
          <w:sz w:val="28"/>
          <w:szCs w:val="28"/>
        </w:rPr>
        <w:t>высокий    уровень     мотивации    учащихся    к    вокально</w:t>
      </w:r>
      <w:r>
        <w:rPr>
          <w:rFonts w:ascii="Times New Roman" w:hAnsi="Times New Roman" w:cs="Times New Roman"/>
          <w:color w:val="000000"/>
          <w:sz w:val="28"/>
          <w:szCs w:val="28"/>
        </w:rPr>
        <w:t>му</w:t>
      </w:r>
      <w:r w:rsidRPr="006E0FA7">
        <w:rPr>
          <w:rFonts w:ascii="Times New Roman" w:hAnsi="Times New Roman" w:cs="Times New Roman"/>
          <w:color w:val="000000"/>
          <w:sz w:val="28"/>
          <w:szCs w:val="28"/>
        </w:rPr>
        <w:t xml:space="preserve"> </w:t>
      </w:r>
      <w:r w:rsidRPr="006E0FA7">
        <w:rPr>
          <w:rFonts w:ascii="Times New Roman" w:hAnsi="Times New Roman" w:cs="Times New Roman"/>
          <w:color w:val="000000"/>
          <w:sz w:val="28"/>
          <w:szCs w:val="28"/>
        </w:rPr>
        <w:br/>
      </w:r>
      <w:r w:rsidRPr="006E0FA7">
        <w:rPr>
          <w:rFonts w:ascii="Times New Roman" w:hAnsi="Times New Roman" w:cs="Times New Roman"/>
          <w:color w:val="000000"/>
          <w:spacing w:val="-13"/>
          <w:sz w:val="28"/>
          <w:szCs w:val="28"/>
        </w:rPr>
        <w:t>исполнительству;</w:t>
      </w:r>
    </w:p>
    <w:p w:rsidR="00BD1520" w:rsidRPr="006E0FA7" w:rsidRDefault="00BD1520" w:rsidP="00BD1520">
      <w:pPr>
        <w:widowControl w:val="0"/>
        <w:numPr>
          <w:ilvl w:val="0"/>
          <w:numId w:val="25"/>
        </w:numPr>
        <w:shd w:val="clear" w:color="auto" w:fill="FFFFFF"/>
        <w:tabs>
          <w:tab w:val="left" w:pos="878"/>
        </w:tabs>
        <w:autoSpaceDE w:val="0"/>
        <w:autoSpaceDN w:val="0"/>
        <w:adjustRightInd w:val="0"/>
        <w:spacing w:before="10" w:after="0" w:line="480" w:lineRule="exact"/>
        <w:ind w:firstLine="677"/>
        <w:rPr>
          <w:rFonts w:ascii="Times New Roman" w:hAnsi="Times New Roman" w:cs="Times New Roman"/>
          <w:color w:val="000000"/>
          <w:sz w:val="28"/>
          <w:szCs w:val="28"/>
        </w:rPr>
      </w:pPr>
      <w:r w:rsidRPr="006E0FA7">
        <w:rPr>
          <w:rFonts w:ascii="Times New Roman" w:hAnsi="Times New Roman" w:cs="Times New Roman"/>
          <w:color w:val="000000"/>
          <w:spacing w:val="-4"/>
          <w:sz w:val="28"/>
          <w:szCs w:val="28"/>
        </w:rPr>
        <w:t>профессиональное    самоопределение    одаренных    детей   в    области</w:t>
      </w:r>
      <w:r>
        <w:rPr>
          <w:rFonts w:ascii="Times New Roman" w:hAnsi="Times New Roman" w:cs="Times New Roman"/>
          <w:color w:val="000000"/>
          <w:spacing w:val="-4"/>
          <w:sz w:val="28"/>
          <w:szCs w:val="28"/>
        </w:rPr>
        <w:t xml:space="preserve"> вокального </w:t>
      </w:r>
      <w:r w:rsidRPr="006E0FA7">
        <w:rPr>
          <w:rFonts w:ascii="Times New Roman" w:hAnsi="Times New Roman" w:cs="Times New Roman"/>
          <w:color w:val="000000"/>
          <w:spacing w:val="-2"/>
          <w:sz w:val="28"/>
          <w:szCs w:val="28"/>
        </w:rPr>
        <w:t>образования;</w:t>
      </w:r>
    </w:p>
    <w:p w:rsidR="0007597D" w:rsidRDefault="00BD1520" w:rsidP="0007597D">
      <w:pPr>
        <w:shd w:val="clear" w:color="auto" w:fill="FFFFFF"/>
        <w:spacing w:before="619"/>
        <w:ind w:left="1450"/>
        <w:rPr>
          <w:rFonts w:ascii="Times New Roman" w:hAnsi="Times New Roman" w:cs="Times New Roman"/>
          <w:b/>
          <w:bCs/>
          <w:color w:val="000000"/>
          <w:sz w:val="28"/>
          <w:szCs w:val="28"/>
        </w:rPr>
      </w:pPr>
      <w:r w:rsidRPr="006E0FA7">
        <w:rPr>
          <w:rFonts w:ascii="Times New Roman" w:hAnsi="Times New Roman" w:cs="Times New Roman"/>
          <w:color w:val="000000"/>
          <w:spacing w:val="-4"/>
          <w:sz w:val="28"/>
          <w:szCs w:val="28"/>
        </w:rPr>
        <w:t xml:space="preserve">творческая    самореализация    учащихся,    участие    </w:t>
      </w:r>
      <w:r>
        <w:rPr>
          <w:rFonts w:ascii="Times New Roman" w:hAnsi="Times New Roman" w:cs="Times New Roman"/>
          <w:color w:val="000000"/>
          <w:spacing w:val="-4"/>
          <w:sz w:val="28"/>
          <w:szCs w:val="28"/>
        </w:rPr>
        <w:t>вокалистов</w:t>
      </w:r>
      <w:r w:rsidRPr="006E0FA7">
        <w:rPr>
          <w:rFonts w:ascii="Times New Roman" w:hAnsi="Times New Roman" w:cs="Times New Roman"/>
          <w:color w:val="000000"/>
          <w:spacing w:val="-4"/>
          <w:sz w:val="28"/>
          <w:szCs w:val="28"/>
        </w:rPr>
        <w:br/>
      </w:r>
      <w:r w:rsidRPr="006E0FA7">
        <w:rPr>
          <w:rFonts w:ascii="Times New Roman" w:hAnsi="Times New Roman" w:cs="Times New Roman"/>
          <w:color w:val="000000"/>
          <w:spacing w:val="-6"/>
          <w:sz w:val="28"/>
          <w:szCs w:val="28"/>
        </w:rPr>
        <w:t>в   смотрах-конкур</w:t>
      </w:r>
      <w:r w:rsidR="00EF4B2F">
        <w:rPr>
          <w:rFonts w:ascii="Times New Roman" w:hAnsi="Times New Roman" w:cs="Times New Roman"/>
          <w:color w:val="000000"/>
          <w:spacing w:val="-6"/>
          <w:sz w:val="28"/>
          <w:szCs w:val="28"/>
        </w:rPr>
        <w:t>сах,   фестивалях,   концертно-</w:t>
      </w:r>
      <w:r w:rsidRPr="006E0FA7">
        <w:rPr>
          <w:rFonts w:ascii="Times New Roman" w:hAnsi="Times New Roman" w:cs="Times New Roman"/>
          <w:color w:val="000000"/>
          <w:spacing w:val="-6"/>
          <w:sz w:val="28"/>
          <w:szCs w:val="28"/>
        </w:rPr>
        <w:t>массовых мероприятиях.</w:t>
      </w:r>
      <w:r w:rsidR="0007597D" w:rsidRPr="0007597D">
        <w:rPr>
          <w:rFonts w:ascii="Times New Roman" w:hAnsi="Times New Roman" w:cs="Times New Roman"/>
          <w:b/>
          <w:bCs/>
          <w:color w:val="000000"/>
          <w:sz w:val="28"/>
          <w:szCs w:val="28"/>
        </w:rPr>
        <w:t xml:space="preserve"> </w:t>
      </w:r>
    </w:p>
    <w:p w:rsidR="0007597D" w:rsidRPr="006E0FA7" w:rsidRDefault="0007597D" w:rsidP="0007597D">
      <w:pPr>
        <w:shd w:val="clear" w:color="auto" w:fill="FFFFFF"/>
        <w:spacing w:before="619"/>
        <w:ind w:left="1450"/>
        <w:rPr>
          <w:rFonts w:ascii="Times New Roman" w:hAnsi="Times New Roman" w:cs="Times New Roman"/>
          <w:sz w:val="28"/>
          <w:szCs w:val="28"/>
        </w:rPr>
      </w:pPr>
      <w:r w:rsidRPr="006E0FA7">
        <w:rPr>
          <w:rFonts w:ascii="Times New Roman" w:hAnsi="Times New Roman" w:cs="Times New Roman"/>
          <w:b/>
          <w:bCs/>
          <w:color w:val="000000"/>
          <w:sz w:val="28"/>
          <w:szCs w:val="28"/>
          <w:lang w:val="en-US"/>
        </w:rPr>
        <w:t>IV</w:t>
      </w:r>
      <w:r w:rsidRPr="006E0FA7">
        <w:rPr>
          <w:rFonts w:ascii="Times New Roman" w:hAnsi="Times New Roman" w:cs="Times New Roman"/>
          <w:b/>
          <w:bCs/>
          <w:color w:val="000000"/>
          <w:sz w:val="28"/>
          <w:szCs w:val="28"/>
        </w:rPr>
        <w:t>. Формы и методы контроля, система оценок</w:t>
      </w:r>
    </w:p>
    <w:p w:rsidR="0007597D" w:rsidRPr="006E0FA7" w:rsidRDefault="0007597D" w:rsidP="0007597D">
      <w:pPr>
        <w:shd w:val="clear" w:color="auto" w:fill="FFFFFF"/>
        <w:spacing w:before="221" w:line="480" w:lineRule="exact"/>
        <w:rPr>
          <w:rFonts w:ascii="Times New Roman" w:hAnsi="Times New Roman" w:cs="Times New Roman"/>
          <w:sz w:val="28"/>
          <w:szCs w:val="28"/>
        </w:rPr>
      </w:pPr>
      <w:r w:rsidRPr="006E0FA7">
        <w:rPr>
          <w:rFonts w:ascii="Times New Roman" w:hAnsi="Times New Roman" w:cs="Times New Roman"/>
          <w:i/>
          <w:iCs/>
          <w:color w:val="000000"/>
          <w:spacing w:val="1"/>
          <w:sz w:val="28"/>
          <w:szCs w:val="28"/>
        </w:rPr>
        <w:lastRenderedPageBreak/>
        <w:t>1. Аттестация: цели, виды, форма, содержание</w:t>
      </w:r>
      <w:proofErr w:type="gramStart"/>
      <w:r w:rsidRPr="006E0FA7">
        <w:rPr>
          <w:rFonts w:ascii="Times New Roman" w:hAnsi="Times New Roman" w:cs="Times New Roman"/>
          <w:i/>
          <w:iCs/>
          <w:color w:val="000000"/>
          <w:spacing w:val="1"/>
          <w:sz w:val="28"/>
          <w:szCs w:val="28"/>
        </w:rPr>
        <w:t xml:space="preserve"> </w:t>
      </w:r>
      <w:r w:rsidR="00A7527C">
        <w:rPr>
          <w:rFonts w:ascii="Times New Roman" w:hAnsi="Times New Roman" w:cs="Times New Roman"/>
          <w:i/>
          <w:iCs/>
          <w:color w:val="000000"/>
          <w:spacing w:val="1"/>
          <w:sz w:val="28"/>
          <w:szCs w:val="28"/>
        </w:rPr>
        <w:t xml:space="preserve">                                                           </w:t>
      </w:r>
      <w:r w:rsidRPr="006E0FA7">
        <w:rPr>
          <w:rFonts w:ascii="Times New Roman" w:hAnsi="Times New Roman" w:cs="Times New Roman"/>
          <w:color w:val="000000"/>
          <w:spacing w:val="7"/>
          <w:sz w:val="28"/>
          <w:szCs w:val="28"/>
        </w:rPr>
        <w:t>В</w:t>
      </w:r>
      <w:proofErr w:type="gramEnd"/>
      <w:r w:rsidRPr="006E0FA7">
        <w:rPr>
          <w:rFonts w:ascii="Times New Roman" w:hAnsi="Times New Roman" w:cs="Times New Roman"/>
          <w:color w:val="000000"/>
          <w:spacing w:val="7"/>
          <w:sz w:val="28"/>
          <w:szCs w:val="28"/>
        </w:rPr>
        <w:t xml:space="preserve"> программе обучения младш</w:t>
      </w:r>
      <w:r>
        <w:rPr>
          <w:rFonts w:ascii="Times New Roman" w:hAnsi="Times New Roman" w:cs="Times New Roman"/>
          <w:color w:val="000000"/>
          <w:spacing w:val="7"/>
          <w:sz w:val="28"/>
          <w:szCs w:val="28"/>
        </w:rPr>
        <w:t xml:space="preserve">их </w:t>
      </w:r>
      <w:r w:rsidRPr="006E0FA7">
        <w:rPr>
          <w:rFonts w:ascii="Times New Roman" w:hAnsi="Times New Roman" w:cs="Times New Roman"/>
          <w:color w:val="000000"/>
          <w:spacing w:val="7"/>
          <w:sz w:val="28"/>
          <w:szCs w:val="28"/>
        </w:rPr>
        <w:t xml:space="preserve">   и средн</w:t>
      </w:r>
      <w:r>
        <w:rPr>
          <w:rFonts w:ascii="Times New Roman" w:hAnsi="Times New Roman" w:cs="Times New Roman"/>
          <w:color w:val="000000"/>
          <w:spacing w:val="7"/>
          <w:sz w:val="28"/>
          <w:szCs w:val="28"/>
        </w:rPr>
        <w:t>их</w:t>
      </w:r>
      <w:r w:rsidRPr="006E0FA7">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 xml:space="preserve">классов </w:t>
      </w:r>
      <w:r w:rsidRPr="006E0FA7">
        <w:rPr>
          <w:rFonts w:ascii="Times New Roman" w:hAnsi="Times New Roman" w:cs="Times New Roman"/>
          <w:color w:val="000000"/>
          <w:spacing w:val="7"/>
          <w:sz w:val="28"/>
          <w:szCs w:val="28"/>
        </w:rPr>
        <w:t xml:space="preserve">используются </w:t>
      </w:r>
      <w:r w:rsidRPr="006E0FA7">
        <w:rPr>
          <w:rFonts w:ascii="Times New Roman" w:hAnsi="Times New Roman" w:cs="Times New Roman"/>
          <w:color w:val="000000"/>
          <w:spacing w:val="2"/>
          <w:sz w:val="28"/>
          <w:szCs w:val="28"/>
        </w:rPr>
        <w:t xml:space="preserve">две основных формы контроля успеваемости - </w:t>
      </w:r>
      <w:r w:rsidRPr="006E0FA7">
        <w:rPr>
          <w:rFonts w:ascii="Times New Roman" w:hAnsi="Times New Roman" w:cs="Times New Roman"/>
          <w:i/>
          <w:iCs/>
          <w:color w:val="000000"/>
          <w:spacing w:val="2"/>
          <w:sz w:val="28"/>
          <w:szCs w:val="28"/>
        </w:rPr>
        <w:t xml:space="preserve">текущая </w:t>
      </w:r>
      <w:r w:rsidRPr="006E0FA7">
        <w:rPr>
          <w:rFonts w:ascii="Times New Roman" w:hAnsi="Times New Roman" w:cs="Times New Roman"/>
          <w:color w:val="000000"/>
          <w:spacing w:val="2"/>
          <w:sz w:val="28"/>
          <w:szCs w:val="28"/>
        </w:rPr>
        <w:t xml:space="preserve">и </w:t>
      </w:r>
      <w:r w:rsidRPr="006E0FA7">
        <w:rPr>
          <w:rFonts w:ascii="Times New Roman" w:hAnsi="Times New Roman" w:cs="Times New Roman"/>
          <w:i/>
          <w:iCs/>
          <w:color w:val="000000"/>
          <w:spacing w:val="2"/>
          <w:sz w:val="28"/>
          <w:szCs w:val="28"/>
        </w:rPr>
        <w:t xml:space="preserve">промежуточная. </w:t>
      </w:r>
      <w:r w:rsidRPr="006E0FA7">
        <w:rPr>
          <w:rFonts w:ascii="Times New Roman" w:hAnsi="Times New Roman" w:cs="Times New Roman"/>
          <w:i/>
          <w:iCs/>
          <w:color w:val="000000"/>
          <w:spacing w:val="1"/>
          <w:sz w:val="28"/>
          <w:szCs w:val="28"/>
        </w:rPr>
        <w:t>Методы текущего контроля:</w:t>
      </w:r>
    </w:p>
    <w:p w:rsidR="0007597D" w:rsidRPr="006E0FA7" w:rsidRDefault="0007597D" w:rsidP="0007597D">
      <w:pPr>
        <w:widowControl w:val="0"/>
        <w:numPr>
          <w:ilvl w:val="0"/>
          <w:numId w:val="27"/>
        </w:numPr>
        <w:shd w:val="clear" w:color="auto" w:fill="FFFFFF"/>
        <w:tabs>
          <w:tab w:val="left" w:pos="1090"/>
        </w:tabs>
        <w:autoSpaceDE w:val="0"/>
        <w:autoSpaceDN w:val="0"/>
        <w:adjustRightInd w:val="0"/>
        <w:spacing w:before="10" w:after="0" w:line="480" w:lineRule="exact"/>
        <w:ind w:left="917"/>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оценка за работу в классе;</w:t>
      </w:r>
    </w:p>
    <w:p w:rsidR="0007597D" w:rsidRPr="00FB7FAB" w:rsidRDefault="0007597D" w:rsidP="0007597D">
      <w:pPr>
        <w:widowControl w:val="0"/>
        <w:numPr>
          <w:ilvl w:val="0"/>
          <w:numId w:val="27"/>
        </w:numPr>
        <w:shd w:val="clear" w:color="auto" w:fill="FFFFFF"/>
        <w:tabs>
          <w:tab w:val="left" w:pos="1090"/>
        </w:tabs>
        <w:autoSpaceDE w:val="0"/>
        <w:autoSpaceDN w:val="0"/>
        <w:adjustRightInd w:val="0"/>
        <w:spacing w:before="5" w:after="0" w:line="480" w:lineRule="exact"/>
        <w:ind w:left="917" w:right="2592"/>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контрольный урок в конце каждой четверти.</w:t>
      </w:r>
    </w:p>
    <w:p w:rsidR="0007597D" w:rsidRPr="006E0FA7" w:rsidRDefault="0007597D" w:rsidP="0007597D">
      <w:pPr>
        <w:widowControl w:val="0"/>
        <w:numPr>
          <w:ilvl w:val="0"/>
          <w:numId w:val="27"/>
        </w:numPr>
        <w:shd w:val="clear" w:color="auto" w:fill="FFFFFF"/>
        <w:tabs>
          <w:tab w:val="left" w:pos="1090"/>
        </w:tabs>
        <w:autoSpaceDE w:val="0"/>
        <w:autoSpaceDN w:val="0"/>
        <w:adjustRightInd w:val="0"/>
        <w:spacing w:before="5" w:after="0" w:line="480" w:lineRule="exact"/>
        <w:ind w:left="917" w:right="2592"/>
        <w:rPr>
          <w:rFonts w:ascii="Times New Roman" w:hAnsi="Times New Roman" w:cs="Times New Roman"/>
          <w:color w:val="000000"/>
          <w:sz w:val="28"/>
          <w:szCs w:val="28"/>
        </w:rPr>
      </w:pPr>
      <w:r>
        <w:rPr>
          <w:rFonts w:ascii="Times New Roman" w:hAnsi="Times New Roman" w:cs="Times New Roman"/>
          <w:color w:val="000000"/>
          <w:spacing w:val="-1"/>
          <w:sz w:val="28"/>
          <w:szCs w:val="28"/>
        </w:rPr>
        <w:t>зачет в конце каждого полугодия(1произведение).</w:t>
      </w:r>
      <w:r w:rsidRPr="006E0FA7">
        <w:rPr>
          <w:rFonts w:ascii="Times New Roman" w:hAnsi="Times New Roman" w:cs="Times New Roman"/>
          <w:color w:val="000000"/>
          <w:spacing w:val="-1"/>
          <w:sz w:val="28"/>
          <w:szCs w:val="28"/>
        </w:rPr>
        <w:br/>
      </w:r>
      <w:r w:rsidRPr="006E0FA7">
        <w:rPr>
          <w:rFonts w:ascii="Times New Roman" w:hAnsi="Times New Roman" w:cs="Times New Roman"/>
          <w:i/>
          <w:iCs/>
          <w:color w:val="000000"/>
          <w:spacing w:val="1"/>
          <w:sz w:val="28"/>
          <w:szCs w:val="28"/>
        </w:rPr>
        <w:t>Виды промежуточного контроля:</w:t>
      </w:r>
    </w:p>
    <w:p w:rsidR="0007597D" w:rsidRPr="006E0FA7" w:rsidRDefault="0007597D" w:rsidP="0007597D">
      <w:pPr>
        <w:shd w:val="clear" w:color="auto" w:fill="FFFFFF"/>
        <w:tabs>
          <w:tab w:val="left" w:pos="1094"/>
        </w:tabs>
        <w:spacing w:line="480" w:lineRule="exact"/>
        <w:ind w:left="922"/>
        <w:rPr>
          <w:rFonts w:ascii="Times New Roman" w:hAnsi="Times New Roman" w:cs="Times New Roman"/>
          <w:sz w:val="28"/>
          <w:szCs w:val="28"/>
        </w:rPr>
      </w:pPr>
      <w:proofErr w:type="gramStart"/>
      <w:r w:rsidRPr="006E0FA7">
        <w:rPr>
          <w:rFonts w:ascii="Times New Roman" w:hAnsi="Times New Roman" w:cs="Times New Roman"/>
          <w:color w:val="000000"/>
          <w:sz w:val="28"/>
          <w:szCs w:val="28"/>
        </w:rPr>
        <w:t>-</w:t>
      </w:r>
      <w:r w:rsidRPr="006E0FA7">
        <w:rPr>
          <w:rFonts w:ascii="Times New Roman" w:hAnsi="Times New Roman" w:cs="Times New Roman"/>
          <w:color w:val="000000"/>
          <w:sz w:val="28"/>
          <w:szCs w:val="28"/>
        </w:rPr>
        <w:tab/>
        <w:t xml:space="preserve">переводной зачет в средний и старший </w:t>
      </w:r>
      <w:r>
        <w:rPr>
          <w:rFonts w:ascii="Times New Roman" w:hAnsi="Times New Roman" w:cs="Times New Roman"/>
          <w:color w:val="000000"/>
          <w:sz w:val="28"/>
          <w:szCs w:val="28"/>
        </w:rPr>
        <w:t xml:space="preserve">классы </w:t>
      </w:r>
      <w:r w:rsidRPr="006E0FA7">
        <w:rPr>
          <w:rFonts w:ascii="Times New Roman" w:hAnsi="Times New Roman" w:cs="Times New Roman"/>
          <w:color w:val="000000"/>
          <w:sz w:val="28"/>
          <w:szCs w:val="28"/>
        </w:rPr>
        <w:t>в конце учебного года.</w:t>
      </w:r>
      <w:proofErr w:type="gramEnd"/>
      <w:r w:rsidRPr="006E0FA7">
        <w:rPr>
          <w:rFonts w:ascii="Times New Roman" w:hAnsi="Times New Roman" w:cs="Times New Roman"/>
          <w:color w:val="000000"/>
          <w:sz w:val="28"/>
          <w:szCs w:val="28"/>
        </w:rPr>
        <w:br/>
      </w:r>
      <w:r w:rsidRPr="006E0FA7">
        <w:rPr>
          <w:rFonts w:ascii="Times New Roman" w:hAnsi="Times New Roman" w:cs="Times New Roman"/>
          <w:color w:val="000000"/>
          <w:spacing w:val="4"/>
          <w:sz w:val="28"/>
          <w:szCs w:val="28"/>
        </w:rPr>
        <w:t xml:space="preserve">В программе обучения </w:t>
      </w:r>
      <w:r>
        <w:rPr>
          <w:rFonts w:ascii="Times New Roman" w:hAnsi="Times New Roman" w:cs="Times New Roman"/>
          <w:color w:val="000000"/>
          <w:spacing w:val="4"/>
          <w:sz w:val="28"/>
          <w:szCs w:val="28"/>
        </w:rPr>
        <w:t xml:space="preserve">вокалистов старших классов </w:t>
      </w:r>
      <w:r w:rsidRPr="006E0FA7">
        <w:rPr>
          <w:rFonts w:ascii="Times New Roman" w:hAnsi="Times New Roman" w:cs="Times New Roman"/>
          <w:color w:val="000000"/>
          <w:spacing w:val="4"/>
          <w:sz w:val="28"/>
          <w:szCs w:val="28"/>
        </w:rPr>
        <w:t>также используются текущая</w:t>
      </w:r>
      <w:r>
        <w:rPr>
          <w:rFonts w:ascii="Times New Roman" w:hAnsi="Times New Roman" w:cs="Times New Roman"/>
          <w:sz w:val="28"/>
          <w:szCs w:val="28"/>
        </w:rPr>
        <w:t xml:space="preserve"> </w:t>
      </w:r>
      <w:r w:rsidRPr="006E0FA7">
        <w:rPr>
          <w:rFonts w:ascii="Times New Roman" w:hAnsi="Times New Roman" w:cs="Times New Roman"/>
          <w:color w:val="000000"/>
          <w:spacing w:val="1"/>
          <w:sz w:val="28"/>
          <w:szCs w:val="28"/>
        </w:rPr>
        <w:t>и промежуточная формы контроля.</w:t>
      </w:r>
    </w:p>
    <w:p w:rsidR="0007597D" w:rsidRPr="006E0FA7" w:rsidRDefault="0007597D" w:rsidP="0007597D">
      <w:pPr>
        <w:shd w:val="clear" w:color="auto" w:fill="FFFFFF"/>
        <w:spacing w:before="5" w:line="480" w:lineRule="exact"/>
        <w:ind w:left="902"/>
        <w:rPr>
          <w:rFonts w:ascii="Times New Roman" w:hAnsi="Times New Roman" w:cs="Times New Roman"/>
          <w:sz w:val="28"/>
          <w:szCs w:val="28"/>
        </w:rPr>
      </w:pPr>
      <w:r w:rsidRPr="006E0FA7">
        <w:rPr>
          <w:rFonts w:ascii="Times New Roman" w:hAnsi="Times New Roman" w:cs="Times New Roman"/>
          <w:i/>
          <w:iCs/>
          <w:color w:val="000000"/>
          <w:spacing w:val="4"/>
          <w:sz w:val="28"/>
          <w:szCs w:val="28"/>
        </w:rPr>
        <w:t>Методы текущего контроля:</w:t>
      </w:r>
    </w:p>
    <w:p w:rsidR="0007597D" w:rsidRPr="006E0FA7" w:rsidRDefault="0007597D" w:rsidP="0007597D">
      <w:pPr>
        <w:widowControl w:val="0"/>
        <w:numPr>
          <w:ilvl w:val="0"/>
          <w:numId w:val="28"/>
        </w:numPr>
        <w:shd w:val="clear" w:color="auto" w:fill="FFFFFF"/>
        <w:tabs>
          <w:tab w:val="left" w:pos="1094"/>
        </w:tabs>
        <w:autoSpaceDE w:val="0"/>
        <w:autoSpaceDN w:val="0"/>
        <w:adjustRightInd w:val="0"/>
        <w:spacing w:after="0" w:line="480" w:lineRule="exact"/>
        <w:ind w:left="922" w:right="4147"/>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 xml:space="preserve">сдача </w:t>
      </w:r>
      <w:r w:rsidR="003E05A7">
        <w:rPr>
          <w:rFonts w:ascii="Times New Roman" w:hAnsi="Times New Roman" w:cs="Times New Roman"/>
          <w:color w:val="000000"/>
          <w:spacing w:val="1"/>
          <w:sz w:val="28"/>
          <w:szCs w:val="28"/>
        </w:rPr>
        <w:t>техники исполнения</w:t>
      </w:r>
      <w:r>
        <w:rPr>
          <w:rFonts w:ascii="Times New Roman" w:hAnsi="Times New Roman" w:cs="Times New Roman"/>
          <w:color w:val="000000"/>
          <w:spacing w:val="1"/>
          <w:sz w:val="28"/>
          <w:szCs w:val="28"/>
        </w:rPr>
        <w:t xml:space="preserve"> </w:t>
      </w:r>
      <w:r w:rsidRPr="006E0FA7">
        <w:rPr>
          <w:rFonts w:ascii="Times New Roman" w:hAnsi="Times New Roman" w:cs="Times New Roman"/>
          <w:color w:val="000000"/>
          <w:spacing w:val="1"/>
          <w:sz w:val="28"/>
          <w:szCs w:val="28"/>
        </w:rPr>
        <w:br/>
      </w:r>
      <w:r w:rsidRPr="006E0FA7">
        <w:rPr>
          <w:rFonts w:ascii="Times New Roman" w:hAnsi="Times New Roman" w:cs="Times New Roman"/>
          <w:i/>
          <w:iCs/>
          <w:color w:val="000000"/>
          <w:sz w:val="28"/>
          <w:szCs w:val="28"/>
        </w:rPr>
        <w:t>Виды промежуточного контроля:</w:t>
      </w:r>
    </w:p>
    <w:p w:rsidR="0007597D" w:rsidRPr="006E0FA7" w:rsidRDefault="0007597D" w:rsidP="0007597D">
      <w:pPr>
        <w:widowControl w:val="0"/>
        <w:numPr>
          <w:ilvl w:val="0"/>
          <w:numId w:val="28"/>
        </w:numPr>
        <w:shd w:val="clear" w:color="auto" w:fill="FFFFFF"/>
        <w:tabs>
          <w:tab w:val="left" w:pos="1094"/>
        </w:tabs>
        <w:autoSpaceDE w:val="0"/>
        <w:autoSpaceDN w:val="0"/>
        <w:adjustRightInd w:val="0"/>
        <w:spacing w:after="0" w:line="480" w:lineRule="exact"/>
        <w:ind w:left="922"/>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зачет </w:t>
      </w:r>
      <w:r w:rsidRPr="006E0FA7">
        <w:rPr>
          <w:rFonts w:ascii="Times New Roman" w:hAnsi="Times New Roman" w:cs="Times New Roman"/>
          <w:color w:val="000000"/>
          <w:spacing w:val="1"/>
          <w:sz w:val="28"/>
          <w:szCs w:val="28"/>
        </w:rPr>
        <w:t>в конце каждого полугодия</w:t>
      </w:r>
      <w:r w:rsidR="003E05A7">
        <w:rPr>
          <w:rFonts w:ascii="Times New Roman" w:hAnsi="Times New Roman" w:cs="Times New Roman"/>
          <w:color w:val="000000"/>
          <w:spacing w:val="1"/>
          <w:sz w:val="28"/>
          <w:szCs w:val="28"/>
        </w:rPr>
        <w:t xml:space="preserve"> (1 произведение</w:t>
      </w:r>
      <w:r>
        <w:rPr>
          <w:rFonts w:ascii="Times New Roman" w:hAnsi="Times New Roman" w:cs="Times New Roman"/>
          <w:color w:val="000000"/>
          <w:spacing w:val="1"/>
          <w:sz w:val="28"/>
          <w:szCs w:val="28"/>
        </w:rPr>
        <w:t>).</w:t>
      </w:r>
    </w:p>
    <w:p w:rsidR="0007597D" w:rsidRPr="006E0FA7" w:rsidRDefault="0007597D" w:rsidP="0007597D">
      <w:pPr>
        <w:shd w:val="clear" w:color="auto" w:fill="FFFFFF"/>
        <w:spacing w:before="5" w:line="480" w:lineRule="exact"/>
        <w:ind w:firstLine="696"/>
        <w:jc w:val="both"/>
        <w:rPr>
          <w:rFonts w:ascii="Times New Roman" w:hAnsi="Times New Roman" w:cs="Times New Roman"/>
          <w:sz w:val="28"/>
          <w:szCs w:val="28"/>
        </w:rPr>
      </w:pPr>
      <w:r w:rsidRPr="006E0FA7">
        <w:rPr>
          <w:rFonts w:ascii="Times New Roman" w:hAnsi="Times New Roman" w:cs="Times New Roman"/>
          <w:color w:val="000000"/>
          <w:spacing w:val="5"/>
          <w:sz w:val="28"/>
          <w:szCs w:val="28"/>
        </w:rPr>
        <w:t xml:space="preserve">Учет успеваемости учащихся проводится преподавателем на основе </w:t>
      </w:r>
      <w:r w:rsidRPr="006E0FA7">
        <w:rPr>
          <w:rFonts w:ascii="Times New Roman" w:hAnsi="Times New Roman" w:cs="Times New Roman"/>
          <w:color w:val="000000"/>
          <w:spacing w:val="3"/>
          <w:sz w:val="28"/>
          <w:szCs w:val="28"/>
        </w:rPr>
        <w:t xml:space="preserve">текущих занятий, их посещений, индивидуальной </w:t>
      </w:r>
      <w:r>
        <w:rPr>
          <w:rFonts w:ascii="Times New Roman" w:hAnsi="Times New Roman" w:cs="Times New Roman"/>
          <w:color w:val="000000"/>
          <w:spacing w:val="3"/>
          <w:sz w:val="28"/>
          <w:szCs w:val="28"/>
        </w:rPr>
        <w:t xml:space="preserve"> </w:t>
      </w:r>
      <w:r w:rsidRPr="006E0FA7">
        <w:rPr>
          <w:rFonts w:ascii="Times New Roman" w:hAnsi="Times New Roman" w:cs="Times New Roman"/>
          <w:color w:val="000000"/>
          <w:spacing w:val="3"/>
          <w:sz w:val="28"/>
          <w:szCs w:val="28"/>
        </w:rPr>
        <w:t xml:space="preserve">проверки </w:t>
      </w:r>
      <w:r w:rsidRPr="006E0FA7">
        <w:rPr>
          <w:rFonts w:ascii="Times New Roman" w:hAnsi="Times New Roman" w:cs="Times New Roman"/>
          <w:color w:val="000000"/>
          <w:spacing w:val="2"/>
          <w:sz w:val="28"/>
          <w:szCs w:val="28"/>
        </w:rPr>
        <w:t xml:space="preserve">знаний </w:t>
      </w:r>
      <w:r>
        <w:rPr>
          <w:rFonts w:ascii="Times New Roman" w:hAnsi="Times New Roman" w:cs="Times New Roman"/>
          <w:color w:val="000000"/>
          <w:spacing w:val="2"/>
          <w:sz w:val="28"/>
          <w:szCs w:val="28"/>
        </w:rPr>
        <w:t xml:space="preserve"> </w:t>
      </w:r>
      <w:r w:rsidRPr="006E0FA7">
        <w:rPr>
          <w:rFonts w:ascii="Times New Roman" w:hAnsi="Times New Roman" w:cs="Times New Roman"/>
          <w:color w:val="000000"/>
          <w:spacing w:val="2"/>
          <w:sz w:val="28"/>
          <w:szCs w:val="28"/>
        </w:rPr>
        <w:t>партий</w:t>
      </w:r>
      <w:r>
        <w:rPr>
          <w:rFonts w:ascii="Times New Roman" w:hAnsi="Times New Roman" w:cs="Times New Roman"/>
          <w:color w:val="000000"/>
          <w:spacing w:val="2"/>
          <w:sz w:val="28"/>
          <w:szCs w:val="28"/>
        </w:rPr>
        <w:t>.</w:t>
      </w:r>
    </w:p>
    <w:p w:rsidR="0007597D" w:rsidRPr="006E0FA7" w:rsidRDefault="0007597D" w:rsidP="0007597D">
      <w:pPr>
        <w:shd w:val="clear" w:color="auto" w:fill="FFFFFF"/>
        <w:spacing w:before="5" w:line="480" w:lineRule="exact"/>
        <w:ind w:right="5" w:firstLine="691"/>
        <w:jc w:val="both"/>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При оценке учащегося учитывается также его участие в </w:t>
      </w:r>
      <w:r>
        <w:rPr>
          <w:rFonts w:ascii="Times New Roman" w:hAnsi="Times New Roman" w:cs="Times New Roman"/>
          <w:color w:val="000000"/>
          <w:spacing w:val="1"/>
          <w:sz w:val="28"/>
          <w:szCs w:val="28"/>
        </w:rPr>
        <w:t>концертных мероприятиях</w:t>
      </w:r>
      <w:r>
        <w:rPr>
          <w:rFonts w:ascii="Times New Roman" w:hAnsi="Times New Roman" w:cs="Times New Roman"/>
          <w:color w:val="000000"/>
          <w:spacing w:val="3"/>
          <w:sz w:val="28"/>
          <w:szCs w:val="28"/>
        </w:rPr>
        <w:t>.</w:t>
      </w:r>
      <w:r w:rsidR="00A5766B">
        <w:rPr>
          <w:rFonts w:ascii="Times New Roman" w:hAnsi="Times New Roman" w:cs="Times New Roman"/>
          <w:color w:val="000000"/>
          <w:spacing w:val="3"/>
          <w:sz w:val="28"/>
          <w:szCs w:val="28"/>
        </w:rPr>
        <w:t xml:space="preserve"> </w:t>
      </w:r>
      <w:r w:rsidRPr="006E0FA7">
        <w:rPr>
          <w:rFonts w:ascii="Times New Roman" w:hAnsi="Times New Roman" w:cs="Times New Roman"/>
          <w:color w:val="000000"/>
          <w:spacing w:val="3"/>
          <w:sz w:val="28"/>
          <w:szCs w:val="28"/>
        </w:rPr>
        <w:t xml:space="preserve">Повседневно оценивая ученика, педагог, </w:t>
      </w:r>
      <w:r w:rsidRPr="006E0FA7">
        <w:rPr>
          <w:rFonts w:ascii="Times New Roman" w:hAnsi="Times New Roman" w:cs="Times New Roman"/>
          <w:color w:val="000000"/>
          <w:spacing w:val="6"/>
          <w:sz w:val="28"/>
          <w:szCs w:val="28"/>
        </w:rPr>
        <w:t xml:space="preserve">опираясь на ранее выявленный им уровень подготовленности каждого </w:t>
      </w:r>
      <w:r w:rsidRPr="006E0FA7">
        <w:rPr>
          <w:rFonts w:ascii="Times New Roman" w:hAnsi="Times New Roman" w:cs="Times New Roman"/>
          <w:color w:val="000000"/>
          <w:spacing w:val="7"/>
          <w:sz w:val="28"/>
          <w:szCs w:val="28"/>
        </w:rPr>
        <w:t xml:space="preserve">ребенка, прежде всего, анализирует динамику усвоения им учебного </w:t>
      </w:r>
      <w:r w:rsidRPr="006E0FA7">
        <w:rPr>
          <w:rFonts w:ascii="Times New Roman" w:hAnsi="Times New Roman" w:cs="Times New Roman"/>
          <w:color w:val="000000"/>
          <w:spacing w:val="6"/>
          <w:sz w:val="28"/>
          <w:szCs w:val="28"/>
        </w:rPr>
        <w:t xml:space="preserve">материала, степень его прилежания, всеми средствами стимулируя его </w:t>
      </w:r>
      <w:r w:rsidRPr="006E0FA7">
        <w:rPr>
          <w:rFonts w:ascii="Times New Roman" w:hAnsi="Times New Roman" w:cs="Times New Roman"/>
          <w:color w:val="000000"/>
          <w:sz w:val="28"/>
          <w:szCs w:val="28"/>
        </w:rPr>
        <w:t>интерес к учебе.</w:t>
      </w:r>
    </w:p>
    <w:p w:rsidR="0007597D" w:rsidRPr="006E0FA7" w:rsidRDefault="0007597D" w:rsidP="0007597D">
      <w:pPr>
        <w:shd w:val="clear" w:color="auto" w:fill="FFFFFF"/>
        <w:spacing w:line="480" w:lineRule="exact"/>
        <w:ind w:right="5" w:firstLine="686"/>
        <w:jc w:val="both"/>
        <w:rPr>
          <w:rFonts w:ascii="Times New Roman" w:hAnsi="Times New Roman" w:cs="Times New Roman"/>
          <w:sz w:val="28"/>
          <w:szCs w:val="28"/>
        </w:rPr>
      </w:pPr>
      <w:r w:rsidRPr="006E0FA7">
        <w:rPr>
          <w:rFonts w:ascii="Times New Roman" w:hAnsi="Times New Roman" w:cs="Times New Roman"/>
          <w:color w:val="000000"/>
          <w:spacing w:val="15"/>
          <w:sz w:val="28"/>
          <w:szCs w:val="28"/>
        </w:rPr>
        <w:t xml:space="preserve">На протяжении всех этапов обучения в настоящей </w:t>
      </w:r>
      <w:r w:rsidRPr="006E0FA7">
        <w:rPr>
          <w:rFonts w:ascii="Times New Roman" w:hAnsi="Times New Roman" w:cs="Times New Roman"/>
          <w:color w:val="000000"/>
          <w:spacing w:val="4"/>
          <w:sz w:val="28"/>
          <w:szCs w:val="28"/>
        </w:rPr>
        <w:t xml:space="preserve">программе предусмотрено два переводных контрольных урока (зачета). </w:t>
      </w:r>
      <w:r w:rsidRPr="006E0FA7">
        <w:rPr>
          <w:rFonts w:ascii="Times New Roman" w:hAnsi="Times New Roman" w:cs="Times New Roman"/>
          <w:color w:val="000000"/>
          <w:spacing w:val="1"/>
          <w:sz w:val="28"/>
          <w:szCs w:val="28"/>
        </w:rPr>
        <w:t xml:space="preserve">Первый контрольный урок (зачет) проводится после завершения обучения в </w:t>
      </w:r>
      <w:r>
        <w:rPr>
          <w:rFonts w:ascii="Times New Roman" w:hAnsi="Times New Roman" w:cs="Times New Roman"/>
          <w:color w:val="000000"/>
          <w:spacing w:val="1"/>
          <w:sz w:val="28"/>
          <w:szCs w:val="28"/>
        </w:rPr>
        <w:t xml:space="preserve">младших классах </w:t>
      </w:r>
      <w:r w:rsidRPr="006E0FA7">
        <w:rPr>
          <w:rFonts w:ascii="Times New Roman" w:hAnsi="Times New Roman" w:cs="Times New Roman"/>
          <w:color w:val="000000"/>
          <w:spacing w:val="1"/>
          <w:sz w:val="28"/>
          <w:szCs w:val="28"/>
        </w:rPr>
        <w:t xml:space="preserve">при переводе детей в </w:t>
      </w:r>
      <w:r>
        <w:rPr>
          <w:rFonts w:ascii="Times New Roman" w:hAnsi="Times New Roman" w:cs="Times New Roman"/>
          <w:color w:val="000000"/>
          <w:spacing w:val="1"/>
          <w:sz w:val="28"/>
          <w:szCs w:val="28"/>
        </w:rPr>
        <w:t xml:space="preserve">средние классы </w:t>
      </w:r>
      <w:r w:rsidRPr="006E0FA7">
        <w:rPr>
          <w:rFonts w:ascii="Times New Roman" w:hAnsi="Times New Roman" w:cs="Times New Roman"/>
          <w:color w:val="000000"/>
          <w:spacing w:val="1"/>
          <w:sz w:val="28"/>
          <w:szCs w:val="28"/>
        </w:rPr>
        <w:t xml:space="preserve">Переводной контрольный </w:t>
      </w:r>
      <w:r w:rsidRPr="006E0FA7">
        <w:rPr>
          <w:rFonts w:ascii="Times New Roman" w:hAnsi="Times New Roman" w:cs="Times New Roman"/>
          <w:color w:val="000000"/>
          <w:spacing w:val="11"/>
          <w:sz w:val="28"/>
          <w:szCs w:val="28"/>
        </w:rPr>
        <w:t xml:space="preserve">урок (зачет) проводится при переходе учащегося </w:t>
      </w:r>
      <w:proofErr w:type="gramStart"/>
      <w:r w:rsidRPr="006E0FA7">
        <w:rPr>
          <w:rFonts w:ascii="Times New Roman" w:hAnsi="Times New Roman" w:cs="Times New Roman"/>
          <w:color w:val="000000"/>
          <w:spacing w:val="11"/>
          <w:sz w:val="28"/>
          <w:szCs w:val="28"/>
        </w:rPr>
        <w:t>из</w:t>
      </w:r>
      <w:proofErr w:type="gramEnd"/>
      <w:r w:rsidRPr="006E0FA7">
        <w:rPr>
          <w:rFonts w:ascii="Times New Roman" w:hAnsi="Times New Roman" w:cs="Times New Roman"/>
          <w:color w:val="000000"/>
          <w:spacing w:val="11"/>
          <w:sz w:val="28"/>
          <w:szCs w:val="28"/>
        </w:rPr>
        <w:t xml:space="preserve"> </w:t>
      </w:r>
      <w:r>
        <w:rPr>
          <w:rFonts w:ascii="Times New Roman" w:hAnsi="Times New Roman" w:cs="Times New Roman"/>
          <w:color w:val="000000"/>
          <w:spacing w:val="11"/>
          <w:sz w:val="28"/>
          <w:szCs w:val="28"/>
        </w:rPr>
        <w:t>средних в старшие классы.</w:t>
      </w:r>
      <w:r w:rsidRPr="006E0FA7">
        <w:rPr>
          <w:rFonts w:ascii="Times New Roman" w:hAnsi="Times New Roman" w:cs="Times New Roman"/>
          <w:color w:val="000000"/>
          <w:spacing w:val="-1"/>
          <w:sz w:val="28"/>
          <w:szCs w:val="28"/>
        </w:rPr>
        <w:t>.</w:t>
      </w:r>
    </w:p>
    <w:p w:rsidR="0007597D" w:rsidRPr="006E0FA7" w:rsidRDefault="0007597D" w:rsidP="0007597D">
      <w:pPr>
        <w:shd w:val="clear" w:color="auto" w:fill="FFFFFF"/>
        <w:spacing w:before="5" w:line="480" w:lineRule="exact"/>
        <w:ind w:left="10" w:right="10" w:firstLine="691"/>
        <w:jc w:val="both"/>
        <w:rPr>
          <w:rFonts w:ascii="Times New Roman" w:hAnsi="Times New Roman" w:cs="Times New Roman"/>
          <w:sz w:val="28"/>
          <w:szCs w:val="28"/>
        </w:rPr>
      </w:pPr>
      <w:r w:rsidRPr="006E0FA7">
        <w:rPr>
          <w:rFonts w:ascii="Times New Roman" w:hAnsi="Times New Roman" w:cs="Times New Roman"/>
          <w:color w:val="000000"/>
          <w:spacing w:val="7"/>
          <w:sz w:val="28"/>
          <w:szCs w:val="28"/>
        </w:rPr>
        <w:lastRenderedPageBreak/>
        <w:t xml:space="preserve">Формой промежуточной аттестации может быть зачет в виде </w:t>
      </w:r>
      <w:r>
        <w:rPr>
          <w:rFonts w:ascii="Times New Roman" w:hAnsi="Times New Roman" w:cs="Times New Roman"/>
          <w:color w:val="000000"/>
          <w:spacing w:val="7"/>
          <w:sz w:val="28"/>
          <w:szCs w:val="28"/>
        </w:rPr>
        <w:t>участия в</w:t>
      </w:r>
      <w:r>
        <w:rPr>
          <w:rFonts w:ascii="Times New Roman" w:hAnsi="Times New Roman" w:cs="Times New Roman"/>
          <w:color w:val="000000"/>
          <w:sz w:val="28"/>
          <w:szCs w:val="28"/>
        </w:rPr>
        <w:t xml:space="preserve"> </w:t>
      </w:r>
      <w:r w:rsidRPr="006E0FA7">
        <w:rPr>
          <w:rFonts w:ascii="Times New Roman" w:hAnsi="Times New Roman" w:cs="Times New Roman"/>
          <w:color w:val="000000"/>
          <w:sz w:val="28"/>
          <w:szCs w:val="28"/>
        </w:rPr>
        <w:t xml:space="preserve"> концерт</w:t>
      </w:r>
      <w:r>
        <w:rPr>
          <w:rFonts w:ascii="Times New Roman" w:hAnsi="Times New Roman" w:cs="Times New Roman"/>
          <w:color w:val="000000"/>
          <w:sz w:val="28"/>
          <w:szCs w:val="28"/>
        </w:rPr>
        <w:t>е.</w:t>
      </w:r>
    </w:p>
    <w:p w:rsidR="0007597D" w:rsidRPr="006E0FA7" w:rsidRDefault="0007597D" w:rsidP="0007597D">
      <w:pPr>
        <w:shd w:val="clear" w:color="auto" w:fill="FFFFFF"/>
        <w:spacing w:line="480" w:lineRule="exact"/>
        <w:ind w:left="10" w:right="5" w:firstLine="710"/>
        <w:jc w:val="both"/>
        <w:rPr>
          <w:rFonts w:ascii="Times New Roman" w:hAnsi="Times New Roman" w:cs="Times New Roman"/>
          <w:sz w:val="28"/>
          <w:szCs w:val="28"/>
        </w:rPr>
      </w:pPr>
      <w:r w:rsidRPr="006E0FA7">
        <w:rPr>
          <w:rFonts w:ascii="Times New Roman" w:hAnsi="Times New Roman" w:cs="Times New Roman"/>
          <w:color w:val="000000"/>
          <w:spacing w:val="15"/>
          <w:sz w:val="28"/>
          <w:szCs w:val="28"/>
        </w:rPr>
        <w:t xml:space="preserve">При выведении итоговой (переводной) оценки учитывается </w:t>
      </w:r>
      <w:r w:rsidRPr="006E0FA7">
        <w:rPr>
          <w:rFonts w:ascii="Times New Roman" w:hAnsi="Times New Roman" w:cs="Times New Roman"/>
          <w:color w:val="000000"/>
          <w:spacing w:val="-4"/>
          <w:sz w:val="28"/>
          <w:szCs w:val="28"/>
        </w:rPr>
        <w:t>следующее:</w:t>
      </w:r>
    </w:p>
    <w:p w:rsidR="0007597D" w:rsidRPr="006E0FA7" w:rsidRDefault="0007597D" w:rsidP="0007597D">
      <w:pPr>
        <w:widowControl w:val="0"/>
        <w:numPr>
          <w:ilvl w:val="0"/>
          <w:numId w:val="29"/>
        </w:numPr>
        <w:shd w:val="clear" w:color="auto" w:fill="FFFFFF"/>
        <w:tabs>
          <w:tab w:val="left" w:pos="715"/>
        </w:tabs>
        <w:autoSpaceDE w:val="0"/>
        <w:autoSpaceDN w:val="0"/>
        <w:adjustRightInd w:val="0"/>
        <w:spacing w:after="0" w:line="504" w:lineRule="exact"/>
        <w:ind w:left="37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оценка годовой работы ученика;</w:t>
      </w:r>
    </w:p>
    <w:p w:rsidR="0007597D" w:rsidRPr="006E0FA7" w:rsidRDefault="0007597D" w:rsidP="0007597D">
      <w:pPr>
        <w:widowControl w:val="0"/>
        <w:numPr>
          <w:ilvl w:val="0"/>
          <w:numId w:val="29"/>
        </w:numPr>
        <w:shd w:val="clear" w:color="auto" w:fill="FFFFFF"/>
        <w:tabs>
          <w:tab w:val="left" w:pos="715"/>
        </w:tabs>
        <w:autoSpaceDE w:val="0"/>
        <w:autoSpaceDN w:val="0"/>
        <w:adjustRightInd w:val="0"/>
        <w:spacing w:after="0" w:line="504" w:lineRule="exact"/>
        <w:ind w:left="37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оценка на зачете (академическом концерте);</w:t>
      </w:r>
    </w:p>
    <w:p w:rsidR="0007597D" w:rsidRPr="006E0FA7" w:rsidRDefault="0007597D" w:rsidP="0007597D">
      <w:pPr>
        <w:widowControl w:val="0"/>
        <w:numPr>
          <w:ilvl w:val="0"/>
          <w:numId w:val="29"/>
        </w:numPr>
        <w:shd w:val="clear" w:color="auto" w:fill="FFFFFF"/>
        <w:tabs>
          <w:tab w:val="left" w:pos="715"/>
        </w:tabs>
        <w:autoSpaceDE w:val="0"/>
        <w:autoSpaceDN w:val="0"/>
        <w:adjustRightInd w:val="0"/>
        <w:spacing w:after="0" w:line="504" w:lineRule="exact"/>
        <w:ind w:left="374"/>
        <w:rPr>
          <w:rFonts w:ascii="Times New Roman" w:hAnsi="Times New Roman" w:cs="Times New Roman"/>
          <w:color w:val="000000"/>
          <w:sz w:val="28"/>
          <w:szCs w:val="28"/>
        </w:rPr>
      </w:pPr>
      <w:r w:rsidRPr="006E0FA7">
        <w:rPr>
          <w:rFonts w:ascii="Times New Roman" w:hAnsi="Times New Roman" w:cs="Times New Roman"/>
          <w:color w:val="000000"/>
          <w:spacing w:val="-1"/>
          <w:sz w:val="28"/>
          <w:szCs w:val="28"/>
        </w:rPr>
        <w:t>другие выступления ученика в течение учебного года.</w:t>
      </w:r>
    </w:p>
    <w:p w:rsidR="0007597D" w:rsidRPr="006E0FA7" w:rsidRDefault="0007597D" w:rsidP="0007597D">
      <w:pPr>
        <w:shd w:val="clear" w:color="auto" w:fill="FFFFFF"/>
        <w:spacing w:line="485" w:lineRule="exact"/>
        <w:ind w:left="970"/>
        <w:rPr>
          <w:rFonts w:ascii="Times New Roman" w:hAnsi="Times New Roman" w:cs="Times New Roman"/>
          <w:sz w:val="28"/>
          <w:szCs w:val="28"/>
        </w:rPr>
      </w:pPr>
      <w:r w:rsidRPr="006E0FA7">
        <w:rPr>
          <w:rFonts w:ascii="Times New Roman" w:hAnsi="Times New Roman" w:cs="Times New Roman"/>
          <w:i/>
          <w:iCs/>
          <w:color w:val="000000"/>
          <w:sz w:val="28"/>
          <w:szCs w:val="28"/>
        </w:rPr>
        <w:t>2.Критерии оценок</w:t>
      </w:r>
    </w:p>
    <w:p w:rsidR="0007597D" w:rsidRPr="006E0FA7" w:rsidRDefault="0007597D" w:rsidP="0007597D">
      <w:pPr>
        <w:shd w:val="clear" w:color="auto" w:fill="FFFFFF"/>
        <w:spacing w:line="485" w:lineRule="exact"/>
        <w:ind w:left="120" w:firstLine="715"/>
        <w:rPr>
          <w:rFonts w:ascii="Times New Roman" w:hAnsi="Times New Roman" w:cs="Times New Roman"/>
          <w:sz w:val="28"/>
          <w:szCs w:val="28"/>
        </w:rPr>
      </w:pPr>
      <w:r w:rsidRPr="006E0FA7">
        <w:rPr>
          <w:rFonts w:ascii="Times New Roman" w:hAnsi="Times New Roman" w:cs="Times New Roman"/>
          <w:color w:val="000000"/>
          <w:sz w:val="28"/>
          <w:szCs w:val="28"/>
        </w:rPr>
        <w:t xml:space="preserve">По    итогам    исполнения    программы    на    зачете,    академическом </w:t>
      </w:r>
      <w:r w:rsidRPr="006E0FA7">
        <w:rPr>
          <w:rFonts w:ascii="Times New Roman" w:hAnsi="Times New Roman" w:cs="Times New Roman"/>
          <w:color w:val="000000"/>
          <w:spacing w:val="-1"/>
          <w:sz w:val="28"/>
          <w:szCs w:val="28"/>
        </w:rPr>
        <w:t>прослушивании или экзамене выставляется оценка по пятибалльной системе:</w:t>
      </w:r>
    </w:p>
    <w:p w:rsidR="0007597D" w:rsidRPr="006E0FA7" w:rsidRDefault="0007597D" w:rsidP="0007597D">
      <w:pPr>
        <w:shd w:val="clear" w:color="auto" w:fill="FFFFFF"/>
        <w:spacing w:before="10" w:line="485" w:lineRule="exact"/>
        <w:ind w:left="8064"/>
        <w:rPr>
          <w:rFonts w:ascii="Times New Roman" w:hAnsi="Times New Roman" w:cs="Times New Roman"/>
          <w:sz w:val="28"/>
          <w:szCs w:val="28"/>
        </w:rPr>
      </w:pPr>
      <w:r w:rsidRPr="006E0FA7">
        <w:rPr>
          <w:rFonts w:ascii="Times New Roman" w:hAnsi="Times New Roman" w:cs="Times New Roman"/>
          <w:i/>
          <w:iCs/>
          <w:color w:val="000000"/>
          <w:spacing w:val="-5"/>
          <w:sz w:val="28"/>
          <w:szCs w:val="28"/>
        </w:rPr>
        <w:t xml:space="preserve">Таблица </w:t>
      </w:r>
      <w:r w:rsidR="00C86FA2">
        <w:rPr>
          <w:rFonts w:ascii="Times New Roman" w:hAnsi="Times New Roman" w:cs="Times New Roman"/>
          <w:i/>
          <w:iCs/>
          <w:color w:val="000000"/>
          <w:spacing w:val="-5"/>
          <w:sz w:val="28"/>
          <w:szCs w:val="28"/>
        </w:rPr>
        <w:t>3</w:t>
      </w:r>
    </w:p>
    <w:p w:rsidR="0007597D" w:rsidRPr="006E0FA7" w:rsidRDefault="0007597D" w:rsidP="0007597D">
      <w:pPr>
        <w:spacing w:after="120"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3523"/>
        <w:gridCol w:w="6077"/>
      </w:tblGrid>
      <w:tr w:rsidR="0007597D" w:rsidRPr="006E0FA7" w:rsidTr="00A5766B">
        <w:trPr>
          <w:trHeight w:hRule="exact" w:val="499"/>
        </w:trPr>
        <w:tc>
          <w:tcPr>
            <w:tcW w:w="3523"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1176"/>
              <w:rPr>
                <w:rFonts w:ascii="Times New Roman" w:hAnsi="Times New Roman" w:cs="Times New Roman"/>
                <w:sz w:val="28"/>
                <w:szCs w:val="28"/>
              </w:rPr>
            </w:pPr>
            <w:r w:rsidRPr="006E0FA7">
              <w:rPr>
                <w:rFonts w:ascii="Times New Roman" w:hAnsi="Times New Roman" w:cs="Times New Roman"/>
                <w:b/>
                <w:bCs/>
                <w:color w:val="000000"/>
                <w:spacing w:val="-5"/>
                <w:sz w:val="28"/>
                <w:szCs w:val="28"/>
              </w:rPr>
              <w:t>Оценка</w:t>
            </w:r>
          </w:p>
        </w:tc>
        <w:tc>
          <w:tcPr>
            <w:tcW w:w="6077"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614"/>
              <w:rPr>
                <w:rFonts w:ascii="Times New Roman" w:hAnsi="Times New Roman" w:cs="Times New Roman"/>
                <w:sz w:val="28"/>
                <w:szCs w:val="28"/>
              </w:rPr>
            </w:pPr>
            <w:r w:rsidRPr="006E0FA7">
              <w:rPr>
                <w:rFonts w:ascii="Times New Roman" w:hAnsi="Times New Roman" w:cs="Times New Roman"/>
                <w:b/>
                <w:bCs/>
                <w:color w:val="000000"/>
                <w:spacing w:val="-3"/>
                <w:sz w:val="28"/>
                <w:szCs w:val="28"/>
              </w:rPr>
              <w:t>Критерии оценивания выступления</w:t>
            </w:r>
          </w:p>
        </w:tc>
      </w:tr>
      <w:tr w:rsidR="0007597D" w:rsidRPr="006E0FA7" w:rsidTr="00A5766B">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14"/>
              <w:rPr>
                <w:rFonts w:ascii="Times New Roman" w:hAnsi="Times New Roman" w:cs="Times New Roman"/>
                <w:sz w:val="28"/>
                <w:szCs w:val="28"/>
              </w:rPr>
            </w:pPr>
            <w:r w:rsidRPr="006E0FA7">
              <w:rPr>
                <w:rFonts w:ascii="Times New Roman" w:hAnsi="Times New Roman" w:cs="Times New Roman"/>
                <w:color w:val="000000"/>
                <w:spacing w:val="-4"/>
                <w:sz w:val="28"/>
                <w:szCs w:val="28"/>
              </w:rPr>
              <w:t>5 («отлично»)</w:t>
            </w:r>
          </w:p>
        </w:tc>
        <w:tc>
          <w:tcPr>
            <w:tcW w:w="6077"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C86FA2">
            <w:pPr>
              <w:widowControl w:val="0"/>
              <w:shd w:val="clear" w:color="auto" w:fill="FFFFFF"/>
              <w:autoSpaceDE w:val="0"/>
              <w:autoSpaceDN w:val="0"/>
              <w:adjustRightInd w:val="0"/>
              <w:spacing w:line="480" w:lineRule="exact"/>
              <w:ind w:left="10" w:right="38" w:hanging="5"/>
              <w:jc w:val="both"/>
              <w:rPr>
                <w:rFonts w:ascii="Times New Roman" w:hAnsi="Times New Roman" w:cs="Times New Roman"/>
                <w:sz w:val="28"/>
                <w:szCs w:val="28"/>
              </w:rPr>
            </w:pPr>
            <w:r w:rsidRPr="006E0FA7">
              <w:rPr>
                <w:rFonts w:ascii="Times New Roman" w:hAnsi="Times New Roman" w:cs="Times New Roman"/>
                <w:color w:val="000000"/>
                <w:spacing w:val="11"/>
                <w:sz w:val="28"/>
                <w:szCs w:val="28"/>
              </w:rPr>
              <w:t xml:space="preserve">регулярное посещение </w:t>
            </w:r>
            <w:r>
              <w:rPr>
                <w:rFonts w:ascii="Times New Roman" w:hAnsi="Times New Roman" w:cs="Times New Roman"/>
                <w:color w:val="000000"/>
                <w:spacing w:val="11"/>
                <w:sz w:val="28"/>
                <w:szCs w:val="28"/>
              </w:rPr>
              <w:t xml:space="preserve">занятий </w:t>
            </w:r>
            <w:r w:rsidRPr="006E0FA7">
              <w:rPr>
                <w:rFonts w:ascii="Times New Roman" w:hAnsi="Times New Roman" w:cs="Times New Roman"/>
                <w:color w:val="000000"/>
                <w:spacing w:val="11"/>
                <w:sz w:val="28"/>
                <w:szCs w:val="28"/>
              </w:rPr>
              <w:t xml:space="preserve">отсутствие </w:t>
            </w:r>
            <w:r w:rsidRPr="006E0FA7">
              <w:rPr>
                <w:rFonts w:ascii="Times New Roman" w:hAnsi="Times New Roman" w:cs="Times New Roman"/>
                <w:color w:val="000000"/>
                <w:spacing w:val="1"/>
                <w:sz w:val="28"/>
                <w:szCs w:val="28"/>
              </w:rPr>
              <w:t xml:space="preserve">пропусков без уважительных причин, активная эмоциональная работа на занятиях, участие </w:t>
            </w:r>
            <w:r>
              <w:rPr>
                <w:rFonts w:ascii="Times New Roman" w:hAnsi="Times New Roman" w:cs="Times New Roman"/>
                <w:color w:val="000000"/>
                <w:spacing w:val="1"/>
                <w:sz w:val="28"/>
                <w:szCs w:val="28"/>
              </w:rPr>
              <w:t xml:space="preserve">во </w:t>
            </w:r>
            <w:r w:rsidRPr="006E0FA7">
              <w:rPr>
                <w:rFonts w:ascii="Times New Roman" w:hAnsi="Times New Roman" w:cs="Times New Roman"/>
                <w:color w:val="000000"/>
                <w:spacing w:val="2"/>
                <w:sz w:val="28"/>
                <w:szCs w:val="28"/>
              </w:rPr>
              <w:t>всех концертах</w:t>
            </w:r>
            <w:r>
              <w:rPr>
                <w:rFonts w:ascii="Times New Roman" w:hAnsi="Times New Roman" w:cs="Times New Roman"/>
                <w:color w:val="000000"/>
                <w:spacing w:val="2"/>
                <w:sz w:val="28"/>
                <w:szCs w:val="28"/>
              </w:rPr>
              <w:t>.</w:t>
            </w:r>
          </w:p>
        </w:tc>
      </w:tr>
      <w:tr w:rsidR="0007597D" w:rsidRPr="006E0FA7" w:rsidTr="00A5766B">
        <w:trPr>
          <w:trHeight w:hRule="exact" w:val="3389"/>
        </w:trPr>
        <w:tc>
          <w:tcPr>
            <w:tcW w:w="3523"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5"/>
              <w:rPr>
                <w:rFonts w:ascii="Times New Roman" w:hAnsi="Times New Roman" w:cs="Times New Roman"/>
                <w:sz w:val="28"/>
                <w:szCs w:val="28"/>
              </w:rPr>
            </w:pPr>
            <w:r w:rsidRPr="006E0FA7">
              <w:rPr>
                <w:rFonts w:ascii="Times New Roman" w:hAnsi="Times New Roman" w:cs="Times New Roman"/>
                <w:color w:val="000000"/>
                <w:spacing w:val="-3"/>
                <w:sz w:val="28"/>
                <w:szCs w:val="28"/>
              </w:rPr>
              <w:t>4 («хорошо»)</w:t>
            </w:r>
          </w:p>
        </w:tc>
        <w:tc>
          <w:tcPr>
            <w:tcW w:w="6077"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C86FA2">
            <w:pPr>
              <w:widowControl w:val="0"/>
              <w:shd w:val="clear" w:color="auto" w:fill="FFFFFF"/>
              <w:autoSpaceDE w:val="0"/>
              <w:autoSpaceDN w:val="0"/>
              <w:adjustRightInd w:val="0"/>
              <w:spacing w:line="480" w:lineRule="exact"/>
              <w:ind w:left="10" w:right="43" w:hanging="5"/>
              <w:jc w:val="both"/>
              <w:rPr>
                <w:rFonts w:ascii="Times New Roman" w:hAnsi="Times New Roman" w:cs="Times New Roman"/>
                <w:sz w:val="28"/>
                <w:szCs w:val="28"/>
              </w:rPr>
            </w:pPr>
            <w:r w:rsidRPr="006E0FA7">
              <w:rPr>
                <w:rFonts w:ascii="Times New Roman" w:hAnsi="Times New Roman" w:cs="Times New Roman"/>
                <w:color w:val="000000"/>
                <w:spacing w:val="11"/>
                <w:sz w:val="28"/>
                <w:szCs w:val="28"/>
              </w:rPr>
              <w:t>регулярное посещение</w:t>
            </w:r>
            <w:r w:rsidR="00C86FA2">
              <w:rPr>
                <w:rFonts w:ascii="Times New Roman" w:hAnsi="Times New Roman" w:cs="Times New Roman"/>
                <w:color w:val="000000"/>
                <w:spacing w:val="11"/>
                <w:sz w:val="28"/>
                <w:szCs w:val="28"/>
              </w:rPr>
              <w:t xml:space="preserve"> занятий</w:t>
            </w:r>
            <w:r w:rsidRPr="006E0FA7">
              <w:rPr>
                <w:rFonts w:ascii="Times New Roman" w:hAnsi="Times New Roman" w:cs="Times New Roman"/>
                <w:color w:val="000000"/>
                <w:spacing w:val="11"/>
                <w:sz w:val="28"/>
                <w:szCs w:val="28"/>
              </w:rPr>
              <w:t xml:space="preserve">, отсутствие </w:t>
            </w:r>
            <w:r w:rsidRPr="006E0FA7">
              <w:rPr>
                <w:rFonts w:ascii="Times New Roman" w:hAnsi="Times New Roman" w:cs="Times New Roman"/>
                <w:color w:val="000000"/>
                <w:spacing w:val="-1"/>
                <w:sz w:val="28"/>
                <w:szCs w:val="28"/>
              </w:rPr>
              <w:t xml:space="preserve">пропусков без уважительных причин, активная </w:t>
            </w:r>
            <w:r w:rsidRPr="006E0FA7">
              <w:rPr>
                <w:rFonts w:ascii="Times New Roman" w:hAnsi="Times New Roman" w:cs="Times New Roman"/>
                <w:color w:val="000000"/>
                <w:spacing w:val="2"/>
                <w:sz w:val="28"/>
                <w:szCs w:val="28"/>
              </w:rPr>
              <w:t xml:space="preserve">работа в классе, сдача </w:t>
            </w:r>
            <w:r w:rsidRPr="006E0FA7">
              <w:rPr>
                <w:rFonts w:ascii="Times New Roman" w:hAnsi="Times New Roman" w:cs="Times New Roman"/>
                <w:color w:val="000000"/>
                <w:spacing w:val="4"/>
                <w:sz w:val="28"/>
                <w:szCs w:val="28"/>
              </w:rPr>
              <w:t xml:space="preserve">программы при недостаточной проработке </w:t>
            </w:r>
            <w:r w:rsidRPr="006E0FA7">
              <w:rPr>
                <w:rFonts w:ascii="Times New Roman" w:hAnsi="Times New Roman" w:cs="Times New Roman"/>
                <w:color w:val="000000"/>
                <w:spacing w:val="1"/>
                <w:sz w:val="28"/>
                <w:szCs w:val="28"/>
              </w:rPr>
              <w:t>трудных технических фрагментов (вокально-</w:t>
            </w:r>
            <w:r w:rsidRPr="006E0FA7">
              <w:rPr>
                <w:rFonts w:ascii="Times New Roman" w:hAnsi="Times New Roman" w:cs="Times New Roman"/>
                <w:color w:val="000000"/>
                <w:spacing w:val="16"/>
                <w:sz w:val="28"/>
                <w:szCs w:val="28"/>
              </w:rPr>
              <w:t xml:space="preserve">интонационная неточность), участие в </w:t>
            </w:r>
            <w:r w:rsidRPr="006E0FA7">
              <w:rPr>
                <w:rFonts w:ascii="Times New Roman" w:hAnsi="Times New Roman" w:cs="Times New Roman"/>
                <w:color w:val="000000"/>
                <w:spacing w:val="1"/>
                <w:sz w:val="28"/>
                <w:szCs w:val="28"/>
              </w:rPr>
              <w:t>концертах</w:t>
            </w:r>
            <w:r>
              <w:rPr>
                <w:rFonts w:ascii="Times New Roman" w:hAnsi="Times New Roman" w:cs="Times New Roman"/>
                <w:color w:val="000000"/>
                <w:spacing w:val="1"/>
                <w:sz w:val="28"/>
                <w:szCs w:val="28"/>
              </w:rPr>
              <w:t>.</w:t>
            </w:r>
            <w:r w:rsidRPr="006E0FA7">
              <w:rPr>
                <w:rFonts w:ascii="Times New Roman" w:hAnsi="Times New Roman" w:cs="Times New Roman"/>
                <w:color w:val="000000"/>
                <w:spacing w:val="1"/>
                <w:sz w:val="28"/>
                <w:szCs w:val="28"/>
              </w:rPr>
              <w:t xml:space="preserve"> </w:t>
            </w:r>
          </w:p>
        </w:tc>
      </w:tr>
      <w:tr w:rsidR="0007597D" w:rsidRPr="006E0FA7" w:rsidTr="00A5766B">
        <w:trPr>
          <w:trHeight w:hRule="exact" w:val="2909"/>
        </w:trPr>
        <w:tc>
          <w:tcPr>
            <w:tcW w:w="3523"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10"/>
              <w:rPr>
                <w:rFonts w:ascii="Times New Roman" w:hAnsi="Times New Roman" w:cs="Times New Roman"/>
                <w:sz w:val="28"/>
                <w:szCs w:val="28"/>
              </w:rPr>
            </w:pPr>
            <w:r w:rsidRPr="006E0FA7">
              <w:rPr>
                <w:rFonts w:ascii="Times New Roman" w:hAnsi="Times New Roman" w:cs="Times New Roman"/>
                <w:color w:val="000000"/>
                <w:spacing w:val="-3"/>
                <w:sz w:val="28"/>
                <w:szCs w:val="28"/>
              </w:rPr>
              <w:lastRenderedPageBreak/>
              <w:t>3 («удовлетворительно»)</w:t>
            </w:r>
          </w:p>
        </w:tc>
        <w:tc>
          <w:tcPr>
            <w:tcW w:w="6077"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C86FA2">
            <w:pPr>
              <w:widowControl w:val="0"/>
              <w:shd w:val="clear" w:color="auto" w:fill="FFFFFF"/>
              <w:autoSpaceDE w:val="0"/>
              <w:autoSpaceDN w:val="0"/>
              <w:adjustRightInd w:val="0"/>
              <w:spacing w:line="480" w:lineRule="exact"/>
              <w:ind w:left="10" w:right="43"/>
              <w:jc w:val="both"/>
              <w:rPr>
                <w:rFonts w:ascii="Times New Roman" w:hAnsi="Times New Roman" w:cs="Times New Roman"/>
                <w:sz w:val="28"/>
                <w:szCs w:val="28"/>
              </w:rPr>
            </w:pPr>
            <w:r w:rsidRPr="006E0FA7">
              <w:rPr>
                <w:rFonts w:ascii="Times New Roman" w:hAnsi="Times New Roman" w:cs="Times New Roman"/>
                <w:color w:val="000000"/>
                <w:spacing w:val="1"/>
                <w:sz w:val="28"/>
                <w:szCs w:val="28"/>
              </w:rPr>
              <w:t>нерегулярное посещение</w:t>
            </w:r>
            <w:r w:rsidR="00C86FA2">
              <w:rPr>
                <w:rFonts w:ascii="Times New Roman" w:hAnsi="Times New Roman" w:cs="Times New Roman"/>
                <w:color w:val="000000"/>
                <w:spacing w:val="1"/>
                <w:sz w:val="28"/>
                <w:szCs w:val="28"/>
              </w:rPr>
              <w:t xml:space="preserve"> занятий</w:t>
            </w:r>
            <w:r w:rsidRPr="006E0FA7">
              <w:rPr>
                <w:rFonts w:ascii="Times New Roman" w:hAnsi="Times New Roman" w:cs="Times New Roman"/>
                <w:color w:val="000000"/>
                <w:spacing w:val="1"/>
                <w:sz w:val="28"/>
                <w:szCs w:val="28"/>
              </w:rPr>
              <w:t xml:space="preserve">, пропуски без </w:t>
            </w:r>
            <w:r w:rsidRPr="006E0FA7">
              <w:rPr>
                <w:rFonts w:ascii="Times New Roman" w:hAnsi="Times New Roman" w:cs="Times New Roman"/>
                <w:color w:val="000000"/>
                <w:spacing w:val="7"/>
                <w:sz w:val="28"/>
                <w:szCs w:val="28"/>
              </w:rPr>
              <w:t xml:space="preserve">уважительных причин, пассивная работа в </w:t>
            </w:r>
            <w:r w:rsidRPr="006E0FA7">
              <w:rPr>
                <w:rFonts w:ascii="Times New Roman" w:hAnsi="Times New Roman" w:cs="Times New Roman"/>
                <w:color w:val="000000"/>
                <w:spacing w:val="2"/>
                <w:sz w:val="28"/>
                <w:szCs w:val="28"/>
              </w:rPr>
              <w:t xml:space="preserve">классе, незнание наизусть некоторых </w:t>
            </w:r>
            <w:r>
              <w:rPr>
                <w:rFonts w:ascii="Times New Roman" w:hAnsi="Times New Roman" w:cs="Times New Roman"/>
                <w:color w:val="000000"/>
                <w:spacing w:val="2"/>
                <w:sz w:val="28"/>
                <w:szCs w:val="28"/>
              </w:rPr>
              <w:t xml:space="preserve">произведений </w:t>
            </w:r>
            <w:r w:rsidRPr="006E0FA7">
              <w:rPr>
                <w:rFonts w:ascii="Times New Roman" w:hAnsi="Times New Roman" w:cs="Times New Roman"/>
                <w:color w:val="000000"/>
                <w:spacing w:val="2"/>
                <w:sz w:val="28"/>
                <w:szCs w:val="28"/>
              </w:rPr>
              <w:t xml:space="preserve">в </w:t>
            </w:r>
            <w:r w:rsidRPr="00C86FA2">
              <w:rPr>
                <w:rFonts w:ascii="Times New Roman" w:hAnsi="Times New Roman" w:cs="Times New Roman"/>
                <w:color w:val="000000"/>
                <w:spacing w:val="2"/>
                <w:sz w:val="28"/>
                <w:szCs w:val="28"/>
              </w:rPr>
              <w:t>программе</w:t>
            </w:r>
            <w:r w:rsidRPr="006E0FA7">
              <w:rPr>
                <w:rFonts w:ascii="Times New Roman" w:hAnsi="Times New Roman" w:cs="Times New Roman"/>
                <w:color w:val="000000"/>
                <w:spacing w:val="2"/>
                <w:sz w:val="28"/>
                <w:szCs w:val="28"/>
              </w:rPr>
              <w:t xml:space="preserve"> при сдаче </w:t>
            </w:r>
            <w:r w:rsidR="00C86FA2">
              <w:rPr>
                <w:rFonts w:ascii="Times New Roman" w:hAnsi="Times New Roman" w:cs="Times New Roman"/>
                <w:color w:val="000000"/>
                <w:spacing w:val="2"/>
                <w:sz w:val="28"/>
                <w:szCs w:val="28"/>
              </w:rPr>
              <w:t>произведений</w:t>
            </w:r>
            <w:r w:rsidRPr="006E0FA7">
              <w:rPr>
                <w:rFonts w:ascii="Times New Roman" w:hAnsi="Times New Roman" w:cs="Times New Roman"/>
                <w:color w:val="000000"/>
                <w:spacing w:val="2"/>
                <w:sz w:val="28"/>
                <w:szCs w:val="28"/>
              </w:rPr>
              <w:t xml:space="preserve">, участие в </w:t>
            </w:r>
            <w:r w:rsidRPr="006E0FA7">
              <w:rPr>
                <w:rFonts w:ascii="Times New Roman" w:hAnsi="Times New Roman" w:cs="Times New Roman"/>
                <w:color w:val="000000"/>
                <w:spacing w:val="-1"/>
                <w:sz w:val="28"/>
                <w:szCs w:val="28"/>
              </w:rPr>
              <w:t xml:space="preserve">обязательном отчетном концерте </w:t>
            </w:r>
          </w:p>
        </w:tc>
      </w:tr>
      <w:tr w:rsidR="0007597D" w:rsidRPr="006E0FA7" w:rsidTr="00A5766B">
        <w:trPr>
          <w:trHeight w:hRule="exact" w:val="998"/>
        </w:trPr>
        <w:tc>
          <w:tcPr>
            <w:tcW w:w="3523"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5"/>
              <w:rPr>
                <w:rFonts w:ascii="Times New Roman" w:hAnsi="Times New Roman" w:cs="Times New Roman"/>
                <w:sz w:val="28"/>
                <w:szCs w:val="28"/>
              </w:rPr>
            </w:pPr>
            <w:r w:rsidRPr="006E0FA7">
              <w:rPr>
                <w:rFonts w:ascii="Times New Roman" w:hAnsi="Times New Roman" w:cs="Times New Roman"/>
                <w:color w:val="000000"/>
                <w:spacing w:val="-3"/>
                <w:sz w:val="28"/>
                <w:szCs w:val="28"/>
              </w:rPr>
              <w:t>2 («неудовлетворительно»)</w:t>
            </w:r>
          </w:p>
        </w:tc>
        <w:tc>
          <w:tcPr>
            <w:tcW w:w="6077"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C86FA2">
            <w:pPr>
              <w:widowControl w:val="0"/>
              <w:shd w:val="clear" w:color="auto" w:fill="FFFFFF"/>
              <w:autoSpaceDE w:val="0"/>
              <w:autoSpaceDN w:val="0"/>
              <w:adjustRightInd w:val="0"/>
              <w:spacing w:line="485" w:lineRule="exact"/>
              <w:ind w:left="14" w:right="48"/>
              <w:jc w:val="both"/>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пропуски занятий без уважительных </w:t>
            </w:r>
            <w:r w:rsidRPr="006E0FA7">
              <w:rPr>
                <w:rFonts w:ascii="Times New Roman" w:hAnsi="Times New Roman" w:cs="Times New Roman"/>
                <w:color w:val="000000"/>
                <w:spacing w:val="3"/>
                <w:sz w:val="28"/>
                <w:szCs w:val="28"/>
              </w:rPr>
              <w:t xml:space="preserve">причин, неудовлетворительная </w:t>
            </w:r>
            <w:r w:rsidR="00C86FA2">
              <w:rPr>
                <w:rFonts w:ascii="Times New Roman" w:hAnsi="Times New Roman" w:cs="Times New Roman"/>
                <w:color w:val="000000"/>
                <w:spacing w:val="3"/>
                <w:sz w:val="28"/>
                <w:szCs w:val="28"/>
              </w:rPr>
              <w:t>работа.</w:t>
            </w:r>
          </w:p>
        </w:tc>
      </w:tr>
      <w:tr w:rsidR="0007597D" w:rsidRPr="006E0FA7" w:rsidTr="00A5766B">
        <w:trPr>
          <w:trHeight w:hRule="exact" w:val="1469"/>
        </w:trPr>
        <w:tc>
          <w:tcPr>
            <w:tcW w:w="3523"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ind w:left="10"/>
              <w:rPr>
                <w:rFonts w:ascii="Times New Roman" w:hAnsi="Times New Roman" w:cs="Times New Roman"/>
                <w:sz w:val="28"/>
                <w:szCs w:val="28"/>
              </w:rPr>
            </w:pPr>
            <w:r w:rsidRPr="006E0FA7">
              <w:rPr>
                <w:rFonts w:ascii="Times New Roman" w:hAnsi="Times New Roman" w:cs="Times New Roman"/>
                <w:color w:val="000000"/>
                <w:spacing w:val="-3"/>
                <w:sz w:val="28"/>
                <w:szCs w:val="28"/>
              </w:rPr>
              <w:t>«зачет» (без отметки)</w:t>
            </w:r>
          </w:p>
        </w:tc>
        <w:tc>
          <w:tcPr>
            <w:tcW w:w="6077" w:type="dxa"/>
            <w:tcBorders>
              <w:top w:val="single" w:sz="6" w:space="0" w:color="auto"/>
              <w:left w:val="single" w:sz="6" w:space="0" w:color="auto"/>
              <w:bottom w:val="single" w:sz="6" w:space="0" w:color="auto"/>
              <w:right w:val="single" w:sz="6" w:space="0" w:color="auto"/>
            </w:tcBorders>
            <w:shd w:val="clear" w:color="auto" w:fill="FFFFFF"/>
            <w:hideMark/>
          </w:tcPr>
          <w:p w:rsidR="0007597D" w:rsidRPr="006E0FA7" w:rsidRDefault="0007597D" w:rsidP="00A5766B">
            <w:pPr>
              <w:widowControl w:val="0"/>
              <w:shd w:val="clear" w:color="auto" w:fill="FFFFFF"/>
              <w:autoSpaceDE w:val="0"/>
              <w:autoSpaceDN w:val="0"/>
              <w:adjustRightInd w:val="0"/>
              <w:spacing w:line="480" w:lineRule="exact"/>
              <w:ind w:right="365" w:hanging="5"/>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отражает достаточный уровень подготовки и исполнения на данном этапе обучения, </w:t>
            </w:r>
            <w:r w:rsidRPr="006E0FA7">
              <w:rPr>
                <w:rFonts w:ascii="Times New Roman" w:hAnsi="Times New Roman" w:cs="Times New Roman"/>
                <w:color w:val="000000"/>
                <w:spacing w:val="-2"/>
                <w:sz w:val="28"/>
                <w:szCs w:val="28"/>
              </w:rPr>
              <w:t>соответствующий программным требованиям</w:t>
            </w:r>
          </w:p>
        </w:tc>
      </w:tr>
    </w:tbl>
    <w:p w:rsidR="0007597D" w:rsidRPr="006E0FA7" w:rsidRDefault="0007597D" w:rsidP="0007597D">
      <w:pPr>
        <w:shd w:val="clear" w:color="auto" w:fill="FFFFFF"/>
        <w:spacing w:before="336" w:line="480" w:lineRule="exact"/>
        <w:ind w:left="120" w:right="130" w:firstLine="850"/>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Согласно ФГТ, данная система оценки качества исполнения является </w:t>
      </w:r>
      <w:r w:rsidRPr="006E0FA7">
        <w:rPr>
          <w:rFonts w:ascii="Times New Roman" w:hAnsi="Times New Roman" w:cs="Times New Roman"/>
          <w:color w:val="000000"/>
          <w:spacing w:val="3"/>
          <w:sz w:val="28"/>
          <w:szCs w:val="28"/>
        </w:rPr>
        <w:t xml:space="preserve">основной. В зависимости от сложившихся традиций </w:t>
      </w:r>
      <w:r w:rsidRPr="006E0FA7">
        <w:rPr>
          <w:rFonts w:ascii="Times New Roman" w:hAnsi="Times New Roman" w:cs="Times New Roman"/>
          <w:color w:val="000000"/>
          <w:sz w:val="28"/>
          <w:szCs w:val="28"/>
        </w:rPr>
        <w:t xml:space="preserve">и с учетом целесообразности оценка качества </w:t>
      </w:r>
      <w:r w:rsidRPr="006E0FA7">
        <w:rPr>
          <w:rFonts w:ascii="Times New Roman" w:hAnsi="Times New Roman" w:cs="Times New Roman"/>
          <w:color w:val="000000"/>
          <w:spacing w:val="-1"/>
          <w:sz w:val="28"/>
          <w:szCs w:val="28"/>
        </w:rPr>
        <w:t>исполнения может быть допол</w:t>
      </w:r>
      <w:r>
        <w:rPr>
          <w:rFonts w:ascii="Times New Roman" w:hAnsi="Times New Roman" w:cs="Times New Roman"/>
          <w:color w:val="000000"/>
          <w:spacing w:val="-1"/>
          <w:sz w:val="28"/>
          <w:szCs w:val="28"/>
        </w:rPr>
        <w:t>нена системой «+» и «</w:t>
      </w:r>
      <w:proofErr w:type="gramStart"/>
      <w:r>
        <w:rPr>
          <w:rFonts w:ascii="Times New Roman" w:hAnsi="Times New Roman" w:cs="Times New Roman"/>
          <w:color w:val="000000"/>
          <w:spacing w:val="-1"/>
          <w:sz w:val="28"/>
          <w:szCs w:val="28"/>
        </w:rPr>
        <w:t>-»</w:t>
      </w:r>
      <w:proofErr w:type="gramEnd"/>
      <w:r>
        <w:rPr>
          <w:rFonts w:ascii="Times New Roman" w:hAnsi="Times New Roman" w:cs="Times New Roman"/>
          <w:color w:val="000000"/>
          <w:spacing w:val="-1"/>
          <w:sz w:val="28"/>
          <w:szCs w:val="28"/>
        </w:rPr>
        <w:t>, что дае</w:t>
      </w:r>
      <w:r w:rsidRPr="006E0FA7">
        <w:rPr>
          <w:rFonts w:ascii="Times New Roman" w:hAnsi="Times New Roman" w:cs="Times New Roman"/>
          <w:color w:val="000000"/>
          <w:spacing w:val="-1"/>
          <w:sz w:val="28"/>
          <w:szCs w:val="28"/>
        </w:rPr>
        <w:t>т возможность более конкретно отметить выступление учащегося.</w:t>
      </w:r>
    </w:p>
    <w:p w:rsidR="0007597D" w:rsidRPr="006E0FA7" w:rsidRDefault="0007597D" w:rsidP="0007597D">
      <w:pPr>
        <w:shd w:val="clear" w:color="auto" w:fill="FFFFFF"/>
        <w:spacing w:line="480" w:lineRule="exact"/>
        <w:ind w:left="115" w:right="134" w:firstLine="557"/>
        <w:jc w:val="both"/>
        <w:rPr>
          <w:rFonts w:ascii="Times New Roman" w:hAnsi="Times New Roman" w:cs="Times New Roman"/>
          <w:sz w:val="28"/>
          <w:szCs w:val="28"/>
        </w:rPr>
      </w:pPr>
      <w:r w:rsidRPr="006E0FA7">
        <w:rPr>
          <w:rFonts w:ascii="Times New Roman" w:hAnsi="Times New Roman" w:cs="Times New Roman"/>
          <w:color w:val="000000"/>
          <w:spacing w:val="2"/>
          <w:sz w:val="28"/>
          <w:szCs w:val="28"/>
        </w:rPr>
        <w:t xml:space="preserve">При осуществлении итоговой аттестации, необходимо учитывать, что </w:t>
      </w:r>
      <w:r w:rsidRPr="006E0FA7">
        <w:rPr>
          <w:rFonts w:ascii="Times New Roman" w:hAnsi="Times New Roman" w:cs="Times New Roman"/>
          <w:color w:val="000000"/>
          <w:spacing w:val="-1"/>
          <w:sz w:val="28"/>
          <w:szCs w:val="28"/>
        </w:rPr>
        <w:t>весь процесс приобретения знаний, умений</w:t>
      </w:r>
      <w:r>
        <w:rPr>
          <w:rFonts w:ascii="Times New Roman" w:hAnsi="Times New Roman" w:cs="Times New Roman"/>
          <w:color w:val="000000"/>
          <w:spacing w:val="-1"/>
          <w:sz w:val="28"/>
          <w:szCs w:val="28"/>
        </w:rPr>
        <w:t xml:space="preserve"> вокальных </w:t>
      </w:r>
      <w:r w:rsidRPr="006E0FA7">
        <w:rPr>
          <w:rFonts w:ascii="Times New Roman" w:hAnsi="Times New Roman" w:cs="Times New Roman"/>
          <w:color w:val="000000"/>
          <w:spacing w:val="-1"/>
          <w:sz w:val="28"/>
          <w:szCs w:val="28"/>
        </w:rPr>
        <w:t xml:space="preserve"> навыков предусматривает </w:t>
      </w:r>
      <w:r>
        <w:rPr>
          <w:rFonts w:ascii="Times New Roman" w:hAnsi="Times New Roman" w:cs="Times New Roman"/>
          <w:color w:val="000000"/>
          <w:sz w:val="28"/>
          <w:szCs w:val="28"/>
        </w:rPr>
        <w:t xml:space="preserve">сольное </w:t>
      </w:r>
      <w:r w:rsidRPr="006E0FA7">
        <w:rPr>
          <w:rFonts w:ascii="Times New Roman" w:hAnsi="Times New Roman" w:cs="Times New Roman"/>
          <w:color w:val="000000"/>
          <w:sz w:val="28"/>
          <w:szCs w:val="28"/>
        </w:rPr>
        <w:t xml:space="preserve">исполнительство как основную форму учебной деятельности. Итоговая аттестация проводится в конце учебного года в форме </w:t>
      </w:r>
      <w:r w:rsidRPr="006E0FA7">
        <w:rPr>
          <w:rFonts w:ascii="Times New Roman" w:hAnsi="Times New Roman" w:cs="Times New Roman"/>
          <w:color w:val="000000"/>
          <w:spacing w:val="12"/>
          <w:sz w:val="28"/>
          <w:szCs w:val="28"/>
        </w:rPr>
        <w:t xml:space="preserve">концерта для выпускников. Необходимо участие в концерте всех </w:t>
      </w:r>
      <w:r w:rsidRPr="006E0FA7">
        <w:rPr>
          <w:rFonts w:ascii="Times New Roman" w:hAnsi="Times New Roman" w:cs="Times New Roman"/>
          <w:color w:val="000000"/>
          <w:sz w:val="28"/>
          <w:szCs w:val="28"/>
        </w:rPr>
        <w:t xml:space="preserve">выпускников. При прохождении итоговой аттестации выпускник должен </w:t>
      </w:r>
      <w:r w:rsidRPr="006E0FA7">
        <w:rPr>
          <w:rFonts w:ascii="Times New Roman" w:hAnsi="Times New Roman" w:cs="Times New Roman"/>
          <w:color w:val="000000"/>
          <w:spacing w:val="10"/>
          <w:sz w:val="28"/>
          <w:szCs w:val="28"/>
        </w:rPr>
        <w:t>пр</w:t>
      </w:r>
      <w:r w:rsidR="00C86FA2">
        <w:rPr>
          <w:rFonts w:ascii="Times New Roman" w:hAnsi="Times New Roman" w:cs="Times New Roman"/>
          <w:color w:val="000000"/>
          <w:spacing w:val="10"/>
          <w:sz w:val="28"/>
          <w:szCs w:val="28"/>
        </w:rPr>
        <w:t>одемонстрировать вокальны</w:t>
      </w:r>
      <w:r w:rsidRPr="006E0FA7">
        <w:rPr>
          <w:rFonts w:ascii="Times New Roman" w:hAnsi="Times New Roman" w:cs="Times New Roman"/>
          <w:color w:val="000000"/>
          <w:spacing w:val="10"/>
          <w:sz w:val="28"/>
          <w:szCs w:val="28"/>
        </w:rPr>
        <w:t xml:space="preserve">е навыки именно в процессе </w:t>
      </w:r>
      <w:r w:rsidRPr="006E0FA7">
        <w:rPr>
          <w:rFonts w:ascii="Times New Roman" w:hAnsi="Times New Roman" w:cs="Times New Roman"/>
          <w:color w:val="000000"/>
          <w:spacing w:val="1"/>
          <w:sz w:val="28"/>
          <w:szCs w:val="28"/>
        </w:rPr>
        <w:t xml:space="preserve">концертного исполнения. Поэтому важно, чтобы в программе выступления </w:t>
      </w:r>
      <w:r>
        <w:rPr>
          <w:rFonts w:ascii="Times New Roman" w:hAnsi="Times New Roman" w:cs="Times New Roman"/>
          <w:color w:val="000000"/>
          <w:sz w:val="28"/>
          <w:szCs w:val="28"/>
        </w:rPr>
        <w:t xml:space="preserve">вокалиста </w:t>
      </w:r>
      <w:r w:rsidRPr="006E0FA7">
        <w:rPr>
          <w:rFonts w:ascii="Times New Roman" w:hAnsi="Times New Roman" w:cs="Times New Roman"/>
          <w:color w:val="000000"/>
          <w:sz w:val="28"/>
          <w:szCs w:val="28"/>
        </w:rPr>
        <w:t xml:space="preserve">присутствовали </w:t>
      </w:r>
      <w:r w:rsidR="00C86FA2">
        <w:rPr>
          <w:rFonts w:ascii="Times New Roman" w:hAnsi="Times New Roman" w:cs="Times New Roman"/>
          <w:color w:val="000000"/>
          <w:sz w:val="28"/>
          <w:szCs w:val="28"/>
        </w:rPr>
        <w:t xml:space="preserve">народные песни </w:t>
      </w:r>
      <w:r w:rsidRPr="006E0FA7">
        <w:rPr>
          <w:rFonts w:ascii="Times New Roman" w:hAnsi="Times New Roman" w:cs="Times New Roman"/>
          <w:color w:val="000000"/>
          <w:sz w:val="28"/>
          <w:szCs w:val="28"/>
        </w:rPr>
        <w:t xml:space="preserve"> различн</w:t>
      </w:r>
      <w:r w:rsidR="00C86FA2">
        <w:rPr>
          <w:rFonts w:ascii="Times New Roman" w:hAnsi="Times New Roman" w:cs="Times New Roman"/>
          <w:color w:val="000000"/>
          <w:sz w:val="28"/>
          <w:szCs w:val="28"/>
        </w:rPr>
        <w:t>ых жанров</w:t>
      </w:r>
      <w:r w:rsidRPr="006E0FA7">
        <w:rPr>
          <w:rFonts w:ascii="Times New Roman" w:hAnsi="Times New Roman" w:cs="Times New Roman"/>
          <w:color w:val="000000"/>
          <w:sz w:val="28"/>
          <w:szCs w:val="28"/>
        </w:rPr>
        <w:t>. Данный вид а</w:t>
      </w:r>
      <w:r w:rsidR="00C86FA2">
        <w:rPr>
          <w:rFonts w:ascii="Times New Roman" w:hAnsi="Times New Roman" w:cs="Times New Roman"/>
          <w:color w:val="000000"/>
          <w:sz w:val="28"/>
          <w:szCs w:val="28"/>
        </w:rPr>
        <w:t xml:space="preserve">ттестации оценивается по </w:t>
      </w:r>
      <w:proofErr w:type="spellStart"/>
      <w:r w:rsidR="00C86FA2">
        <w:rPr>
          <w:rFonts w:ascii="Times New Roman" w:hAnsi="Times New Roman" w:cs="Times New Roman"/>
          <w:color w:val="000000"/>
          <w:sz w:val="28"/>
          <w:szCs w:val="28"/>
        </w:rPr>
        <w:t>пятиба</w:t>
      </w:r>
      <w:r w:rsidRPr="006E0FA7">
        <w:rPr>
          <w:rFonts w:ascii="Times New Roman" w:hAnsi="Times New Roman" w:cs="Times New Roman"/>
          <w:color w:val="000000"/>
          <w:sz w:val="28"/>
          <w:szCs w:val="28"/>
        </w:rPr>
        <w:t>льной</w:t>
      </w:r>
      <w:proofErr w:type="spellEnd"/>
      <w:r w:rsidRPr="006E0FA7">
        <w:rPr>
          <w:rFonts w:ascii="Times New Roman" w:hAnsi="Times New Roman" w:cs="Times New Roman"/>
          <w:color w:val="000000"/>
          <w:sz w:val="28"/>
          <w:szCs w:val="28"/>
        </w:rPr>
        <w:t xml:space="preserve"> системе: «отлично», </w:t>
      </w:r>
      <w:r w:rsidRPr="006E0FA7">
        <w:rPr>
          <w:rFonts w:ascii="Times New Roman" w:hAnsi="Times New Roman" w:cs="Times New Roman"/>
          <w:color w:val="000000"/>
          <w:spacing w:val="-1"/>
          <w:sz w:val="28"/>
          <w:szCs w:val="28"/>
        </w:rPr>
        <w:t>«хорошо», «удовлетворительно», «неудовлетворительно».</w:t>
      </w:r>
    </w:p>
    <w:p w:rsidR="0007597D" w:rsidRPr="008633D6" w:rsidRDefault="0007597D" w:rsidP="0007597D">
      <w:pPr>
        <w:shd w:val="clear" w:color="auto" w:fill="FFFFFF"/>
        <w:spacing w:before="14" w:line="480" w:lineRule="exact"/>
        <w:ind w:left="758"/>
        <w:rPr>
          <w:rFonts w:ascii="Times New Roman" w:hAnsi="Times New Roman" w:cs="Times New Roman"/>
          <w:b/>
          <w:sz w:val="28"/>
          <w:szCs w:val="28"/>
        </w:rPr>
      </w:pPr>
      <w:r w:rsidRPr="008633D6">
        <w:rPr>
          <w:rFonts w:ascii="Times New Roman" w:hAnsi="Times New Roman" w:cs="Times New Roman"/>
          <w:b/>
          <w:color w:val="000000"/>
          <w:spacing w:val="-5"/>
          <w:sz w:val="28"/>
          <w:szCs w:val="28"/>
        </w:rPr>
        <w:t xml:space="preserve">5 </w:t>
      </w:r>
      <w:r w:rsidRPr="008633D6">
        <w:rPr>
          <w:rFonts w:ascii="Times New Roman" w:hAnsi="Times New Roman" w:cs="Times New Roman"/>
          <w:b/>
          <w:i/>
          <w:iCs/>
          <w:color w:val="000000"/>
          <w:spacing w:val="-5"/>
          <w:sz w:val="28"/>
          <w:szCs w:val="28"/>
        </w:rPr>
        <w:t>«Отлично»</w:t>
      </w:r>
    </w:p>
    <w:p w:rsidR="0007597D" w:rsidRPr="006E0FA7" w:rsidRDefault="00DE1F4B" w:rsidP="00DE1F4B">
      <w:pPr>
        <w:shd w:val="clear" w:color="auto" w:fill="FFFFFF"/>
        <w:spacing w:line="480" w:lineRule="exact"/>
        <w:ind w:left="120" w:right="139" w:firstLine="586"/>
        <w:jc w:val="both"/>
        <w:rPr>
          <w:rFonts w:ascii="Times New Roman" w:hAnsi="Times New Roman" w:cs="Times New Roman"/>
          <w:sz w:val="28"/>
          <w:szCs w:val="28"/>
        </w:rPr>
        <w:sectPr w:rsidR="0007597D" w:rsidRPr="006E0FA7" w:rsidSect="00A5766B">
          <w:pgSz w:w="11909" w:h="16834"/>
          <w:pgMar w:top="1224" w:right="723" w:bottom="568" w:left="1586" w:header="720" w:footer="720" w:gutter="0"/>
          <w:cols w:space="720"/>
        </w:sectPr>
      </w:pPr>
      <w:r>
        <w:rPr>
          <w:rFonts w:ascii="Times New Roman" w:hAnsi="Times New Roman" w:cs="Times New Roman"/>
          <w:color w:val="000000"/>
          <w:spacing w:val="11"/>
          <w:sz w:val="28"/>
          <w:szCs w:val="28"/>
        </w:rPr>
        <w:t>1</w:t>
      </w:r>
      <w:r w:rsidR="0007597D" w:rsidRPr="006E0FA7">
        <w:rPr>
          <w:rFonts w:ascii="Times New Roman" w:hAnsi="Times New Roman" w:cs="Times New Roman"/>
          <w:color w:val="000000"/>
          <w:spacing w:val="11"/>
          <w:sz w:val="28"/>
          <w:szCs w:val="28"/>
        </w:rPr>
        <w:t xml:space="preserve">Артистичное и выразительное исполнение </w:t>
      </w:r>
      <w:r w:rsidR="0007597D" w:rsidRPr="006E0FA7">
        <w:rPr>
          <w:rFonts w:ascii="Times New Roman" w:hAnsi="Times New Roman" w:cs="Times New Roman"/>
          <w:color w:val="000000"/>
          <w:spacing w:val="-2"/>
          <w:sz w:val="28"/>
          <w:szCs w:val="28"/>
        </w:rPr>
        <w:t>програ</w:t>
      </w:r>
      <w:r>
        <w:rPr>
          <w:rFonts w:ascii="Times New Roman" w:hAnsi="Times New Roman" w:cs="Times New Roman"/>
          <w:color w:val="000000"/>
          <w:spacing w:val="-2"/>
          <w:sz w:val="28"/>
          <w:szCs w:val="28"/>
        </w:rPr>
        <w:t>ммы</w:t>
      </w:r>
    </w:p>
    <w:p w:rsidR="0007597D" w:rsidRPr="006E0FA7" w:rsidRDefault="0007597D" w:rsidP="00DE1F4B">
      <w:pPr>
        <w:shd w:val="clear" w:color="auto" w:fill="FFFFFF"/>
        <w:tabs>
          <w:tab w:val="left" w:pos="1080"/>
        </w:tabs>
        <w:spacing w:line="480" w:lineRule="exact"/>
        <w:rPr>
          <w:rFonts w:ascii="Times New Roman" w:hAnsi="Times New Roman" w:cs="Times New Roman"/>
          <w:sz w:val="28"/>
          <w:szCs w:val="28"/>
        </w:rPr>
      </w:pPr>
      <w:r w:rsidRPr="006E0FA7">
        <w:rPr>
          <w:rFonts w:ascii="Times New Roman" w:hAnsi="Times New Roman" w:cs="Times New Roman"/>
          <w:color w:val="000000"/>
          <w:spacing w:val="1"/>
          <w:sz w:val="28"/>
          <w:szCs w:val="28"/>
        </w:rPr>
        <w:lastRenderedPageBreak/>
        <w:t>Высокий    технический    уровень    владения    вокально-хоровыми</w:t>
      </w:r>
      <w:r w:rsidRPr="006E0FA7">
        <w:rPr>
          <w:rFonts w:ascii="Times New Roman" w:hAnsi="Times New Roman" w:cs="Times New Roman"/>
          <w:color w:val="000000"/>
          <w:spacing w:val="1"/>
          <w:sz w:val="28"/>
          <w:szCs w:val="28"/>
        </w:rPr>
        <w:br/>
      </w:r>
      <w:r w:rsidR="00DE1F4B">
        <w:rPr>
          <w:rFonts w:ascii="Times New Roman" w:hAnsi="Times New Roman" w:cs="Times New Roman"/>
          <w:color w:val="000000"/>
          <w:spacing w:val="7"/>
          <w:sz w:val="28"/>
          <w:szCs w:val="28"/>
        </w:rPr>
        <w:t>навыками.</w:t>
      </w:r>
    </w:p>
    <w:p w:rsidR="0007597D" w:rsidRPr="006E0FA7" w:rsidRDefault="0007597D" w:rsidP="0007597D">
      <w:pPr>
        <w:shd w:val="clear" w:color="auto" w:fill="FFFFFF"/>
        <w:tabs>
          <w:tab w:val="left" w:pos="840"/>
        </w:tabs>
        <w:spacing w:line="480" w:lineRule="exact"/>
        <w:ind w:left="571"/>
        <w:rPr>
          <w:rFonts w:ascii="Times New Roman" w:hAnsi="Times New Roman" w:cs="Times New Roman"/>
          <w:sz w:val="28"/>
          <w:szCs w:val="28"/>
        </w:rPr>
      </w:pPr>
      <w:r w:rsidRPr="006E0FA7">
        <w:rPr>
          <w:rFonts w:ascii="Times New Roman" w:hAnsi="Times New Roman" w:cs="Times New Roman"/>
          <w:color w:val="000000"/>
          <w:spacing w:val="-17"/>
          <w:sz w:val="28"/>
          <w:szCs w:val="28"/>
        </w:rPr>
        <w:t>3.</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1"/>
          <w:sz w:val="28"/>
          <w:szCs w:val="28"/>
        </w:rPr>
        <w:t xml:space="preserve">Внимательность и чуткость к </w:t>
      </w:r>
      <w:r>
        <w:rPr>
          <w:rFonts w:ascii="Times New Roman" w:hAnsi="Times New Roman" w:cs="Times New Roman"/>
          <w:color w:val="000000"/>
          <w:spacing w:val="-1"/>
          <w:sz w:val="28"/>
          <w:szCs w:val="28"/>
        </w:rPr>
        <w:t>сопровождению.</w:t>
      </w:r>
    </w:p>
    <w:p w:rsidR="0007597D" w:rsidRPr="006E0FA7" w:rsidRDefault="0007597D" w:rsidP="0007597D">
      <w:pPr>
        <w:shd w:val="clear" w:color="auto" w:fill="FFFFFF"/>
        <w:spacing w:before="5" w:line="480" w:lineRule="exact"/>
        <w:ind w:left="5" w:right="5" w:firstLine="557"/>
        <w:jc w:val="both"/>
        <w:rPr>
          <w:rFonts w:ascii="Times New Roman" w:hAnsi="Times New Roman" w:cs="Times New Roman"/>
          <w:sz w:val="28"/>
          <w:szCs w:val="28"/>
        </w:rPr>
      </w:pPr>
      <w:r w:rsidRPr="006E0FA7">
        <w:rPr>
          <w:rFonts w:ascii="Times New Roman" w:hAnsi="Times New Roman" w:cs="Times New Roman"/>
          <w:color w:val="000000"/>
          <w:spacing w:val="6"/>
          <w:sz w:val="28"/>
          <w:szCs w:val="28"/>
        </w:rPr>
        <w:t xml:space="preserve">При проведении итоговой аттестации по </w:t>
      </w:r>
      <w:r w:rsidR="00DE1F4B">
        <w:rPr>
          <w:rFonts w:ascii="Times New Roman" w:hAnsi="Times New Roman" w:cs="Times New Roman"/>
          <w:color w:val="000000"/>
          <w:spacing w:val="6"/>
          <w:sz w:val="28"/>
          <w:szCs w:val="28"/>
        </w:rPr>
        <w:t>сольному</w:t>
      </w:r>
      <w:r>
        <w:rPr>
          <w:rFonts w:ascii="Times New Roman" w:hAnsi="Times New Roman" w:cs="Times New Roman"/>
          <w:color w:val="000000"/>
          <w:spacing w:val="6"/>
          <w:sz w:val="28"/>
          <w:szCs w:val="28"/>
        </w:rPr>
        <w:t xml:space="preserve"> </w:t>
      </w:r>
      <w:r w:rsidRPr="006E0FA7">
        <w:rPr>
          <w:rFonts w:ascii="Times New Roman" w:hAnsi="Times New Roman" w:cs="Times New Roman"/>
          <w:color w:val="000000"/>
          <w:spacing w:val="6"/>
          <w:sz w:val="28"/>
          <w:szCs w:val="28"/>
        </w:rPr>
        <w:t xml:space="preserve">пению также </w:t>
      </w:r>
      <w:r w:rsidRPr="006E0FA7">
        <w:rPr>
          <w:rFonts w:ascii="Times New Roman" w:hAnsi="Times New Roman" w:cs="Times New Roman"/>
          <w:color w:val="000000"/>
          <w:sz w:val="28"/>
          <w:szCs w:val="28"/>
        </w:rPr>
        <w:t xml:space="preserve">необходимо учитывать: отличное знание выпускника текущего материала, </w:t>
      </w:r>
      <w:r w:rsidRPr="006E0FA7">
        <w:rPr>
          <w:rFonts w:ascii="Times New Roman" w:hAnsi="Times New Roman" w:cs="Times New Roman"/>
          <w:color w:val="000000"/>
          <w:spacing w:val="7"/>
          <w:sz w:val="28"/>
          <w:szCs w:val="28"/>
        </w:rPr>
        <w:t xml:space="preserve">активное участие в концертах, посещение репетиционных занятий и </w:t>
      </w:r>
      <w:r w:rsidRPr="006E0FA7">
        <w:rPr>
          <w:rFonts w:ascii="Times New Roman" w:hAnsi="Times New Roman" w:cs="Times New Roman"/>
          <w:color w:val="000000"/>
          <w:spacing w:val="-1"/>
          <w:sz w:val="28"/>
          <w:szCs w:val="28"/>
        </w:rPr>
        <w:t>концертных выступлений.</w:t>
      </w:r>
    </w:p>
    <w:p w:rsidR="0007597D" w:rsidRPr="006E0FA7" w:rsidRDefault="0007597D" w:rsidP="0007597D">
      <w:pPr>
        <w:shd w:val="clear" w:color="auto" w:fill="FFFFFF"/>
        <w:spacing w:before="14" w:line="480" w:lineRule="exact"/>
        <w:ind w:left="562"/>
        <w:rPr>
          <w:rFonts w:ascii="Times New Roman" w:hAnsi="Times New Roman" w:cs="Times New Roman"/>
          <w:sz w:val="28"/>
          <w:szCs w:val="28"/>
        </w:rPr>
      </w:pPr>
      <w:r w:rsidRPr="006E0FA7">
        <w:rPr>
          <w:rFonts w:ascii="Times New Roman" w:hAnsi="Times New Roman" w:cs="Times New Roman"/>
          <w:b/>
          <w:bCs/>
          <w:i/>
          <w:iCs/>
          <w:color w:val="000000"/>
          <w:spacing w:val="-2"/>
          <w:sz w:val="28"/>
          <w:szCs w:val="28"/>
        </w:rPr>
        <w:t>4 «Хорошо»</w:t>
      </w:r>
    </w:p>
    <w:p w:rsidR="0007597D" w:rsidRPr="006E0FA7" w:rsidRDefault="0007597D" w:rsidP="0007597D">
      <w:pPr>
        <w:shd w:val="clear" w:color="auto" w:fill="FFFFFF"/>
        <w:spacing w:line="480" w:lineRule="exact"/>
        <w:ind w:left="5" w:right="5" w:firstLine="586"/>
        <w:jc w:val="both"/>
        <w:rPr>
          <w:rFonts w:ascii="Times New Roman" w:hAnsi="Times New Roman" w:cs="Times New Roman"/>
          <w:sz w:val="28"/>
          <w:szCs w:val="28"/>
        </w:rPr>
      </w:pPr>
      <w:r w:rsidRPr="006E0FA7">
        <w:rPr>
          <w:rFonts w:ascii="Times New Roman" w:hAnsi="Times New Roman" w:cs="Times New Roman"/>
          <w:color w:val="000000"/>
          <w:spacing w:val="9"/>
          <w:sz w:val="28"/>
          <w:szCs w:val="28"/>
        </w:rPr>
        <w:t xml:space="preserve">1.Недостачно эмоциональное пение. Некоторые программные </w:t>
      </w:r>
      <w:r w:rsidRPr="006E0FA7">
        <w:rPr>
          <w:rFonts w:ascii="Times New Roman" w:hAnsi="Times New Roman" w:cs="Times New Roman"/>
          <w:color w:val="000000"/>
          <w:spacing w:val="-1"/>
          <w:sz w:val="28"/>
          <w:szCs w:val="28"/>
        </w:rPr>
        <w:t>произведения исполняются невыразительно.</w:t>
      </w:r>
    </w:p>
    <w:p w:rsidR="0007597D" w:rsidRPr="006E0FA7" w:rsidRDefault="00DE1F4B" w:rsidP="0007597D">
      <w:pPr>
        <w:shd w:val="clear" w:color="auto" w:fill="FFFFFF"/>
        <w:spacing w:before="5" w:line="480" w:lineRule="exact"/>
        <w:ind w:left="5" w:right="5" w:firstLine="562"/>
        <w:jc w:val="both"/>
        <w:rPr>
          <w:rFonts w:ascii="Times New Roman" w:hAnsi="Times New Roman" w:cs="Times New Roman"/>
          <w:sz w:val="28"/>
          <w:szCs w:val="28"/>
        </w:rPr>
      </w:pPr>
      <w:r>
        <w:rPr>
          <w:rFonts w:ascii="Times New Roman" w:hAnsi="Times New Roman" w:cs="Times New Roman"/>
          <w:color w:val="000000"/>
          <w:sz w:val="28"/>
          <w:szCs w:val="28"/>
        </w:rPr>
        <w:t>2.Владение основными вокальными</w:t>
      </w:r>
      <w:r w:rsidR="0007597D" w:rsidRPr="006E0FA7">
        <w:rPr>
          <w:rFonts w:ascii="Times New Roman" w:hAnsi="Times New Roman" w:cs="Times New Roman"/>
          <w:color w:val="000000"/>
          <w:sz w:val="28"/>
          <w:szCs w:val="28"/>
        </w:rPr>
        <w:t xml:space="preserve"> навыками</w:t>
      </w:r>
      <w:r>
        <w:rPr>
          <w:rFonts w:ascii="Times New Roman" w:hAnsi="Times New Roman" w:cs="Times New Roman"/>
          <w:color w:val="000000"/>
          <w:sz w:val="28"/>
          <w:szCs w:val="28"/>
        </w:rPr>
        <w:t>.</w:t>
      </w:r>
    </w:p>
    <w:p w:rsidR="0007597D" w:rsidRPr="006E0FA7" w:rsidRDefault="0007597D" w:rsidP="0007597D">
      <w:pPr>
        <w:shd w:val="clear" w:color="auto" w:fill="FFFFFF"/>
        <w:spacing w:before="19" w:line="480" w:lineRule="exact"/>
        <w:ind w:left="562"/>
        <w:rPr>
          <w:rFonts w:ascii="Times New Roman" w:hAnsi="Times New Roman" w:cs="Times New Roman"/>
          <w:sz w:val="28"/>
          <w:szCs w:val="28"/>
        </w:rPr>
      </w:pPr>
      <w:r w:rsidRPr="006E0FA7">
        <w:rPr>
          <w:rFonts w:ascii="Times New Roman" w:hAnsi="Times New Roman" w:cs="Times New Roman"/>
          <w:b/>
          <w:bCs/>
          <w:i/>
          <w:iCs/>
          <w:color w:val="000000"/>
          <w:spacing w:val="-1"/>
          <w:sz w:val="28"/>
          <w:szCs w:val="28"/>
        </w:rPr>
        <w:t>3 «Удовлетворительно»</w:t>
      </w:r>
    </w:p>
    <w:p w:rsidR="0007597D" w:rsidRPr="006E0FA7" w:rsidRDefault="0007597D" w:rsidP="0007597D">
      <w:pPr>
        <w:shd w:val="clear" w:color="auto" w:fill="FFFFFF"/>
        <w:tabs>
          <w:tab w:val="left" w:pos="725"/>
        </w:tabs>
        <w:spacing w:line="480" w:lineRule="exact"/>
        <w:ind w:left="562"/>
        <w:rPr>
          <w:rFonts w:ascii="Times New Roman" w:hAnsi="Times New Roman" w:cs="Times New Roman"/>
          <w:sz w:val="28"/>
          <w:szCs w:val="28"/>
        </w:rPr>
      </w:pPr>
      <w:r w:rsidRPr="006E0FA7">
        <w:rPr>
          <w:rFonts w:ascii="Times New Roman" w:hAnsi="Times New Roman" w:cs="Times New Roman"/>
          <w:color w:val="000000"/>
          <w:sz w:val="28"/>
          <w:szCs w:val="28"/>
        </w:rPr>
        <w:t>1</w:t>
      </w:r>
      <w:r w:rsidRPr="006E0FA7">
        <w:rPr>
          <w:rFonts w:ascii="Times New Roman" w:hAnsi="Times New Roman" w:cs="Times New Roman"/>
          <w:color w:val="000000"/>
          <w:sz w:val="28"/>
          <w:szCs w:val="28"/>
        </w:rPr>
        <w:tab/>
      </w:r>
      <w:r w:rsidRPr="006E0FA7">
        <w:rPr>
          <w:rFonts w:ascii="Times New Roman" w:hAnsi="Times New Roman" w:cs="Times New Roman"/>
          <w:color w:val="000000"/>
          <w:spacing w:val="-1"/>
          <w:sz w:val="28"/>
          <w:szCs w:val="28"/>
        </w:rPr>
        <w:t>.Безразличное пение концертной программы.</w:t>
      </w:r>
    </w:p>
    <w:p w:rsidR="0007597D" w:rsidRPr="006E0FA7" w:rsidRDefault="0007597D" w:rsidP="0007597D">
      <w:pPr>
        <w:shd w:val="clear" w:color="auto" w:fill="FFFFFF"/>
        <w:spacing w:before="5" w:line="480" w:lineRule="exact"/>
        <w:ind w:left="566"/>
        <w:rPr>
          <w:rFonts w:ascii="Times New Roman" w:hAnsi="Times New Roman" w:cs="Times New Roman"/>
          <w:sz w:val="28"/>
          <w:szCs w:val="28"/>
        </w:rPr>
      </w:pPr>
      <w:r w:rsidRPr="006E0FA7">
        <w:rPr>
          <w:rFonts w:ascii="Times New Roman" w:hAnsi="Times New Roman" w:cs="Times New Roman"/>
          <w:color w:val="000000"/>
          <w:spacing w:val="-1"/>
          <w:sz w:val="28"/>
          <w:szCs w:val="28"/>
        </w:rPr>
        <w:t xml:space="preserve">2.Невнимательное отношение к </w:t>
      </w:r>
      <w:r>
        <w:rPr>
          <w:rFonts w:ascii="Times New Roman" w:hAnsi="Times New Roman" w:cs="Times New Roman"/>
          <w:color w:val="000000"/>
          <w:spacing w:val="-1"/>
          <w:sz w:val="28"/>
          <w:szCs w:val="28"/>
        </w:rPr>
        <w:t>сопровождению.</w:t>
      </w:r>
    </w:p>
    <w:p w:rsidR="0007597D" w:rsidRPr="006E0FA7" w:rsidRDefault="0007597D" w:rsidP="0007597D">
      <w:pPr>
        <w:shd w:val="clear" w:color="auto" w:fill="FFFFFF"/>
        <w:spacing w:before="5" w:line="480" w:lineRule="exact"/>
        <w:ind w:left="571"/>
        <w:rPr>
          <w:rFonts w:ascii="Times New Roman" w:hAnsi="Times New Roman" w:cs="Times New Roman"/>
          <w:sz w:val="28"/>
          <w:szCs w:val="28"/>
        </w:rPr>
      </w:pPr>
      <w:r w:rsidRPr="006E0FA7">
        <w:rPr>
          <w:rFonts w:ascii="Times New Roman" w:hAnsi="Times New Roman" w:cs="Times New Roman"/>
          <w:color w:val="000000"/>
          <w:spacing w:val="-2"/>
          <w:sz w:val="28"/>
          <w:szCs w:val="28"/>
        </w:rPr>
        <w:t>3 .Недостаточное овладение вокальн</w:t>
      </w:r>
      <w:r>
        <w:rPr>
          <w:rFonts w:ascii="Times New Roman" w:hAnsi="Times New Roman" w:cs="Times New Roman"/>
          <w:color w:val="000000"/>
          <w:spacing w:val="-2"/>
          <w:sz w:val="28"/>
          <w:szCs w:val="28"/>
        </w:rPr>
        <w:t xml:space="preserve">ыми </w:t>
      </w:r>
      <w:r w:rsidRPr="006E0FA7">
        <w:rPr>
          <w:rFonts w:ascii="Times New Roman" w:hAnsi="Times New Roman" w:cs="Times New Roman"/>
          <w:color w:val="000000"/>
          <w:spacing w:val="-2"/>
          <w:sz w:val="28"/>
          <w:szCs w:val="28"/>
        </w:rPr>
        <w:t xml:space="preserve"> навыками.</w:t>
      </w:r>
    </w:p>
    <w:p w:rsidR="0007597D" w:rsidRPr="006E0FA7" w:rsidRDefault="0007597D" w:rsidP="0007597D">
      <w:pPr>
        <w:shd w:val="clear" w:color="auto" w:fill="FFFFFF"/>
        <w:tabs>
          <w:tab w:val="left" w:pos="725"/>
        </w:tabs>
        <w:spacing w:before="139"/>
        <w:ind w:left="562"/>
        <w:rPr>
          <w:rFonts w:ascii="Times New Roman" w:hAnsi="Times New Roman" w:cs="Times New Roman"/>
          <w:sz w:val="28"/>
          <w:szCs w:val="28"/>
        </w:rPr>
      </w:pPr>
      <w:r w:rsidRPr="006E0FA7">
        <w:rPr>
          <w:rFonts w:ascii="Times New Roman" w:hAnsi="Times New Roman" w:cs="Times New Roman"/>
          <w:b/>
          <w:bCs/>
          <w:i/>
          <w:iCs/>
          <w:color w:val="000000"/>
          <w:sz w:val="28"/>
          <w:szCs w:val="28"/>
        </w:rPr>
        <w:t>2</w:t>
      </w:r>
      <w:r w:rsidRPr="006E0FA7">
        <w:rPr>
          <w:rFonts w:ascii="Times New Roman" w:hAnsi="Times New Roman" w:cs="Times New Roman"/>
          <w:b/>
          <w:bCs/>
          <w:i/>
          <w:iCs/>
          <w:color w:val="000000"/>
          <w:sz w:val="28"/>
          <w:szCs w:val="28"/>
        </w:rPr>
        <w:tab/>
      </w:r>
      <w:r w:rsidRPr="006E0FA7">
        <w:rPr>
          <w:rFonts w:ascii="Times New Roman" w:hAnsi="Times New Roman" w:cs="Times New Roman"/>
          <w:b/>
          <w:bCs/>
          <w:i/>
          <w:iCs/>
          <w:color w:val="000000"/>
          <w:spacing w:val="-1"/>
          <w:sz w:val="28"/>
          <w:szCs w:val="28"/>
        </w:rPr>
        <w:t>«Неудовлетворительно»</w:t>
      </w:r>
    </w:p>
    <w:p w:rsidR="0007597D" w:rsidRPr="006E0FA7" w:rsidRDefault="0007597D" w:rsidP="0007597D">
      <w:pPr>
        <w:shd w:val="clear" w:color="auto" w:fill="FFFFFF"/>
        <w:spacing w:before="144"/>
        <w:ind w:left="590"/>
        <w:rPr>
          <w:rFonts w:ascii="Times New Roman" w:hAnsi="Times New Roman" w:cs="Times New Roman"/>
          <w:sz w:val="28"/>
          <w:szCs w:val="28"/>
        </w:rPr>
      </w:pPr>
      <w:r w:rsidRPr="006E0FA7">
        <w:rPr>
          <w:rFonts w:ascii="Times New Roman" w:hAnsi="Times New Roman" w:cs="Times New Roman"/>
          <w:color w:val="000000"/>
          <w:spacing w:val="-2"/>
          <w:sz w:val="28"/>
          <w:szCs w:val="28"/>
        </w:rPr>
        <w:t>1 .Неявка на экзамен по неуважительной причине.</w:t>
      </w:r>
    </w:p>
    <w:p w:rsidR="0007597D" w:rsidRDefault="0007597D" w:rsidP="0007597D">
      <w:pPr>
        <w:shd w:val="clear" w:color="auto" w:fill="FFFFFF"/>
        <w:spacing w:before="163"/>
        <w:ind w:left="566"/>
        <w:rPr>
          <w:rFonts w:ascii="Times New Roman" w:hAnsi="Times New Roman" w:cs="Times New Roman"/>
          <w:color w:val="000000"/>
          <w:spacing w:val="1"/>
          <w:sz w:val="28"/>
          <w:szCs w:val="28"/>
        </w:rPr>
      </w:pPr>
      <w:r w:rsidRPr="006E0FA7">
        <w:rPr>
          <w:rFonts w:ascii="Times New Roman" w:hAnsi="Times New Roman" w:cs="Times New Roman"/>
          <w:color w:val="000000"/>
          <w:spacing w:val="1"/>
          <w:sz w:val="28"/>
          <w:szCs w:val="28"/>
        </w:rPr>
        <w:t xml:space="preserve">2.Плохое знание </w:t>
      </w:r>
      <w:r>
        <w:rPr>
          <w:rFonts w:ascii="Times New Roman" w:hAnsi="Times New Roman" w:cs="Times New Roman"/>
          <w:color w:val="000000"/>
          <w:spacing w:val="1"/>
          <w:sz w:val="28"/>
          <w:szCs w:val="28"/>
        </w:rPr>
        <w:t xml:space="preserve">партий </w:t>
      </w:r>
      <w:r w:rsidRPr="006E0FA7">
        <w:rPr>
          <w:rFonts w:ascii="Times New Roman" w:hAnsi="Times New Roman" w:cs="Times New Roman"/>
          <w:color w:val="000000"/>
          <w:spacing w:val="1"/>
          <w:sz w:val="28"/>
          <w:szCs w:val="28"/>
        </w:rPr>
        <w:t>в исполняемой программе.</w:t>
      </w:r>
    </w:p>
    <w:p w:rsidR="008633D6" w:rsidRDefault="008633D6" w:rsidP="0007597D">
      <w:pPr>
        <w:shd w:val="clear" w:color="auto" w:fill="FFFFFF"/>
        <w:spacing w:before="163"/>
        <w:ind w:left="566"/>
        <w:rPr>
          <w:rFonts w:ascii="Times New Roman" w:hAnsi="Times New Roman" w:cs="Times New Roman"/>
          <w:color w:val="000000"/>
          <w:spacing w:val="1"/>
          <w:sz w:val="28"/>
          <w:szCs w:val="28"/>
        </w:rPr>
      </w:pPr>
    </w:p>
    <w:p w:rsidR="008633D6" w:rsidRDefault="008633D6" w:rsidP="0007597D">
      <w:pPr>
        <w:shd w:val="clear" w:color="auto" w:fill="FFFFFF"/>
        <w:spacing w:before="163"/>
        <w:ind w:left="566"/>
        <w:rPr>
          <w:rFonts w:ascii="Times New Roman" w:hAnsi="Times New Roman" w:cs="Times New Roman"/>
          <w:color w:val="000000"/>
          <w:spacing w:val="1"/>
          <w:sz w:val="28"/>
          <w:szCs w:val="28"/>
        </w:rPr>
      </w:pPr>
    </w:p>
    <w:p w:rsidR="008633D6" w:rsidRDefault="008633D6" w:rsidP="0007597D">
      <w:pPr>
        <w:shd w:val="clear" w:color="auto" w:fill="FFFFFF"/>
        <w:spacing w:before="163"/>
        <w:ind w:left="566"/>
        <w:rPr>
          <w:rFonts w:ascii="Times New Roman" w:hAnsi="Times New Roman" w:cs="Times New Roman"/>
          <w:color w:val="000000"/>
          <w:spacing w:val="1"/>
          <w:sz w:val="28"/>
          <w:szCs w:val="28"/>
        </w:rPr>
      </w:pPr>
    </w:p>
    <w:p w:rsidR="008633D6" w:rsidRDefault="008633D6" w:rsidP="0007597D">
      <w:pPr>
        <w:shd w:val="clear" w:color="auto" w:fill="FFFFFF"/>
        <w:spacing w:before="163"/>
        <w:ind w:left="566"/>
        <w:rPr>
          <w:rFonts w:ascii="Times New Roman" w:hAnsi="Times New Roman" w:cs="Times New Roman"/>
          <w:color w:val="000000"/>
          <w:spacing w:val="1"/>
          <w:sz w:val="28"/>
          <w:szCs w:val="28"/>
        </w:rPr>
      </w:pPr>
    </w:p>
    <w:p w:rsidR="008633D6" w:rsidRDefault="008633D6" w:rsidP="0007597D">
      <w:pPr>
        <w:shd w:val="clear" w:color="auto" w:fill="FFFFFF"/>
        <w:spacing w:before="163"/>
        <w:ind w:left="566"/>
        <w:rPr>
          <w:rFonts w:ascii="Times New Roman" w:hAnsi="Times New Roman" w:cs="Times New Roman"/>
          <w:color w:val="000000"/>
          <w:spacing w:val="1"/>
          <w:sz w:val="28"/>
          <w:szCs w:val="28"/>
        </w:rPr>
      </w:pPr>
    </w:p>
    <w:p w:rsidR="008633D6" w:rsidRPr="006E0FA7" w:rsidRDefault="008633D6" w:rsidP="0007597D">
      <w:pPr>
        <w:shd w:val="clear" w:color="auto" w:fill="FFFFFF"/>
        <w:spacing w:before="163"/>
        <w:ind w:left="566"/>
        <w:rPr>
          <w:rFonts w:ascii="Times New Roman" w:hAnsi="Times New Roman" w:cs="Times New Roman"/>
          <w:sz w:val="28"/>
          <w:szCs w:val="28"/>
        </w:rPr>
      </w:pPr>
    </w:p>
    <w:p w:rsidR="0097167E" w:rsidRDefault="0097167E" w:rsidP="0097167E">
      <w:pPr>
        <w:shd w:val="clear" w:color="auto" w:fill="FFFFFF"/>
        <w:spacing w:before="341" w:line="480" w:lineRule="exact"/>
        <w:ind w:left="725" w:right="1037" w:firstLine="725"/>
        <w:rPr>
          <w:rFonts w:ascii="Times New Roman" w:hAnsi="Times New Roman" w:cs="Times New Roman"/>
          <w:b/>
          <w:bCs/>
          <w:color w:val="000000"/>
          <w:spacing w:val="-1"/>
          <w:sz w:val="28"/>
          <w:szCs w:val="28"/>
        </w:rPr>
      </w:pPr>
      <w:r w:rsidRPr="006E0FA7">
        <w:rPr>
          <w:rFonts w:ascii="Times New Roman" w:hAnsi="Times New Roman" w:cs="Times New Roman"/>
          <w:b/>
          <w:bCs/>
          <w:color w:val="000000"/>
          <w:spacing w:val="-1"/>
          <w:sz w:val="28"/>
          <w:szCs w:val="28"/>
          <w:lang w:val="en-US"/>
        </w:rPr>
        <w:lastRenderedPageBreak/>
        <w:t>V</w:t>
      </w:r>
      <w:r w:rsidRPr="006E0FA7">
        <w:rPr>
          <w:rFonts w:ascii="Times New Roman" w:hAnsi="Times New Roman" w:cs="Times New Roman"/>
          <w:b/>
          <w:bCs/>
          <w:color w:val="000000"/>
          <w:spacing w:val="-1"/>
          <w:sz w:val="28"/>
          <w:szCs w:val="28"/>
        </w:rPr>
        <w:t xml:space="preserve">. Методическое обеспечение учебного процесса </w:t>
      </w:r>
    </w:p>
    <w:p w:rsidR="0097167E" w:rsidRPr="006E0FA7" w:rsidRDefault="0097167E" w:rsidP="0097167E">
      <w:pPr>
        <w:shd w:val="clear" w:color="auto" w:fill="FFFFFF"/>
        <w:spacing w:before="360" w:line="475" w:lineRule="exact"/>
        <w:ind w:left="384"/>
        <w:rPr>
          <w:rFonts w:ascii="Times New Roman" w:hAnsi="Times New Roman" w:cs="Times New Roman"/>
          <w:sz w:val="28"/>
          <w:szCs w:val="28"/>
        </w:rPr>
      </w:pPr>
      <w:r>
        <w:rPr>
          <w:rFonts w:ascii="Times New Roman" w:hAnsi="Times New Roman" w:cs="Times New Roman"/>
          <w:i/>
          <w:iCs/>
          <w:color w:val="000000"/>
          <w:spacing w:val="7"/>
          <w:sz w:val="28"/>
          <w:szCs w:val="28"/>
        </w:rPr>
        <w:t>1</w:t>
      </w:r>
      <w:r w:rsidRPr="006E0FA7">
        <w:rPr>
          <w:rFonts w:ascii="Times New Roman" w:hAnsi="Times New Roman" w:cs="Times New Roman"/>
          <w:i/>
          <w:iCs/>
          <w:color w:val="000000"/>
          <w:spacing w:val="7"/>
          <w:sz w:val="28"/>
          <w:szCs w:val="28"/>
        </w:rPr>
        <w:t>.    Методические рекомендации по организации самостоятельной</w:t>
      </w:r>
    </w:p>
    <w:p w:rsidR="0097167E" w:rsidRPr="006E0FA7" w:rsidRDefault="0097167E" w:rsidP="0097167E">
      <w:pPr>
        <w:shd w:val="clear" w:color="auto" w:fill="FFFFFF"/>
        <w:spacing w:line="475" w:lineRule="exact"/>
        <w:ind w:right="43"/>
        <w:jc w:val="center"/>
        <w:rPr>
          <w:rFonts w:ascii="Times New Roman" w:hAnsi="Times New Roman" w:cs="Times New Roman"/>
          <w:sz w:val="28"/>
          <w:szCs w:val="28"/>
        </w:rPr>
      </w:pPr>
      <w:r w:rsidRPr="006E0FA7">
        <w:rPr>
          <w:rFonts w:ascii="Times New Roman" w:hAnsi="Times New Roman" w:cs="Times New Roman"/>
          <w:i/>
          <w:iCs/>
          <w:color w:val="000000"/>
          <w:spacing w:val="6"/>
          <w:sz w:val="28"/>
          <w:szCs w:val="28"/>
        </w:rPr>
        <w:t>работы</w:t>
      </w:r>
    </w:p>
    <w:p w:rsidR="0097167E" w:rsidRPr="006E0FA7" w:rsidRDefault="0097167E" w:rsidP="0097167E">
      <w:pPr>
        <w:shd w:val="clear" w:color="auto" w:fill="FFFFFF"/>
        <w:spacing w:line="475" w:lineRule="exact"/>
        <w:ind w:left="5" w:firstLine="715"/>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Объем самостоятельной работы учащихся определяется с учетом </w:t>
      </w:r>
      <w:r w:rsidRPr="006E0FA7">
        <w:rPr>
          <w:rFonts w:ascii="Times New Roman" w:hAnsi="Times New Roman" w:cs="Times New Roman"/>
          <w:color w:val="000000"/>
          <w:spacing w:val="3"/>
          <w:sz w:val="28"/>
          <w:szCs w:val="28"/>
        </w:rPr>
        <w:t xml:space="preserve">минимальных затрат на подготовку домашнего задания (параллельно с </w:t>
      </w:r>
      <w:r w:rsidRPr="006E0FA7">
        <w:rPr>
          <w:rFonts w:ascii="Times New Roman" w:hAnsi="Times New Roman" w:cs="Times New Roman"/>
          <w:color w:val="000000"/>
          <w:spacing w:val="4"/>
          <w:sz w:val="28"/>
          <w:szCs w:val="28"/>
        </w:rPr>
        <w:t xml:space="preserve">освоением детьми программы основного общего образования), с опорой </w:t>
      </w:r>
      <w:proofErr w:type="gramStart"/>
      <w:r w:rsidRPr="006E0FA7">
        <w:rPr>
          <w:rFonts w:ascii="Times New Roman" w:hAnsi="Times New Roman" w:cs="Times New Roman"/>
          <w:color w:val="000000"/>
          <w:spacing w:val="4"/>
          <w:sz w:val="28"/>
          <w:szCs w:val="28"/>
        </w:rPr>
        <w:t>на</w:t>
      </w:r>
      <w:proofErr w:type="gramEnd"/>
    </w:p>
    <w:p w:rsidR="0097167E" w:rsidRPr="006E0FA7" w:rsidRDefault="0097167E" w:rsidP="0097167E">
      <w:pPr>
        <w:shd w:val="clear" w:color="auto" w:fill="FFFFFF"/>
        <w:spacing w:line="480" w:lineRule="exact"/>
        <w:ind w:left="5" w:right="29"/>
        <w:jc w:val="both"/>
        <w:rPr>
          <w:rFonts w:ascii="Times New Roman" w:hAnsi="Times New Roman" w:cs="Times New Roman"/>
          <w:sz w:val="28"/>
          <w:szCs w:val="28"/>
        </w:rPr>
      </w:pPr>
      <w:r w:rsidRPr="006E0FA7">
        <w:rPr>
          <w:rFonts w:ascii="Times New Roman" w:hAnsi="Times New Roman" w:cs="Times New Roman"/>
          <w:color w:val="000000"/>
          <w:spacing w:val="-1"/>
          <w:sz w:val="28"/>
          <w:szCs w:val="28"/>
        </w:rPr>
        <w:t>сложившиеся в учебном заведении педагогические традиции и методическую целесообразность, а также индивидуальные способности ученика.</w:t>
      </w:r>
    </w:p>
    <w:p w:rsidR="0097167E" w:rsidRPr="006E0FA7" w:rsidRDefault="0097167E" w:rsidP="0097167E">
      <w:pPr>
        <w:shd w:val="clear" w:color="auto" w:fill="FFFFFF"/>
        <w:spacing w:line="480" w:lineRule="exact"/>
        <w:ind w:firstLine="691"/>
        <w:jc w:val="both"/>
        <w:rPr>
          <w:rFonts w:ascii="Times New Roman" w:hAnsi="Times New Roman" w:cs="Times New Roman"/>
          <w:sz w:val="28"/>
          <w:szCs w:val="28"/>
        </w:rPr>
      </w:pPr>
      <w:r w:rsidRPr="006E0FA7">
        <w:rPr>
          <w:rFonts w:ascii="Times New Roman" w:hAnsi="Times New Roman" w:cs="Times New Roman"/>
          <w:color w:val="000000"/>
          <w:sz w:val="28"/>
          <w:szCs w:val="28"/>
        </w:rPr>
        <w:t xml:space="preserve">Необходимым условием самостоятельной работы учащегося в классе </w:t>
      </w:r>
      <w:r>
        <w:rPr>
          <w:rFonts w:ascii="Times New Roman" w:hAnsi="Times New Roman" w:cs="Times New Roman"/>
          <w:color w:val="000000"/>
          <w:spacing w:val="4"/>
          <w:sz w:val="28"/>
          <w:szCs w:val="28"/>
        </w:rPr>
        <w:t xml:space="preserve">вокала </w:t>
      </w:r>
      <w:r w:rsidRPr="006E0FA7">
        <w:rPr>
          <w:rFonts w:ascii="Times New Roman" w:hAnsi="Times New Roman" w:cs="Times New Roman"/>
          <w:color w:val="000000"/>
          <w:spacing w:val="4"/>
          <w:sz w:val="28"/>
          <w:szCs w:val="28"/>
        </w:rPr>
        <w:t xml:space="preserve">является домашняя работа. </w:t>
      </w:r>
      <w:r w:rsidRPr="006E0FA7">
        <w:rPr>
          <w:rFonts w:ascii="Times New Roman" w:hAnsi="Times New Roman" w:cs="Times New Roman"/>
          <w:color w:val="000000"/>
          <w:spacing w:val="-1"/>
          <w:sz w:val="28"/>
          <w:szCs w:val="28"/>
        </w:rPr>
        <w:t xml:space="preserve">Учащийся регулярно готовится </w:t>
      </w:r>
      <w:r w:rsidRPr="006E0FA7">
        <w:rPr>
          <w:rFonts w:ascii="Times New Roman" w:hAnsi="Times New Roman" w:cs="Times New Roman"/>
          <w:color w:val="000000"/>
          <w:sz w:val="28"/>
          <w:szCs w:val="28"/>
        </w:rPr>
        <w:t xml:space="preserve">дома к контрольной сдаче партий произведений. Важно, чтобы ученик мог </w:t>
      </w:r>
      <w:r w:rsidRPr="006E0FA7">
        <w:rPr>
          <w:rFonts w:ascii="Times New Roman" w:hAnsi="Times New Roman" w:cs="Times New Roman"/>
          <w:color w:val="000000"/>
          <w:spacing w:val="4"/>
          <w:sz w:val="28"/>
          <w:szCs w:val="28"/>
        </w:rPr>
        <w:t>свободно интонировать</w:t>
      </w:r>
      <w:r>
        <w:rPr>
          <w:rFonts w:ascii="Times New Roman" w:hAnsi="Times New Roman" w:cs="Times New Roman"/>
          <w:color w:val="000000"/>
          <w:spacing w:val="4"/>
          <w:sz w:val="28"/>
          <w:szCs w:val="28"/>
        </w:rPr>
        <w:t xml:space="preserve"> и выразительно исполнять вокальное произведение.</w:t>
      </w:r>
    </w:p>
    <w:p w:rsidR="0097167E" w:rsidRPr="006E0FA7" w:rsidRDefault="0097167E" w:rsidP="0097167E">
      <w:pPr>
        <w:shd w:val="clear" w:color="auto" w:fill="FFFFFF"/>
        <w:spacing w:before="10" w:line="480" w:lineRule="exact"/>
        <w:ind w:right="14" w:firstLine="715"/>
        <w:jc w:val="both"/>
        <w:rPr>
          <w:rFonts w:ascii="Times New Roman" w:hAnsi="Times New Roman" w:cs="Times New Roman"/>
          <w:sz w:val="28"/>
          <w:szCs w:val="28"/>
        </w:rPr>
      </w:pPr>
      <w:r w:rsidRPr="006E0FA7">
        <w:rPr>
          <w:rFonts w:ascii="Times New Roman" w:hAnsi="Times New Roman" w:cs="Times New Roman"/>
          <w:color w:val="000000"/>
          <w:spacing w:val="19"/>
          <w:sz w:val="28"/>
          <w:szCs w:val="28"/>
        </w:rPr>
        <w:t xml:space="preserve">Выполнение обучающимся домашнего задания должно </w:t>
      </w:r>
      <w:r w:rsidRPr="006E0FA7">
        <w:rPr>
          <w:rFonts w:ascii="Times New Roman" w:hAnsi="Times New Roman" w:cs="Times New Roman"/>
          <w:color w:val="000000"/>
          <w:spacing w:val="-1"/>
          <w:sz w:val="28"/>
          <w:szCs w:val="28"/>
        </w:rPr>
        <w:t xml:space="preserve">контролироваться преподавателем и обеспечиваться нотными </w:t>
      </w:r>
      <w:r>
        <w:rPr>
          <w:rFonts w:ascii="Times New Roman" w:hAnsi="Times New Roman" w:cs="Times New Roman"/>
          <w:color w:val="000000"/>
          <w:sz w:val="28"/>
          <w:szCs w:val="28"/>
        </w:rPr>
        <w:t xml:space="preserve">изданиями </w:t>
      </w:r>
      <w:r w:rsidRPr="006E0FA7">
        <w:rPr>
          <w:rFonts w:ascii="Times New Roman" w:hAnsi="Times New Roman" w:cs="Times New Roman"/>
          <w:color w:val="000000"/>
          <w:sz w:val="28"/>
          <w:szCs w:val="28"/>
        </w:rPr>
        <w:t xml:space="preserve">в соответствии с программными </w:t>
      </w:r>
      <w:r w:rsidRPr="006E0FA7">
        <w:rPr>
          <w:rFonts w:ascii="Times New Roman" w:hAnsi="Times New Roman" w:cs="Times New Roman"/>
          <w:color w:val="000000"/>
          <w:spacing w:val="-1"/>
          <w:sz w:val="28"/>
          <w:szCs w:val="28"/>
        </w:rPr>
        <w:t>требованиями по данному предмету.</w:t>
      </w:r>
    </w:p>
    <w:p w:rsidR="0097167E" w:rsidRPr="006E0FA7" w:rsidRDefault="0097167E" w:rsidP="0097167E">
      <w:pPr>
        <w:shd w:val="clear" w:color="auto" w:fill="FFFFFF"/>
        <w:spacing w:before="624"/>
        <w:ind w:left="643"/>
        <w:rPr>
          <w:rFonts w:ascii="Times New Roman" w:hAnsi="Times New Roman" w:cs="Times New Roman"/>
          <w:sz w:val="28"/>
          <w:szCs w:val="28"/>
        </w:rPr>
      </w:pPr>
      <w:r w:rsidRPr="006E0FA7">
        <w:rPr>
          <w:rFonts w:ascii="Times New Roman" w:hAnsi="Times New Roman" w:cs="Times New Roman"/>
          <w:b/>
          <w:bCs/>
          <w:color w:val="000000"/>
          <w:sz w:val="28"/>
          <w:szCs w:val="28"/>
          <w:lang w:val="en-US"/>
        </w:rPr>
        <w:t>VI</w:t>
      </w:r>
      <w:r w:rsidRPr="006E0FA7">
        <w:rPr>
          <w:rFonts w:ascii="Times New Roman" w:hAnsi="Times New Roman" w:cs="Times New Roman"/>
          <w:b/>
          <w:bCs/>
          <w:color w:val="000000"/>
          <w:sz w:val="28"/>
          <w:szCs w:val="28"/>
        </w:rPr>
        <w:t>. Списки рекомендуемой нотной и методической литературы</w:t>
      </w:r>
    </w:p>
    <w:p w:rsidR="00BD1520" w:rsidRPr="006E0FA7" w:rsidRDefault="0066544C" w:rsidP="00DE1F4B">
      <w:pPr>
        <w:widowControl w:val="0"/>
        <w:shd w:val="clear" w:color="auto" w:fill="FFFFFF"/>
        <w:tabs>
          <w:tab w:val="left" w:pos="878"/>
        </w:tabs>
        <w:autoSpaceDE w:val="0"/>
        <w:autoSpaceDN w:val="0"/>
        <w:adjustRightInd w:val="0"/>
        <w:spacing w:after="0" w:line="480"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1 Антипова Л.А. Концертно-исполнительская практика.</w:t>
      </w:r>
    </w:p>
    <w:p w:rsidR="00964FD8" w:rsidRPr="00964FD8" w:rsidRDefault="0066544C" w:rsidP="00964FD8">
      <w:pPr>
        <w:widowControl w:val="0"/>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           2 </w:t>
      </w:r>
      <w:proofErr w:type="spellStart"/>
      <w:r>
        <w:rPr>
          <w:rFonts w:asciiTheme="majorHAnsi" w:hAnsiTheme="majorHAnsi"/>
          <w:sz w:val="28"/>
          <w:szCs w:val="28"/>
        </w:rPr>
        <w:t>А.Вербов</w:t>
      </w:r>
      <w:proofErr w:type="spellEnd"/>
      <w:r>
        <w:rPr>
          <w:rFonts w:asciiTheme="majorHAnsi" w:hAnsiTheme="majorHAnsi"/>
          <w:sz w:val="28"/>
          <w:szCs w:val="28"/>
        </w:rPr>
        <w:t xml:space="preserve"> Техника постановки </w:t>
      </w:r>
      <w:proofErr w:type="spellStart"/>
      <w:r>
        <w:rPr>
          <w:rFonts w:asciiTheme="majorHAnsi" w:hAnsiTheme="majorHAnsi"/>
          <w:sz w:val="28"/>
          <w:szCs w:val="28"/>
        </w:rPr>
        <w:t>голоса</w:t>
      </w:r>
      <w:proofErr w:type="gramStart"/>
      <w:r>
        <w:rPr>
          <w:rFonts w:asciiTheme="majorHAnsi" w:hAnsiTheme="majorHAnsi"/>
          <w:sz w:val="28"/>
          <w:szCs w:val="28"/>
        </w:rPr>
        <w:t>.М</w:t>
      </w:r>
      <w:proofErr w:type="spellEnd"/>
      <w:proofErr w:type="gramEnd"/>
      <w:r>
        <w:rPr>
          <w:rFonts w:asciiTheme="majorHAnsi" w:hAnsiTheme="majorHAnsi"/>
          <w:sz w:val="28"/>
          <w:szCs w:val="28"/>
        </w:rPr>
        <w:t>.: Государственное музыкальное издательство, 1961.267 стр.</w:t>
      </w:r>
    </w:p>
    <w:p w:rsidR="00964FD8" w:rsidRDefault="0066544C" w:rsidP="0066544C">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Антипова Л.А. Концертно-исполнительская практика.</w:t>
      </w:r>
    </w:p>
    <w:p w:rsidR="0066544C" w:rsidRDefault="0066544C" w:rsidP="0066544C">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proofErr w:type="spellStart"/>
      <w:r>
        <w:rPr>
          <w:rFonts w:asciiTheme="majorHAnsi" w:hAnsiTheme="majorHAnsi"/>
          <w:sz w:val="28"/>
          <w:szCs w:val="28"/>
        </w:rPr>
        <w:t>Вербов</w:t>
      </w:r>
      <w:proofErr w:type="spellEnd"/>
      <w:r>
        <w:rPr>
          <w:rFonts w:asciiTheme="majorHAnsi" w:hAnsiTheme="majorHAnsi"/>
          <w:sz w:val="28"/>
          <w:szCs w:val="28"/>
        </w:rPr>
        <w:t xml:space="preserve"> А. Техника постановки голоса. М.: Государственное музыкальное издательство, 1961. 267 стр.</w:t>
      </w:r>
    </w:p>
    <w:p w:rsidR="0066544C" w:rsidRDefault="0066544C" w:rsidP="0066544C">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proofErr w:type="spellStart"/>
      <w:r>
        <w:rPr>
          <w:rFonts w:asciiTheme="majorHAnsi" w:hAnsiTheme="majorHAnsi"/>
          <w:sz w:val="28"/>
          <w:szCs w:val="28"/>
        </w:rPr>
        <w:t>Мешко</w:t>
      </w:r>
      <w:proofErr w:type="spellEnd"/>
      <w:r>
        <w:rPr>
          <w:rFonts w:asciiTheme="majorHAnsi" w:hAnsiTheme="majorHAnsi"/>
          <w:sz w:val="28"/>
          <w:szCs w:val="28"/>
        </w:rPr>
        <w:t xml:space="preserve"> Н.К. Искусство народного пения. М.: НОУ «Луч»,1996. </w:t>
      </w:r>
    </w:p>
    <w:p w:rsidR="0066544C" w:rsidRPr="0066544C" w:rsidRDefault="0066544C" w:rsidP="0066544C">
      <w:pPr>
        <w:widowControl w:val="0"/>
        <w:shd w:val="clear" w:color="auto" w:fill="FFFFFF"/>
        <w:tabs>
          <w:tab w:val="left" w:pos="998"/>
        </w:tabs>
        <w:autoSpaceDE w:val="0"/>
        <w:autoSpaceDN w:val="0"/>
        <w:adjustRightInd w:val="0"/>
        <w:spacing w:before="10" w:after="0" w:line="480" w:lineRule="exact"/>
        <w:ind w:left="420"/>
        <w:rPr>
          <w:rFonts w:asciiTheme="majorHAnsi" w:hAnsiTheme="majorHAnsi"/>
          <w:sz w:val="28"/>
          <w:szCs w:val="28"/>
        </w:rPr>
      </w:pPr>
      <w:r>
        <w:rPr>
          <w:rFonts w:asciiTheme="majorHAnsi" w:hAnsiTheme="majorHAnsi"/>
          <w:sz w:val="28"/>
          <w:szCs w:val="28"/>
        </w:rPr>
        <w:t xml:space="preserve">      </w:t>
      </w:r>
      <w:r w:rsidRPr="0066544C">
        <w:rPr>
          <w:rFonts w:asciiTheme="majorHAnsi" w:hAnsiTheme="majorHAnsi"/>
          <w:sz w:val="28"/>
          <w:szCs w:val="28"/>
        </w:rPr>
        <w:t>42 стр.</w:t>
      </w:r>
    </w:p>
    <w:p w:rsidR="00CB0030" w:rsidRDefault="0066544C" w:rsidP="0066544C">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proofErr w:type="spellStart"/>
      <w:r>
        <w:rPr>
          <w:rFonts w:asciiTheme="majorHAnsi" w:hAnsiTheme="majorHAnsi"/>
          <w:sz w:val="28"/>
          <w:szCs w:val="28"/>
        </w:rPr>
        <w:t>Шамина</w:t>
      </w:r>
      <w:proofErr w:type="spellEnd"/>
      <w:r>
        <w:rPr>
          <w:rFonts w:asciiTheme="majorHAnsi" w:hAnsiTheme="majorHAnsi"/>
          <w:sz w:val="28"/>
          <w:szCs w:val="28"/>
        </w:rPr>
        <w:t xml:space="preserve"> Л.В. Школа русского народного пения. М.: Московский государственный фольклорный центр</w:t>
      </w:r>
      <w:r w:rsidR="00CB0030">
        <w:rPr>
          <w:rFonts w:asciiTheme="majorHAnsi" w:hAnsiTheme="majorHAnsi"/>
          <w:sz w:val="28"/>
          <w:szCs w:val="28"/>
        </w:rPr>
        <w:t>. «Русская песня». 1997.</w:t>
      </w:r>
    </w:p>
    <w:p w:rsidR="0066544C" w:rsidRDefault="00CB0030" w:rsidP="00CB0030">
      <w:pPr>
        <w:pStyle w:val="a5"/>
        <w:widowControl w:val="0"/>
        <w:shd w:val="clear" w:color="auto" w:fill="FFFFFF"/>
        <w:tabs>
          <w:tab w:val="left" w:pos="998"/>
        </w:tabs>
        <w:autoSpaceDE w:val="0"/>
        <w:autoSpaceDN w:val="0"/>
        <w:adjustRightInd w:val="0"/>
        <w:spacing w:before="10" w:after="0" w:line="480" w:lineRule="exact"/>
        <w:ind w:left="780"/>
        <w:rPr>
          <w:rFonts w:asciiTheme="majorHAnsi" w:hAnsiTheme="majorHAnsi"/>
          <w:sz w:val="28"/>
          <w:szCs w:val="28"/>
        </w:rPr>
      </w:pPr>
      <w:r>
        <w:rPr>
          <w:rFonts w:asciiTheme="majorHAnsi" w:hAnsiTheme="majorHAnsi"/>
          <w:sz w:val="28"/>
          <w:szCs w:val="28"/>
        </w:rPr>
        <w:lastRenderedPageBreak/>
        <w:t>86 стр.</w:t>
      </w:r>
    </w:p>
    <w:p w:rsidR="00CB0030" w:rsidRDefault="00CB0030" w:rsidP="00CB0030">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«Эх, раздолье!» составитель К.Б. </w:t>
      </w:r>
      <w:proofErr w:type="spellStart"/>
      <w:r>
        <w:rPr>
          <w:rFonts w:asciiTheme="majorHAnsi" w:hAnsiTheme="majorHAnsi"/>
          <w:sz w:val="28"/>
          <w:szCs w:val="28"/>
        </w:rPr>
        <w:t>Каргальцев</w:t>
      </w:r>
      <w:proofErr w:type="spellEnd"/>
      <w:r>
        <w:rPr>
          <w:rFonts w:asciiTheme="majorHAnsi" w:hAnsiTheme="majorHAnsi"/>
          <w:sz w:val="28"/>
          <w:szCs w:val="28"/>
        </w:rPr>
        <w:t>. Рязань, 2010. 52 стр.</w:t>
      </w:r>
    </w:p>
    <w:p w:rsidR="00CB0030" w:rsidRDefault="00CB0030" w:rsidP="00CB0030">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 xml:space="preserve">«На </w:t>
      </w:r>
      <w:proofErr w:type="gramStart"/>
      <w:r>
        <w:rPr>
          <w:rFonts w:asciiTheme="majorHAnsi" w:hAnsiTheme="majorHAnsi"/>
          <w:sz w:val="28"/>
          <w:szCs w:val="28"/>
        </w:rPr>
        <w:t>родимой</w:t>
      </w:r>
      <w:proofErr w:type="gramEnd"/>
      <w:r>
        <w:rPr>
          <w:rFonts w:asciiTheme="majorHAnsi" w:hAnsiTheme="majorHAnsi"/>
          <w:sz w:val="28"/>
          <w:szCs w:val="28"/>
        </w:rPr>
        <w:t xml:space="preserve"> на сторонке» составитель Д.А.Рытов. Ярославль Академия развития, 2006, 64 стр. </w:t>
      </w:r>
    </w:p>
    <w:p w:rsidR="00CB0030" w:rsidRDefault="00CB0030" w:rsidP="00CB0030">
      <w:pPr>
        <w:pStyle w:val="a5"/>
        <w:widowControl w:val="0"/>
        <w:numPr>
          <w:ilvl w:val="0"/>
          <w:numId w:val="30"/>
        </w:numPr>
        <w:shd w:val="clear" w:color="auto" w:fill="FFFFFF"/>
        <w:tabs>
          <w:tab w:val="left" w:pos="998"/>
        </w:tabs>
        <w:autoSpaceDE w:val="0"/>
        <w:autoSpaceDN w:val="0"/>
        <w:adjustRightInd w:val="0"/>
        <w:spacing w:before="10" w:after="0" w:line="480" w:lineRule="exact"/>
        <w:rPr>
          <w:rFonts w:asciiTheme="majorHAnsi" w:hAnsiTheme="majorHAnsi"/>
          <w:sz w:val="28"/>
          <w:szCs w:val="28"/>
        </w:rPr>
      </w:pPr>
      <w:r>
        <w:rPr>
          <w:rFonts w:asciiTheme="majorHAnsi" w:hAnsiTheme="majorHAnsi"/>
          <w:sz w:val="28"/>
          <w:szCs w:val="28"/>
        </w:rPr>
        <w:t>«Репертуар народного певца» выпуск 5. М.: Московский государственный фольклорный центр. «Русская песня». 1997. 59 стр.</w:t>
      </w:r>
    </w:p>
    <w:p w:rsidR="00CB0030" w:rsidRDefault="00CB0030" w:rsidP="00CB0030">
      <w:pPr>
        <w:pStyle w:val="a5"/>
        <w:widowControl w:val="0"/>
        <w:shd w:val="clear" w:color="auto" w:fill="FFFFFF"/>
        <w:tabs>
          <w:tab w:val="left" w:pos="998"/>
        </w:tabs>
        <w:autoSpaceDE w:val="0"/>
        <w:autoSpaceDN w:val="0"/>
        <w:adjustRightInd w:val="0"/>
        <w:spacing w:before="10" w:after="0" w:line="480" w:lineRule="exact"/>
        <w:ind w:left="780"/>
        <w:rPr>
          <w:rFonts w:asciiTheme="majorHAnsi" w:hAnsiTheme="majorHAnsi"/>
          <w:sz w:val="28"/>
          <w:szCs w:val="28"/>
        </w:rPr>
      </w:pPr>
    </w:p>
    <w:p w:rsidR="00CB0030" w:rsidRPr="0066544C" w:rsidRDefault="00CB0030" w:rsidP="00CB0030">
      <w:pPr>
        <w:pStyle w:val="a5"/>
        <w:widowControl w:val="0"/>
        <w:shd w:val="clear" w:color="auto" w:fill="FFFFFF"/>
        <w:tabs>
          <w:tab w:val="left" w:pos="998"/>
        </w:tabs>
        <w:autoSpaceDE w:val="0"/>
        <w:autoSpaceDN w:val="0"/>
        <w:adjustRightInd w:val="0"/>
        <w:spacing w:before="10" w:after="0" w:line="480" w:lineRule="exact"/>
        <w:ind w:left="780"/>
        <w:rPr>
          <w:rFonts w:asciiTheme="majorHAnsi" w:hAnsiTheme="majorHAnsi"/>
          <w:sz w:val="28"/>
          <w:szCs w:val="28"/>
        </w:rPr>
      </w:pPr>
    </w:p>
    <w:sectPr w:rsidR="00CB0030" w:rsidRPr="0066544C" w:rsidSect="007F5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0A3FE6"/>
    <w:lvl w:ilvl="0">
      <w:numFmt w:val="bullet"/>
      <w:lvlText w:val="*"/>
      <w:lvlJc w:val="left"/>
      <w:pPr>
        <w:ind w:left="0" w:firstLine="0"/>
      </w:pPr>
    </w:lvl>
  </w:abstractNum>
  <w:abstractNum w:abstractNumId="1">
    <w:nsid w:val="00000001"/>
    <w:multiLevelType w:val="multilevel"/>
    <w:tmpl w:val="00000000"/>
    <w:lvl w:ilvl="0">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1">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2">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3">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4">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5">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6">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7">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lvl w:ilvl="8">
      <w:start w:val="1"/>
      <w:numFmt w:val="upperRoman"/>
      <w:lvlText w:val="%1."/>
      <w:lvlJc w:val="left"/>
      <w:rPr>
        <w:rFonts w:ascii="Times New Roman" w:hAnsi="Times New Roman" w:cs="Times New Roman"/>
        <w:b/>
        <w:i w:val="0"/>
        <w:smallCaps w:val="0"/>
        <w:strike w:val="0"/>
        <w:color w:val="000000"/>
        <w:spacing w:val="0"/>
        <w:w w:val="100"/>
        <w:position w:val="0"/>
        <w:sz w:val="27"/>
        <w:u w:val="none"/>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i/>
        <w:smallCaps w:val="0"/>
        <w:strike w:val="0"/>
        <w:color w:val="000000"/>
        <w:spacing w:val="0"/>
        <w:w w:val="100"/>
        <w:position w:val="0"/>
        <w:sz w:val="23"/>
        <w:u w:val="none"/>
      </w:rPr>
    </w:lvl>
    <w:lvl w:ilvl="1">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2">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3">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4">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5">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6">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7">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lvl w:ilvl="8">
      <w:start w:val="2"/>
      <w:numFmt w:val="upperRoman"/>
      <w:lvlText w:val="%2."/>
      <w:lvlJc w:val="left"/>
      <w:rPr>
        <w:rFonts w:ascii="Times New Roman" w:hAnsi="Times New Roman" w:cs="Times New Roman"/>
        <w:b/>
        <w:i w:val="0"/>
        <w:smallCaps w:val="0"/>
        <w:strike w:val="0"/>
        <w:color w:val="000000"/>
        <w:spacing w:val="0"/>
        <w:w w:val="100"/>
        <w:position w:val="0"/>
        <w:sz w:val="27"/>
        <w:u w:val="none"/>
      </w:rPr>
    </w:lvl>
  </w:abstractNum>
  <w:abstractNum w:abstractNumId="3">
    <w:nsid w:val="00000005"/>
    <w:multiLevelType w:val="multilevel"/>
    <w:tmpl w:val="00000004"/>
    <w:lvl w:ilvl="0">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1">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2">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3">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4">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5">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6">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7">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lvl w:ilvl="8">
      <w:start w:val="3"/>
      <w:numFmt w:val="upperRoman"/>
      <w:lvlText w:val="%1."/>
      <w:lvlJc w:val="left"/>
      <w:rPr>
        <w:rFonts w:ascii="Times New Roman" w:hAnsi="Times New Roman" w:cs="Times New Roman"/>
        <w:b/>
        <w:i w:val="0"/>
        <w:smallCaps w:val="0"/>
        <w:strike w:val="0"/>
        <w:color w:val="000000"/>
        <w:spacing w:val="0"/>
        <w:w w:val="100"/>
        <w:position w:val="0"/>
        <w:sz w:val="27"/>
        <w:u w:val="none"/>
      </w:rPr>
    </w:lvl>
  </w:abstractNum>
  <w:abstractNum w:abstractNumId="4">
    <w:nsid w:val="00000007"/>
    <w:multiLevelType w:val="multilevel"/>
    <w:tmpl w:val="00000006"/>
    <w:lvl w:ilvl="0">
      <w:start w:val="2"/>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5"/>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5">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7"/>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6">
    <w:nsid w:val="0000000B"/>
    <w:multiLevelType w:val="multilevel"/>
    <w:tmpl w:val="0000000A"/>
    <w:lvl w:ilvl="0">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2">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3">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4">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5">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6">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7">
      <w:start w:val="8"/>
      <w:numFmt w:val="decimal"/>
      <w:lvlText w:val="%1."/>
      <w:lvlJc w:val="left"/>
      <w:rPr>
        <w:rFonts w:ascii="Times New Roman" w:hAnsi="Times New Roman" w:cs="Times New Roman"/>
        <w:b/>
        <w:i/>
        <w:smallCaps w:val="0"/>
        <w:strike w:val="0"/>
        <w:color w:val="000000"/>
        <w:spacing w:val="0"/>
        <w:w w:val="100"/>
        <w:position w:val="0"/>
        <w:sz w:val="27"/>
        <w:u w:val="none"/>
      </w:rPr>
    </w:lvl>
    <w:lvl w:ilvl="8">
      <w:start w:val="8"/>
      <w:numFmt w:val="decimal"/>
      <w:lvlText w:val="%1."/>
      <w:lvlJc w:val="left"/>
      <w:rPr>
        <w:rFonts w:ascii="Times New Roman" w:hAnsi="Times New Roman" w:cs="Times New Roman"/>
        <w:b/>
        <w:i/>
        <w:smallCaps w:val="0"/>
        <w:strike w:val="0"/>
        <w:color w:val="000000"/>
        <w:spacing w:val="0"/>
        <w:w w:val="100"/>
        <w:position w:val="0"/>
        <w:sz w:val="27"/>
        <w:u w:val="none"/>
      </w:rPr>
    </w:lvl>
  </w:abstractNum>
  <w:abstractNum w:abstractNumId="7">
    <w:nsid w:val="09DE3BFB"/>
    <w:multiLevelType w:val="singleLevel"/>
    <w:tmpl w:val="C332C84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8">
    <w:nsid w:val="0A546F25"/>
    <w:multiLevelType w:val="singleLevel"/>
    <w:tmpl w:val="68D07B00"/>
    <w:lvl w:ilvl="0">
      <w:start w:val="5"/>
      <w:numFmt w:val="decimal"/>
      <w:lvlText w:val="%1."/>
      <w:legacy w:legacy="1" w:legacySpace="0" w:legacyIndent="278"/>
      <w:lvlJc w:val="left"/>
      <w:pPr>
        <w:ind w:left="1985" w:firstLine="0"/>
      </w:pPr>
      <w:rPr>
        <w:rFonts w:ascii="Times New Roman" w:hAnsi="Times New Roman" w:cs="Times New Roman" w:hint="default"/>
      </w:rPr>
    </w:lvl>
  </w:abstractNum>
  <w:abstractNum w:abstractNumId="9">
    <w:nsid w:val="1C9541F4"/>
    <w:multiLevelType w:val="singleLevel"/>
    <w:tmpl w:val="D324A44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10">
    <w:nsid w:val="1F7169E4"/>
    <w:multiLevelType w:val="singleLevel"/>
    <w:tmpl w:val="5A0CFB86"/>
    <w:lvl w:ilvl="0">
      <w:start w:val="3"/>
      <w:numFmt w:val="decimal"/>
      <w:lvlText w:val="%1."/>
      <w:legacy w:legacy="1" w:legacySpace="0" w:legacyIndent="499"/>
      <w:lvlJc w:val="left"/>
      <w:pPr>
        <w:ind w:left="567" w:firstLine="0"/>
      </w:pPr>
      <w:rPr>
        <w:rFonts w:ascii="Times New Roman" w:hAnsi="Times New Roman" w:cs="Times New Roman" w:hint="default"/>
      </w:rPr>
    </w:lvl>
  </w:abstractNum>
  <w:abstractNum w:abstractNumId="11">
    <w:nsid w:val="2AA82A88"/>
    <w:multiLevelType w:val="hybridMultilevel"/>
    <w:tmpl w:val="ADF6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BA55AB"/>
    <w:multiLevelType w:val="hybridMultilevel"/>
    <w:tmpl w:val="E9B0C470"/>
    <w:lvl w:ilvl="0" w:tplc="177693A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C156F5E"/>
    <w:multiLevelType w:val="hybridMultilevel"/>
    <w:tmpl w:val="42D66668"/>
    <w:lvl w:ilvl="0" w:tplc="498AC530">
      <w:start w:val="1"/>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nsid w:val="33E40041"/>
    <w:multiLevelType w:val="singleLevel"/>
    <w:tmpl w:val="C332C84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5">
    <w:nsid w:val="425B6675"/>
    <w:multiLevelType w:val="singleLevel"/>
    <w:tmpl w:val="C332C84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6">
    <w:nsid w:val="459A55F2"/>
    <w:multiLevelType w:val="hybridMultilevel"/>
    <w:tmpl w:val="625A6E98"/>
    <w:lvl w:ilvl="0" w:tplc="592089E4">
      <w:start w:val="1"/>
      <w:numFmt w:val="decimal"/>
      <w:lvlText w:val="%1."/>
      <w:lvlJc w:val="left"/>
      <w:pPr>
        <w:ind w:left="1105" w:hanging="360"/>
      </w:pPr>
      <w:rPr>
        <w:rFonts w:asciiTheme="minorHAnsi" w:hAnsiTheme="minorHAnsi" w:hint="default"/>
        <w:sz w:val="24"/>
        <w:szCs w:val="24"/>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7">
    <w:nsid w:val="5B4A6774"/>
    <w:multiLevelType w:val="singleLevel"/>
    <w:tmpl w:val="C332C84A"/>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8">
    <w:nsid w:val="60253F81"/>
    <w:multiLevelType w:val="hybridMultilevel"/>
    <w:tmpl w:val="BB846E0A"/>
    <w:lvl w:ilvl="0" w:tplc="C8785DCC">
      <w:start w:val="1"/>
      <w:numFmt w:val="decimal"/>
      <w:lvlText w:val="%1."/>
      <w:lvlJc w:val="left"/>
      <w:pPr>
        <w:ind w:left="1850" w:hanging="1110"/>
      </w:pPr>
      <w:rPr>
        <w:rFonts w:hint="default"/>
        <w:b/>
        <w:i/>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9">
    <w:nsid w:val="6B950390"/>
    <w:multiLevelType w:val="singleLevel"/>
    <w:tmpl w:val="CE308F1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20">
    <w:nsid w:val="7F750386"/>
    <w:multiLevelType w:val="singleLevel"/>
    <w:tmpl w:val="D51AC2DC"/>
    <w:lvl w:ilvl="0">
      <w:start w:val="5"/>
      <w:numFmt w:val="decimal"/>
      <w:lvlText w:val="%1."/>
      <w:legacy w:legacy="1" w:legacySpace="0" w:legacyIndent="312"/>
      <w:lvlJc w:val="left"/>
      <w:pPr>
        <w:ind w:left="1276" w:firstLine="0"/>
      </w:pPr>
      <w:rPr>
        <w:rFonts w:ascii="Times New Roman" w:hAnsi="Times New Roman"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0">
    <w:abstractNumId w:val="19"/>
    <w:lvlOverride w:ilvl="0">
      <w:startOverride w:val="1"/>
    </w:lvlOverride>
  </w:num>
  <w:num w:numId="11">
    <w:abstractNumId w:val="19"/>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12">
    <w:abstractNumId w:val="14"/>
    <w:lvlOverride w:ilvl="0">
      <w:startOverride w:val="1"/>
    </w:lvlOverride>
  </w:num>
  <w:num w:numId="13">
    <w:abstractNumId w:val="14"/>
    <w:lvlOverride w:ilvl="0">
      <w:lvl w:ilvl="0">
        <w:start w:val="1"/>
        <w:numFmt w:val="decimal"/>
        <w:lvlText w:val="%1."/>
        <w:legacy w:legacy="1" w:legacySpace="0" w:legacyIndent="279"/>
        <w:lvlJc w:val="left"/>
        <w:pPr>
          <w:ind w:left="0" w:firstLine="0"/>
        </w:pPr>
        <w:rPr>
          <w:rFonts w:ascii="Times New Roman" w:hAnsi="Times New Roman" w:cs="Times New Roman" w:hint="default"/>
        </w:rPr>
      </w:lvl>
    </w:lvlOverride>
  </w:num>
  <w:num w:numId="14">
    <w:abstractNumId w:val="9"/>
    <w:lvlOverride w:ilvl="0">
      <w:startOverride w:val="2"/>
    </w:lvlOverride>
  </w:num>
  <w:num w:numId="15">
    <w:abstractNumId w:val="9"/>
    <w:lvlOverride w:ilvl="0">
      <w:lvl w:ilvl="0">
        <w:start w:val="2"/>
        <w:numFmt w:val="decimal"/>
        <w:lvlText w:val="%1."/>
        <w:legacy w:legacy="1" w:legacySpace="0" w:legacyIndent="278"/>
        <w:lvlJc w:val="left"/>
        <w:pPr>
          <w:ind w:left="0" w:firstLine="0"/>
        </w:pPr>
        <w:rPr>
          <w:rFonts w:ascii="Times New Roman" w:hAnsi="Times New Roman" w:cs="Times New Roman" w:hint="default"/>
        </w:rPr>
      </w:lvl>
    </w:lvlOverride>
  </w:num>
  <w:num w:numId="16">
    <w:abstractNumId w:val="13"/>
  </w:num>
  <w:num w:numId="17">
    <w:abstractNumId w:val="10"/>
    <w:lvlOverride w:ilvl="0">
      <w:startOverride w:val="3"/>
    </w:lvlOverride>
  </w:num>
  <w:num w:numId="18">
    <w:abstractNumId w:val="20"/>
    <w:lvlOverride w:ilvl="0">
      <w:startOverride w:val="5"/>
    </w:lvlOverride>
  </w:num>
  <w:num w:numId="19">
    <w:abstractNumId w:val="7"/>
    <w:lvlOverride w:ilvl="0">
      <w:startOverride w:val="1"/>
    </w:lvlOverride>
  </w:num>
  <w:num w:numId="20">
    <w:abstractNumId w:val="8"/>
    <w:lvlOverride w:ilvl="0">
      <w:startOverride w:val="5"/>
    </w:lvlOverride>
  </w:num>
  <w:num w:numId="21">
    <w:abstractNumId w:val="16"/>
  </w:num>
  <w:num w:numId="22">
    <w:abstractNumId w:val="17"/>
    <w:lvlOverride w:ilvl="0">
      <w:startOverride w:val="1"/>
    </w:lvlOverride>
  </w:num>
  <w:num w:numId="23">
    <w:abstractNumId w:val="15"/>
    <w:lvlOverride w:ilvl="0">
      <w:startOverride w:val="1"/>
    </w:lvlOverride>
  </w:num>
  <w:num w:numId="24">
    <w:abstractNumId w:val="0"/>
    <w:lvlOverride w:ilvl="0">
      <w:lvl w:ilvl="0">
        <w:numFmt w:val="bullet"/>
        <w:lvlText w:val="•"/>
        <w:legacy w:legacy="1" w:legacySpace="0" w:legacyIndent="264"/>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26">
    <w:abstractNumId w:val="11"/>
  </w:num>
  <w:num w:numId="27">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29">
    <w:abstractNumId w:val="0"/>
    <w:lvlOverride w:ilvl="0">
      <w:lvl w:ilvl="0">
        <w:numFmt w:val="bullet"/>
        <w:lvlText w:val="•"/>
        <w:legacy w:legacy="1" w:legacySpace="0" w:legacyIndent="341"/>
        <w:lvlJc w:val="left"/>
        <w:pPr>
          <w:ind w:left="0" w:firstLine="0"/>
        </w:pPr>
        <w:rPr>
          <w:rFonts w:ascii="Times New Roman" w:hAnsi="Times New Roman" w:cs="Times New Roman" w:hint="default"/>
        </w:rPr>
      </w:lvl>
    </w:lvlOverride>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60D05"/>
    <w:rsid w:val="000139E6"/>
    <w:rsid w:val="00014A0A"/>
    <w:rsid w:val="00037236"/>
    <w:rsid w:val="000540C4"/>
    <w:rsid w:val="000552E0"/>
    <w:rsid w:val="000728A9"/>
    <w:rsid w:val="0007597D"/>
    <w:rsid w:val="00075FC4"/>
    <w:rsid w:val="00077E3A"/>
    <w:rsid w:val="000A3369"/>
    <w:rsid w:val="000A745B"/>
    <w:rsid w:val="000B3C60"/>
    <w:rsid w:val="000E2E18"/>
    <w:rsid w:val="000F624D"/>
    <w:rsid w:val="00164AE2"/>
    <w:rsid w:val="00166939"/>
    <w:rsid w:val="00181973"/>
    <w:rsid w:val="00181CAF"/>
    <w:rsid w:val="00185A1C"/>
    <w:rsid w:val="001D04C0"/>
    <w:rsid w:val="001E56F9"/>
    <w:rsid w:val="00210498"/>
    <w:rsid w:val="00241EB1"/>
    <w:rsid w:val="00263B26"/>
    <w:rsid w:val="002A6FCA"/>
    <w:rsid w:val="0032717E"/>
    <w:rsid w:val="003D4F97"/>
    <w:rsid w:val="003E05A7"/>
    <w:rsid w:val="00460D05"/>
    <w:rsid w:val="004C69E4"/>
    <w:rsid w:val="005E5D95"/>
    <w:rsid w:val="00604C10"/>
    <w:rsid w:val="00611A74"/>
    <w:rsid w:val="0066544C"/>
    <w:rsid w:val="006940FB"/>
    <w:rsid w:val="006A3A09"/>
    <w:rsid w:val="006D5E01"/>
    <w:rsid w:val="00727BAD"/>
    <w:rsid w:val="0077257C"/>
    <w:rsid w:val="007F5F9E"/>
    <w:rsid w:val="00820DB6"/>
    <w:rsid w:val="008633D6"/>
    <w:rsid w:val="00877EE6"/>
    <w:rsid w:val="008D693A"/>
    <w:rsid w:val="008E6F87"/>
    <w:rsid w:val="00964FD8"/>
    <w:rsid w:val="0097167E"/>
    <w:rsid w:val="009B00E3"/>
    <w:rsid w:val="009D6D66"/>
    <w:rsid w:val="00A07470"/>
    <w:rsid w:val="00A36545"/>
    <w:rsid w:val="00A50027"/>
    <w:rsid w:val="00A56194"/>
    <w:rsid w:val="00A5766B"/>
    <w:rsid w:val="00A7527C"/>
    <w:rsid w:val="00A960EB"/>
    <w:rsid w:val="00AA7095"/>
    <w:rsid w:val="00AD199B"/>
    <w:rsid w:val="00AF7716"/>
    <w:rsid w:val="00BD1520"/>
    <w:rsid w:val="00C336AE"/>
    <w:rsid w:val="00C45C24"/>
    <w:rsid w:val="00C52E17"/>
    <w:rsid w:val="00C86FA2"/>
    <w:rsid w:val="00CB0030"/>
    <w:rsid w:val="00CB7ED4"/>
    <w:rsid w:val="00CD380E"/>
    <w:rsid w:val="00D452B9"/>
    <w:rsid w:val="00DE1F4B"/>
    <w:rsid w:val="00E04D56"/>
    <w:rsid w:val="00E05F82"/>
    <w:rsid w:val="00E76A1A"/>
    <w:rsid w:val="00E82846"/>
    <w:rsid w:val="00E836B0"/>
    <w:rsid w:val="00EA0090"/>
    <w:rsid w:val="00EC261D"/>
    <w:rsid w:val="00EC3C73"/>
    <w:rsid w:val="00EF4B2F"/>
    <w:rsid w:val="00EF5455"/>
    <w:rsid w:val="00F07A14"/>
    <w:rsid w:val="00F22261"/>
    <w:rsid w:val="00F86F76"/>
    <w:rsid w:val="00FB4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7"/>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0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w:basedOn w:val="a0"/>
    <w:rsid w:val="00460D05"/>
    <w:rPr>
      <w:rFonts w:ascii="Times New Roman" w:hAnsi="Times New Roman" w:cs="Times New Roman"/>
      <w:b/>
      <w:spacing w:val="0"/>
      <w:sz w:val="35"/>
    </w:rPr>
  </w:style>
  <w:style w:type="paragraph" w:customStyle="1" w:styleId="21">
    <w:name w:val="Основной текст (2)1"/>
    <w:basedOn w:val="a"/>
    <w:rsid w:val="00460D05"/>
    <w:pPr>
      <w:shd w:val="clear" w:color="auto" w:fill="FFFFFF"/>
      <w:spacing w:after="2220" w:line="322" w:lineRule="exact"/>
      <w:jc w:val="center"/>
    </w:pPr>
    <w:rPr>
      <w:rFonts w:ascii="Times New Roman" w:eastAsia="Times New Roman" w:hAnsi="Times New Roman" w:cs="Times New Roman"/>
      <w:b/>
      <w:sz w:val="27"/>
      <w:szCs w:val="24"/>
    </w:rPr>
  </w:style>
  <w:style w:type="paragraph" w:customStyle="1" w:styleId="11">
    <w:name w:val="Заголовок №11"/>
    <w:basedOn w:val="a"/>
    <w:rsid w:val="00460D05"/>
    <w:pPr>
      <w:shd w:val="clear" w:color="auto" w:fill="FFFFFF"/>
      <w:spacing w:before="1320" w:after="540" w:line="240" w:lineRule="atLeast"/>
      <w:jc w:val="center"/>
      <w:outlineLvl w:val="0"/>
    </w:pPr>
    <w:rPr>
      <w:rFonts w:ascii="Times New Roman" w:eastAsia="Times New Roman" w:hAnsi="Times New Roman" w:cs="Times New Roman"/>
      <w:b/>
      <w:sz w:val="35"/>
      <w:szCs w:val="24"/>
    </w:rPr>
  </w:style>
  <w:style w:type="paragraph" w:styleId="a3">
    <w:name w:val="Body Text"/>
    <w:basedOn w:val="a"/>
    <w:link w:val="a4"/>
    <w:semiHidden/>
    <w:rsid w:val="00460D05"/>
    <w:pPr>
      <w:shd w:val="clear" w:color="auto" w:fill="FFFFFF"/>
      <w:spacing w:before="6660" w:after="0" w:line="240" w:lineRule="atLeast"/>
      <w:ind w:hanging="900"/>
      <w:jc w:val="center"/>
    </w:pPr>
    <w:rPr>
      <w:rFonts w:ascii="Times New Roman" w:eastAsia="Times New Roman" w:hAnsi="Times New Roman" w:cs="Times New Roman"/>
      <w:sz w:val="27"/>
      <w:szCs w:val="24"/>
    </w:rPr>
  </w:style>
  <w:style w:type="character" w:customStyle="1" w:styleId="a4">
    <w:name w:val="Основной текст Знак"/>
    <w:basedOn w:val="a0"/>
    <w:link w:val="a3"/>
    <w:semiHidden/>
    <w:rsid w:val="00460D05"/>
    <w:rPr>
      <w:rFonts w:ascii="Times New Roman" w:eastAsia="Times New Roman" w:hAnsi="Times New Roman" w:cs="Times New Roman"/>
      <w:sz w:val="27"/>
      <w:szCs w:val="24"/>
      <w:shd w:val="clear" w:color="auto" w:fill="FFFFFF"/>
      <w:lang w:eastAsia="ru-RU"/>
    </w:rPr>
  </w:style>
  <w:style w:type="paragraph" w:customStyle="1" w:styleId="3">
    <w:name w:val="Основной текст (3)"/>
    <w:basedOn w:val="a"/>
    <w:rsid w:val="00460D05"/>
    <w:pPr>
      <w:shd w:val="clear" w:color="auto" w:fill="FFFFFF"/>
      <w:spacing w:before="300" w:after="0" w:line="274" w:lineRule="exact"/>
    </w:pPr>
    <w:rPr>
      <w:rFonts w:ascii="Times New Roman" w:eastAsia="Times New Roman" w:hAnsi="Times New Roman" w:cs="Times New Roman"/>
      <w:i/>
      <w:sz w:val="23"/>
      <w:szCs w:val="24"/>
    </w:rPr>
  </w:style>
  <w:style w:type="character" w:customStyle="1" w:styleId="2">
    <w:name w:val="Заголовок №2"/>
    <w:basedOn w:val="a0"/>
    <w:rsid w:val="00460D05"/>
    <w:rPr>
      <w:rFonts w:ascii="Times New Roman" w:hAnsi="Times New Roman" w:cs="Times New Roman"/>
      <w:b/>
      <w:i/>
      <w:spacing w:val="0"/>
      <w:sz w:val="27"/>
    </w:rPr>
  </w:style>
  <w:style w:type="character" w:customStyle="1" w:styleId="10">
    <w:name w:val="Основной текст + Полужирный1"/>
    <w:aliases w:val="Курсив1"/>
    <w:rsid w:val="00460D05"/>
    <w:rPr>
      <w:rFonts w:ascii="Times New Roman" w:hAnsi="Times New Roman" w:cs="Times New Roman"/>
      <w:b/>
      <w:i/>
      <w:spacing w:val="0"/>
      <w:sz w:val="27"/>
    </w:rPr>
  </w:style>
  <w:style w:type="paragraph" w:customStyle="1" w:styleId="22">
    <w:name w:val="Заголовок №2 (2)"/>
    <w:basedOn w:val="a"/>
    <w:rsid w:val="00460D05"/>
    <w:pPr>
      <w:shd w:val="clear" w:color="auto" w:fill="FFFFFF"/>
      <w:spacing w:after="720" w:line="240" w:lineRule="atLeast"/>
      <w:outlineLvl w:val="1"/>
    </w:pPr>
    <w:rPr>
      <w:rFonts w:ascii="Times New Roman" w:eastAsia="Times New Roman" w:hAnsi="Times New Roman" w:cs="Times New Roman"/>
      <w:b/>
      <w:sz w:val="27"/>
      <w:szCs w:val="24"/>
    </w:rPr>
  </w:style>
  <w:style w:type="paragraph" w:customStyle="1" w:styleId="210">
    <w:name w:val="Заголовок №21"/>
    <w:basedOn w:val="a"/>
    <w:rsid w:val="00460D05"/>
    <w:pPr>
      <w:shd w:val="clear" w:color="auto" w:fill="FFFFFF"/>
      <w:spacing w:before="720" w:after="120" w:line="480" w:lineRule="exact"/>
      <w:jc w:val="both"/>
      <w:outlineLvl w:val="1"/>
    </w:pPr>
    <w:rPr>
      <w:rFonts w:ascii="Times New Roman" w:eastAsia="Times New Roman" w:hAnsi="Times New Roman" w:cs="Times New Roman"/>
      <w:b/>
      <w:i/>
      <w:sz w:val="27"/>
      <w:szCs w:val="24"/>
    </w:rPr>
  </w:style>
  <w:style w:type="character" w:customStyle="1" w:styleId="6">
    <w:name w:val="Основной текст (6)"/>
    <w:basedOn w:val="a0"/>
    <w:rsid w:val="00460D05"/>
    <w:rPr>
      <w:rFonts w:ascii="Times New Roman" w:hAnsi="Times New Roman" w:cs="Times New Roman"/>
      <w:b/>
      <w:i/>
      <w:spacing w:val="0"/>
      <w:sz w:val="27"/>
    </w:rPr>
  </w:style>
  <w:style w:type="character" w:customStyle="1" w:styleId="60">
    <w:name w:val="Основной текст (6) + Не курсив"/>
    <w:basedOn w:val="a0"/>
    <w:rsid w:val="00460D05"/>
    <w:rPr>
      <w:rFonts w:ascii="Times New Roman" w:hAnsi="Times New Roman" w:cs="Times New Roman"/>
      <w:b/>
      <w:i/>
      <w:spacing w:val="0"/>
      <w:sz w:val="27"/>
    </w:rPr>
  </w:style>
  <w:style w:type="character" w:customStyle="1" w:styleId="61">
    <w:name w:val="Основной текст (6) + Не полужирный"/>
    <w:aliases w:val="Не курсив"/>
    <w:basedOn w:val="a0"/>
    <w:rsid w:val="00460D05"/>
    <w:rPr>
      <w:rFonts w:ascii="Times New Roman" w:hAnsi="Times New Roman" w:cs="Times New Roman"/>
      <w:b/>
      <w:i/>
      <w:spacing w:val="0"/>
      <w:sz w:val="27"/>
    </w:rPr>
  </w:style>
  <w:style w:type="paragraph" w:customStyle="1" w:styleId="610">
    <w:name w:val="Основной текст (6)1"/>
    <w:basedOn w:val="a"/>
    <w:rsid w:val="00460D05"/>
    <w:pPr>
      <w:shd w:val="clear" w:color="auto" w:fill="FFFFFF"/>
      <w:spacing w:after="0" w:line="480" w:lineRule="exact"/>
    </w:pPr>
    <w:rPr>
      <w:rFonts w:ascii="Times New Roman" w:eastAsia="Times New Roman" w:hAnsi="Times New Roman" w:cs="Times New Roman"/>
      <w:b/>
      <w:i/>
      <w:sz w:val="27"/>
      <w:szCs w:val="24"/>
    </w:rPr>
  </w:style>
  <w:style w:type="paragraph" w:styleId="a5">
    <w:name w:val="List Paragraph"/>
    <w:basedOn w:val="a"/>
    <w:uiPriority w:val="34"/>
    <w:qFormat/>
    <w:rsid w:val="00C336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68965-29F4-4E36-9259-BCCB617F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24</Pages>
  <Words>4621</Words>
  <Characters>26341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2013-08-26T18:19:00Z</dcterms:created>
  <dcterms:modified xsi:type="dcterms:W3CDTF">2013-08-28T09:46:00Z</dcterms:modified>
</cp:coreProperties>
</file>